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D6" w:rsidRPr="00554764" w:rsidRDefault="00C50CD6" w:rsidP="00C50CD6">
      <w:pPr>
        <w:widowControl w:val="0"/>
        <w:spacing w:after="0" w:line="240" w:lineRule="auto"/>
        <w:jc w:val="center"/>
        <w:rPr>
          <w:rFonts w:ascii="Times New Roman" w:hAnsi="Times New Roman" w:cs="Times New Roman"/>
          <w:bCs/>
          <w:snapToGrid w:val="0"/>
          <w:sz w:val="28"/>
          <w:szCs w:val="28"/>
        </w:rPr>
      </w:pPr>
      <w:r w:rsidRPr="00554764">
        <w:rPr>
          <w:rFonts w:ascii="Times New Roman" w:hAnsi="Times New Roman" w:cs="Times New Roman"/>
          <w:bCs/>
          <w:snapToGrid w:val="0"/>
          <w:sz w:val="28"/>
          <w:szCs w:val="28"/>
        </w:rPr>
        <w:t>УЛЬЯНОВСКИЙ ГОСУДАРСТВЕННЫЙ УНИВЕРСИТЕТ</w:t>
      </w:r>
    </w:p>
    <w:p w:rsidR="00C50CD6" w:rsidRPr="00554764" w:rsidRDefault="00C50CD6" w:rsidP="00C50CD6">
      <w:pPr>
        <w:widowControl w:val="0"/>
        <w:spacing w:after="0" w:line="240" w:lineRule="auto"/>
        <w:jc w:val="center"/>
        <w:rPr>
          <w:rFonts w:ascii="Times New Roman" w:hAnsi="Times New Roman" w:cs="Times New Roman"/>
          <w:b/>
          <w:bCs/>
          <w:snapToGrid w:val="0"/>
          <w:sz w:val="28"/>
          <w:szCs w:val="28"/>
        </w:rPr>
      </w:pPr>
    </w:p>
    <w:p w:rsidR="00C50CD6" w:rsidRPr="00554764" w:rsidRDefault="00C50CD6" w:rsidP="00C50CD6">
      <w:pPr>
        <w:widowControl w:val="0"/>
        <w:spacing w:after="0" w:line="240" w:lineRule="auto"/>
        <w:jc w:val="center"/>
        <w:rPr>
          <w:rFonts w:ascii="Times New Roman" w:hAnsi="Times New Roman" w:cs="Times New Roman"/>
          <w:bCs/>
          <w:snapToGrid w:val="0"/>
          <w:sz w:val="28"/>
          <w:szCs w:val="28"/>
        </w:rPr>
      </w:pPr>
      <w:r w:rsidRPr="00554764">
        <w:rPr>
          <w:rFonts w:ascii="Times New Roman" w:hAnsi="Times New Roman" w:cs="Times New Roman"/>
          <w:bCs/>
          <w:snapToGrid w:val="0"/>
          <w:sz w:val="28"/>
          <w:szCs w:val="28"/>
        </w:rPr>
        <w:t>ЮРИДИЧЕСКИЙ ФАКУЛЬТЕТ</w:t>
      </w:r>
    </w:p>
    <w:p w:rsidR="00C50CD6" w:rsidRPr="00554764" w:rsidRDefault="00C50CD6" w:rsidP="00C50CD6">
      <w:pPr>
        <w:widowControl w:val="0"/>
        <w:spacing w:after="0" w:line="240" w:lineRule="auto"/>
        <w:jc w:val="center"/>
        <w:rPr>
          <w:rFonts w:ascii="Times New Roman" w:hAnsi="Times New Roman" w:cs="Times New Roman"/>
          <w:sz w:val="28"/>
          <w:szCs w:val="28"/>
        </w:rPr>
      </w:pPr>
    </w:p>
    <w:p w:rsidR="00C50CD6" w:rsidRPr="00554764" w:rsidRDefault="00C50CD6" w:rsidP="00C50CD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УГОЛОВНОГО</w:t>
      </w:r>
      <w:r w:rsidRPr="00554764">
        <w:rPr>
          <w:rFonts w:ascii="Times New Roman" w:hAnsi="Times New Roman" w:cs="Times New Roman"/>
          <w:sz w:val="28"/>
          <w:szCs w:val="28"/>
        </w:rPr>
        <w:t xml:space="preserve"> ПРАВА</w:t>
      </w:r>
    </w:p>
    <w:p w:rsidR="00C50CD6" w:rsidRPr="00EA4734" w:rsidRDefault="00C50CD6" w:rsidP="00C50CD6">
      <w:pPr>
        <w:widowControl w:val="0"/>
        <w:spacing w:after="0" w:line="240" w:lineRule="auto"/>
        <w:jc w:val="right"/>
        <w:rPr>
          <w:sz w:val="28"/>
          <w:szCs w:val="28"/>
        </w:rPr>
      </w:pPr>
    </w:p>
    <w:p w:rsidR="00C50CD6" w:rsidRPr="00EA4734" w:rsidRDefault="00C50CD6" w:rsidP="00C50CD6">
      <w:pPr>
        <w:widowControl w:val="0"/>
        <w:spacing w:after="0" w:line="240" w:lineRule="auto"/>
        <w:jc w:val="right"/>
        <w:rPr>
          <w:sz w:val="28"/>
          <w:szCs w:val="28"/>
          <w:highlight w:val="yellow"/>
        </w:rPr>
      </w:pPr>
    </w:p>
    <w:p w:rsidR="00C50CD6" w:rsidRPr="00EA4734" w:rsidRDefault="00C50CD6" w:rsidP="00C50CD6">
      <w:pPr>
        <w:widowControl w:val="0"/>
        <w:spacing w:after="0" w:line="240" w:lineRule="auto"/>
        <w:jc w:val="right"/>
        <w:rPr>
          <w:sz w:val="28"/>
          <w:szCs w:val="28"/>
        </w:rPr>
      </w:pPr>
    </w:p>
    <w:p w:rsidR="00C50CD6" w:rsidRPr="00554764" w:rsidRDefault="00C50CD6" w:rsidP="00C50CD6">
      <w:pPr>
        <w:widowControl w:val="0"/>
        <w:spacing w:after="0" w:line="240" w:lineRule="auto"/>
        <w:jc w:val="right"/>
        <w:rPr>
          <w:rFonts w:ascii="Times New Roman" w:hAnsi="Times New Roman" w:cs="Times New Roman"/>
          <w:sz w:val="28"/>
          <w:szCs w:val="28"/>
        </w:rPr>
      </w:pPr>
      <w:r w:rsidRPr="00554764">
        <w:rPr>
          <w:rFonts w:ascii="Times New Roman" w:hAnsi="Times New Roman" w:cs="Times New Roman"/>
          <w:sz w:val="28"/>
          <w:szCs w:val="28"/>
        </w:rPr>
        <w:t>ДОПУСТИТЬ К ЗАЩИТЕ</w:t>
      </w:r>
    </w:p>
    <w:p w:rsidR="00C50CD6" w:rsidRPr="00554764" w:rsidRDefault="00C50CD6" w:rsidP="00C50CD6">
      <w:pPr>
        <w:widowControl w:val="0"/>
        <w:spacing w:after="0" w:line="240" w:lineRule="auto"/>
        <w:jc w:val="right"/>
        <w:rPr>
          <w:rFonts w:ascii="Times New Roman" w:hAnsi="Times New Roman" w:cs="Times New Roman"/>
          <w:sz w:val="28"/>
          <w:szCs w:val="28"/>
        </w:rPr>
      </w:pPr>
      <w:r w:rsidRPr="00554764">
        <w:rPr>
          <w:rFonts w:ascii="Times New Roman" w:hAnsi="Times New Roman" w:cs="Times New Roman"/>
          <w:sz w:val="28"/>
          <w:szCs w:val="28"/>
        </w:rPr>
        <w:t>Заведующий кафедрой</w:t>
      </w:r>
    </w:p>
    <w:p w:rsidR="00C50CD6" w:rsidRPr="00554764" w:rsidRDefault="00C50CD6" w:rsidP="00C50CD6">
      <w:pPr>
        <w:widowControl w:val="0"/>
        <w:spacing w:after="0" w:line="240" w:lineRule="auto"/>
        <w:jc w:val="right"/>
        <w:rPr>
          <w:rFonts w:ascii="Times New Roman" w:hAnsi="Times New Roman" w:cs="Times New Roman"/>
          <w:sz w:val="28"/>
          <w:szCs w:val="28"/>
        </w:rPr>
      </w:pPr>
    </w:p>
    <w:p w:rsidR="00C50CD6" w:rsidRPr="00554764" w:rsidRDefault="00C50CD6" w:rsidP="00C50CD6">
      <w:pPr>
        <w:widowControl w:val="0"/>
        <w:spacing w:after="0" w:line="240" w:lineRule="auto"/>
        <w:jc w:val="right"/>
        <w:rPr>
          <w:rFonts w:ascii="Times New Roman" w:hAnsi="Times New Roman" w:cs="Times New Roman"/>
          <w:sz w:val="28"/>
          <w:szCs w:val="28"/>
        </w:rPr>
      </w:pPr>
      <w:r w:rsidRPr="00554764">
        <w:rPr>
          <w:rFonts w:ascii="Times New Roman" w:hAnsi="Times New Roman" w:cs="Times New Roman"/>
          <w:sz w:val="28"/>
          <w:szCs w:val="28"/>
        </w:rPr>
        <w:t xml:space="preserve">        _____________</w:t>
      </w:r>
      <w:r>
        <w:rPr>
          <w:rFonts w:ascii="Times New Roman" w:hAnsi="Times New Roman" w:cs="Times New Roman"/>
          <w:sz w:val="28"/>
          <w:szCs w:val="28"/>
        </w:rPr>
        <w:t>Медведев Е</w:t>
      </w:r>
      <w:r w:rsidRPr="00554764">
        <w:rPr>
          <w:rFonts w:ascii="Times New Roman" w:hAnsi="Times New Roman" w:cs="Times New Roman"/>
          <w:sz w:val="28"/>
          <w:szCs w:val="28"/>
        </w:rPr>
        <w:t>.</w:t>
      </w:r>
      <w:r>
        <w:rPr>
          <w:rFonts w:ascii="Times New Roman" w:hAnsi="Times New Roman" w:cs="Times New Roman"/>
          <w:sz w:val="28"/>
          <w:szCs w:val="28"/>
        </w:rPr>
        <w:t>В</w:t>
      </w:r>
    </w:p>
    <w:p w:rsidR="00C50CD6" w:rsidRPr="00554764" w:rsidRDefault="00C50CD6" w:rsidP="00C50CD6">
      <w:pPr>
        <w:widowControl w:val="0"/>
        <w:spacing w:after="0" w:line="240" w:lineRule="auto"/>
        <w:ind w:left="4248"/>
        <w:jc w:val="righ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4764">
        <w:rPr>
          <w:rFonts w:ascii="Times New Roman" w:hAnsi="Times New Roman" w:cs="Times New Roman"/>
          <w:sz w:val="28"/>
          <w:szCs w:val="28"/>
          <w:vertAlign w:val="superscript"/>
        </w:rPr>
        <w:t>подпись</w:t>
      </w: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p>
    <w:p w:rsidR="00C50CD6" w:rsidRPr="00554764" w:rsidRDefault="00C50CD6" w:rsidP="00C50CD6">
      <w:pPr>
        <w:widowControl w:val="0"/>
        <w:spacing w:after="0" w:line="240" w:lineRule="auto"/>
        <w:ind w:firstLine="8"/>
        <w:jc w:val="right"/>
        <w:rPr>
          <w:rFonts w:ascii="Times New Roman" w:hAnsi="Times New Roman" w:cs="Times New Roman"/>
          <w:sz w:val="28"/>
          <w:szCs w:val="28"/>
        </w:rPr>
      </w:pPr>
      <w:r w:rsidRPr="00554764">
        <w:rPr>
          <w:rFonts w:ascii="Times New Roman" w:hAnsi="Times New Roman" w:cs="Times New Roman"/>
          <w:sz w:val="28"/>
          <w:szCs w:val="28"/>
        </w:rPr>
        <w:t xml:space="preserve">                        «____»_____________ 2020 г.</w:t>
      </w: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b/>
          <w:sz w:val="28"/>
          <w:szCs w:val="28"/>
        </w:rPr>
      </w:pPr>
      <w:r w:rsidRPr="00554764">
        <w:rPr>
          <w:rFonts w:ascii="Times New Roman" w:hAnsi="Times New Roman" w:cs="Times New Roman"/>
          <w:b/>
          <w:sz w:val="28"/>
          <w:szCs w:val="28"/>
        </w:rPr>
        <w:t>ВЫПУСКНАЯ КВАЛИФИКАЦИОННАЯ РАБОТА</w:t>
      </w: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r w:rsidRPr="00554764">
        <w:rPr>
          <w:rFonts w:ascii="Times New Roman" w:hAnsi="Times New Roman" w:cs="Times New Roman"/>
          <w:sz w:val="28"/>
          <w:szCs w:val="28"/>
        </w:rPr>
        <w:t>(Магистерская работа)</w:t>
      </w: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r w:rsidRPr="00554764">
        <w:rPr>
          <w:rFonts w:ascii="Times New Roman" w:hAnsi="Times New Roman" w:cs="Times New Roman"/>
          <w:sz w:val="28"/>
          <w:szCs w:val="28"/>
        </w:rPr>
        <w:t>На т</w:t>
      </w:r>
      <w:r>
        <w:rPr>
          <w:rFonts w:ascii="Times New Roman" w:hAnsi="Times New Roman" w:cs="Times New Roman"/>
          <w:sz w:val="28"/>
          <w:szCs w:val="28"/>
        </w:rPr>
        <w:t>ему «Уголовная ответственность за осуществление незаконной предпринимательской деятельности по законодательству РФ</w:t>
      </w:r>
      <w:r w:rsidRPr="00554764">
        <w:rPr>
          <w:rFonts w:ascii="Times New Roman" w:hAnsi="Times New Roman" w:cs="Times New Roman"/>
          <w:sz w:val="28"/>
          <w:szCs w:val="28"/>
        </w:rPr>
        <w:t>»</w:t>
      </w: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r>
        <w:rPr>
          <w:rFonts w:ascii="Times New Roman" w:hAnsi="Times New Roman" w:cs="Times New Roman"/>
          <w:sz w:val="28"/>
          <w:szCs w:val="28"/>
        </w:rPr>
        <w:t>Направление 40.04</w:t>
      </w:r>
      <w:r w:rsidRPr="00554764">
        <w:rPr>
          <w:rFonts w:ascii="Times New Roman" w:hAnsi="Times New Roman" w:cs="Times New Roman"/>
          <w:sz w:val="28"/>
          <w:szCs w:val="28"/>
        </w:rPr>
        <w:t>.01 «Юриспруденция»</w:t>
      </w: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p>
    <w:p w:rsidR="00C50CD6" w:rsidRPr="00554764" w:rsidRDefault="00C50CD6" w:rsidP="00C50CD6">
      <w:pPr>
        <w:widowControl w:val="0"/>
        <w:spacing w:after="0" w:line="240" w:lineRule="auto"/>
        <w:ind w:firstLine="6"/>
        <w:jc w:val="center"/>
        <w:rPr>
          <w:rFonts w:ascii="Times New Roman" w:hAnsi="Times New Roman" w:cs="Times New Roman"/>
          <w:sz w:val="28"/>
          <w:szCs w:val="28"/>
        </w:rPr>
      </w:pPr>
      <w:r>
        <w:rPr>
          <w:rFonts w:ascii="Times New Roman" w:hAnsi="Times New Roman" w:cs="Times New Roman"/>
          <w:sz w:val="28"/>
          <w:szCs w:val="28"/>
        </w:rPr>
        <w:t>Профиль Уголовное право. Уголовный процесс.</w:t>
      </w:r>
    </w:p>
    <w:p w:rsidR="00C50CD6" w:rsidRPr="00554764" w:rsidRDefault="00C50CD6" w:rsidP="00C50CD6">
      <w:pPr>
        <w:widowControl w:val="0"/>
        <w:spacing w:after="0" w:line="240" w:lineRule="auto"/>
        <w:ind w:firstLine="8"/>
        <w:rPr>
          <w:rFonts w:ascii="Times New Roman" w:hAnsi="Times New Roman" w:cs="Times New Roman"/>
          <w:sz w:val="28"/>
          <w:szCs w:val="28"/>
        </w:rPr>
      </w:pPr>
    </w:p>
    <w:p w:rsidR="00C50CD6" w:rsidRPr="00554764" w:rsidRDefault="00C50CD6" w:rsidP="00C50CD6">
      <w:pPr>
        <w:widowControl w:val="0"/>
        <w:spacing w:after="0" w:line="240" w:lineRule="auto"/>
        <w:rPr>
          <w:rFonts w:ascii="Times New Roman" w:hAnsi="Times New Roman" w:cs="Times New Roman"/>
          <w:sz w:val="28"/>
          <w:szCs w:val="28"/>
        </w:rPr>
      </w:pPr>
    </w:p>
    <w:p w:rsidR="00C50CD6" w:rsidRPr="00554764" w:rsidRDefault="00C50CD6" w:rsidP="00C50CD6">
      <w:pPr>
        <w:widowControl w:val="0"/>
        <w:spacing w:after="0" w:line="240" w:lineRule="auto"/>
        <w:ind w:firstLine="8"/>
        <w:rPr>
          <w:rFonts w:ascii="Times New Roman" w:hAnsi="Times New Roman" w:cs="Times New Roman"/>
          <w:sz w:val="28"/>
          <w:szCs w:val="28"/>
        </w:rPr>
      </w:pPr>
    </w:p>
    <w:p w:rsidR="00C50CD6" w:rsidRPr="00554764" w:rsidRDefault="00C50CD6" w:rsidP="00C50CD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Студент</w:t>
      </w:r>
      <w:r w:rsidRPr="00554764">
        <w:rPr>
          <w:rFonts w:ascii="Times New Roman" w:hAnsi="Times New Roman" w:cs="Times New Roman"/>
          <w:sz w:val="28"/>
          <w:szCs w:val="28"/>
        </w:rPr>
        <w:t xml:space="preserve"> 2 курса</w:t>
      </w:r>
    </w:p>
    <w:p w:rsidR="00C50CD6" w:rsidRPr="00C50CD6" w:rsidRDefault="00C50CD6" w:rsidP="00C50CD6">
      <w:pPr>
        <w:widowControl w:val="0"/>
        <w:spacing w:after="0" w:line="240" w:lineRule="auto"/>
        <w:rPr>
          <w:rFonts w:ascii="Times New Roman" w:hAnsi="Times New Roman" w:cs="Times New Roman"/>
          <w:sz w:val="28"/>
          <w:szCs w:val="28"/>
        </w:rPr>
      </w:pPr>
      <w:r w:rsidRPr="00554764">
        <w:rPr>
          <w:rFonts w:ascii="Times New Roman" w:hAnsi="Times New Roman" w:cs="Times New Roman"/>
          <w:sz w:val="28"/>
          <w:szCs w:val="28"/>
        </w:rPr>
        <w:t>Группа ЮМ</w:t>
      </w:r>
      <w:bookmarkStart w:id="0" w:name="_GoBack"/>
      <w:bookmarkEnd w:id="0"/>
      <w:r>
        <w:rPr>
          <w:rFonts w:ascii="Times New Roman" w:hAnsi="Times New Roman" w:cs="Times New Roman"/>
          <w:sz w:val="28"/>
          <w:szCs w:val="28"/>
        </w:rPr>
        <w:t>-О-18/</w:t>
      </w:r>
      <w:r w:rsidRPr="00C50CD6">
        <w:rPr>
          <w:rFonts w:ascii="Times New Roman" w:hAnsi="Times New Roman" w:cs="Times New Roman"/>
          <w:sz w:val="28"/>
          <w:szCs w:val="28"/>
        </w:rPr>
        <w:t>3</w:t>
      </w:r>
    </w:p>
    <w:p w:rsidR="00C50CD6" w:rsidRPr="00554764" w:rsidRDefault="00C50CD6" w:rsidP="00C50CD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Кошелев Владислав Витальевич                                       </w:t>
      </w:r>
      <w:r w:rsidRPr="00554764">
        <w:rPr>
          <w:rFonts w:ascii="Times New Roman" w:hAnsi="Times New Roman" w:cs="Times New Roman"/>
          <w:sz w:val="28"/>
          <w:szCs w:val="28"/>
        </w:rPr>
        <w:t>________________</w:t>
      </w:r>
    </w:p>
    <w:p w:rsidR="00C50CD6" w:rsidRPr="00554764" w:rsidRDefault="00C50CD6" w:rsidP="00C50CD6">
      <w:pPr>
        <w:widowControl w:val="0"/>
        <w:spacing w:after="0" w:line="240" w:lineRule="auto"/>
        <w:rPr>
          <w:rFonts w:ascii="Times New Roman" w:hAnsi="Times New Roman" w:cs="Times New Roman"/>
          <w:sz w:val="28"/>
          <w:szCs w:val="28"/>
          <w:vertAlign w:val="superscript"/>
        </w:rPr>
      </w:pP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t xml:space="preserve"> </w:t>
      </w:r>
      <w:r>
        <w:rPr>
          <w:rFonts w:ascii="Times New Roman" w:hAnsi="Times New Roman" w:cs="Times New Roman"/>
          <w:sz w:val="28"/>
          <w:szCs w:val="28"/>
          <w:vertAlign w:val="superscript"/>
        </w:rPr>
        <w:t xml:space="preserve">                                                                                                                             </w:t>
      </w:r>
      <w:r w:rsidRPr="00554764">
        <w:rPr>
          <w:rFonts w:ascii="Times New Roman" w:hAnsi="Times New Roman" w:cs="Times New Roman"/>
          <w:sz w:val="28"/>
          <w:szCs w:val="28"/>
          <w:vertAlign w:val="superscript"/>
        </w:rPr>
        <w:t>подпись</w:t>
      </w:r>
    </w:p>
    <w:p w:rsidR="00C50CD6" w:rsidRPr="00554764" w:rsidRDefault="00C50CD6" w:rsidP="00C50CD6">
      <w:pPr>
        <w:widowControl w:val="0"/>
        <w:spacing w:after="0" w:line="240" w:lineRule="auto"/>
        <w:rPr>
          <w:rFonts w:ascii="Times New Roman" w:hAnsi="Times New Roman" w:cs="Times New Roman"/>
          <w:sz w:val="28"/>
          <w:szCs w:val="28"/>
        </w:rPr>
      </w:pPr>
    </w:p>
    <w:p w:rsidR="00C50CD6" w:rsidRPr="00554764" w:rsidRDefault="00C50CD6" w:rsidP="00C50CD6">
      <w:pPr>
        <w:widowControl w:val="0"/>
        <w:spacing w:after="0" w:line="240" w:lineRule="auto"/>
        <w:rPr>
          <w:rFonts w:ascii="Times New Roman" w:hAnsi="Times New Roman" w:cs="Times New Roman"/>
          <w:sz w:val="28"/>
          <w:szCs w:val="28"/>
        </w:rPr>
      </w:pPr>
      <w:r w:rsidRPr="00554764">
        <w:rPr>
          <w:rFonts w:ascii="Times New Roman" w:hAnsi="Times New Roman" w:cs="Times New Roman"/>
          <w:sz w:val="28"/>
          <w:szCs w:val="28"/>
        </w:rPr>
        <w:t>Руководитель ВКР:</w:t>
      </w:r>
    </w:p>
    <w:p w:rsidR="00C50CD6" w:rsidRPr="00554764" w:rsidRDefault="00C50CD6" w:rsidP="00C50CD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д.ю.н., профессор</w:t>
      </w:r>
    </w:p>
    <w:p w:rsidR="00C50CD6" w:rsidRPr="00554764" w:rsidRDefault="00C50CD6" w:rsidP="00C50CD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Медведев Валентин Григорьевич           </w:t>
      </w:r>
      <w:r w:rsidRPr="005547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4764">
        <w:rPr>
          <w:rFonts w:ascii="Times New Roman" w:hAnsi="Times New Roman" w:cs="Times New Roman"/>
          <w:sz w:val="28"/>
          <w:szCs w:val="28"/>
        </w:rPr>
        <w:t xml:space="preserve"> ________________</w:t>
      </w:r>
    </w:p>
    <w:p w:rsidR="00C50CD6" w:rsidRPr="00554764" w:rsidRDefault="00C50CD6" w:rsidP="00C50CD6">
      <w:pPr>
        <w:widowControl w:val="0"/>
        <w:spacing w:after="0" w:line="240" w:lineRule="auto"/>
        <w:rPr>
          <w:rFonts w:ascii="Times New Roman" w:hAnsi="Times New Roman" w:cs="Times New Roman"/>
          <w:sz w:val="28"/>
          <w:szCs w:val="28"/>
          <w:vertAlign w:val="superscript"/>
        </w:rPr>
      </w:pP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r w:rsidRPr="00554764">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sidRPr="00554764">
        <w:rPr>
          <w:rFonts w:ascii="Times New Roman" w:hAnsi="Times New Roman" w:cs="Times New Roman"/>
          <w:sz w:val="28"/>
          <w:szCs w:val="28"/>
          <w:vertAlign w:val="superscript"/>
        </w:rPr>
        <w:tab/>
        <w:t xml:space="preserve">   подпись</w:t>
      </w:r>
    </w:p>
    <w:p w:rsidR="00C50CD6" w:rsidRDefault="00C50CD6" w:rsidP="00C50CD6">
      <w:pPr>
        <w:widowControl w:val="0"/>
        <w:spacing w:after="0" w:line="240" w:lineRule="auto"/>
        <w:rPr>
          <w:rFonts w:ascii="Times New Roman" w:hAnsi="Times New Roman" w:cs="Times New Roman"/>
          <w:sz w:val="28"/>
          <w:szCs w:val="28"/>
        </w:rPr>
      </w:pPr>
    </w:p>
    <w:p w:rsidR="00C50CD6" w:rsidRDefault="00C50CD6" w:rsidP="00C50CD6">
      <w:pPr>
        <w:widowControl w:val="0"/>
        <w:spacing w:after="0" w:line="240" w:lineRule="auto"/>
        <w:rPr>
          <w:rFonts w:ascii="Times New Roman" w:hAnsi="Times New Roman" w:cs="Times New Roman"/>
          <w:sz w:val="28"/>
          <w:szCs w:val="28"/>
        </w:rPr>
      </w:pPr>
    </w:p>
    <w:p w:rsidR="00C50CD6" w:rsidRPr="00554764" w:rsidRDefault="00C50CD6" w:rsidP="00C50CD6">
      <w:pPr>
        <w:widowControl w:val="0"/>
        <w:spacing w:after="0" w:line="240" w:lineRule="auto"/>
        <w:rPr>
          <w:rFonts w:ascii="Times New Roman" w:hAnsi="Times New Roman" w:cs="Times New Roman"/>
          <w:sz w:val="28"/>
          <w:szCs w:val="28"/>
        </w:rPr>
      </w:pPr>
    </w:p>
    <w:p w:rsidR="0061052A" w:rsidRPr="00C50CD6" w:rsidRDefault="00C93769" w:rsidP="00C50CD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C50CD6" w:rsidRPr="00554764">
        <w:rPr>
          <w:rFonts w:ascii="Times New Roman" w:hAnsi="Times New Roman" w:cs="Times New Roman"/>
          <w:sz w:val="28"/>
          <w:szCs w:val="28"/>
        </w:rPr>
        <w:t>. Ульяновск, 2020 г.</w:t>
      </w:r>
    </w:p>
    <w:sdt>
      <w:sdtPr>
        <w:rPr>
          <w:rFonts w:asciiTheme="minorHAnsi" w:eastAsiaTheme="minorEastAsia" w:hAnsiTheme="minorHAnsi" w:cstheme="minorBidi"/>
          <w:b w:val="0"/>
          <w:bCs w:val="0"/>
          <w:color w:val="auto"/>
          <w:sz w:val="22"/>
          <w:szCs w:val="22"/>
          <w:lang w:eastAsia="ru-RU"/>
        </w:rPr>
        <w:id w:val="1039343751"/>
        <w:docPartObj>
          <w:docPartGallery w:val="Table of Contents"/>
          <w:docPartUnique/>
        </w:docPartObj>
      </w:sdtPr>
      <w:sdtContent>
        <w:p w:rsidR="0061052A" w:rsidRDefault="0061052A" w:rsidP="0061052A">
          <w:pPr>
            <w:pStyle w:val="ac"/>
            <w:jc w:val="center"/>
          </w:pPr>
          <w:r w:rsidRPr="0061052A">
            <w:rPr>
              <w:rFonts w:ascii="Times New Roman" w:hAnsi="Times New Roman" w:cs="Times New Roman"/>
              <w:color w:val="auto"/>
            </w:rPr>
            <w:t>СОДЕРЖАНИЕ</w:t>
          </w:r>
        </w:p>
        <w:p w:rsidR="0084204F" w:rsidRPr="0084204F" w:rsidRDefault="005F24B2" w:rsidP="0084204F">
          <w:pPr>
            <w:pStyle w:val="18"/>
            <w:tabs>
              <w:tab w:val="right" w:leader="dot" w:pos="9345"/>
            </w:tabs>
            <w:spacing w:line="360" w:lineRule="auto"/>
            <w:jc w:val="both"/>
            <w:rPr>
              <w:rFonts w:ascii="Times New Roman" w:hAnsi="Times New Roman" w:cs="Times New Roman"/>
              <w:noProof/>
              <w:sz w:val="28"/>
              <w:szCs w:val="28"/>
            </w:rPr>
          </w:pPr>
          <w:r>
            <w:fldChar w:fldCharType="begin"/>
          </w:r>
          <w:r w:rsidR="0061052A">
            <w:instrText xml:space="preserve"> TOC \o "1-3" \h \z \u </w:instrText>
          </w:r>
          <w:r>
            <w:fldChar w:fldCharType="separate"/>
          </w:r>
          <w:hyperlink w:anchor="_Toc43720832" w:history="1">
            <w:r w:rsidR="0084204F" w:rsidRPr="0084204F">
              <w:rPr>
                <w:rStyle w:val="a3"/>
                <w:rFonts w:ascii="Times New Roman" w:hAnsi="Times New Roman" w:cs="Times New Roman"/>
                <w:noProof/>
                <w:sz w:val="28"/>
                <w:szCs w:val="28"/>
              </w:rPr>
              <w:t>Введение</w:t>
            </w:r>
            <w:r w:rsidR="0084204F" w:rsidRPr="0084204F">
              <w:rPr>
                <w:rFonts w:ascii="Times New Roman" w:hAnsi="Times New Roman" w:cs="Times New Roman"/>
                <w:noProof/>
                <w:webHidden/>
                <w:sz w:val="28"/>
                <w:szCs w:val="28"/>
              </w:rPr>
              <w:tab/>
            </w:r>
            <w:r w:rsidR="0084204F" w:rsidRPr="0084204F">
              <w:rPr>
                <w:rFonts w:ascii="Times New Roman" w:hAnsi="Times New Roman" w:cs="Times New Roman"/>
                <w:noProof/>
                <w:webHidden/>
                <w:sz w:val="28"/>
                <w:szCs w:val="28"/>
              </w:rPr>
              <w:fldChar w:fldCharType="begin"/>
            </w:r>
            <w:r w:rsidR="0084204F" w:rsidRPr="0084204F">
              <w:rPr>
                <w:rFonts w:ascii="Times New Roman" w:hAnsi="Times New Roman" w:cs="Times New Roman"/>
                <w:noProof/>
                <w:webHidden/>
                <w:sz w:val="28"/>
                <w:szCs w:val="28"/>
              </w:rPr>
              <w:instrText xml:space="preserve"> PAGEREF _Toc43720832 \h </w:instrText>
            </w:r>
            <w:r w:rsidR="0084204F" w:rsidRPr="0084204F">
              <w:rPr>
                <w:rFonts w:ascii="Times New Roman" w:hAnsi="Times New Roman" w:cs="Times New Roman"/>
                <w:noProof/>
                <w:webHidden/>
                <w:sz w:val="28"/>
                <w:szCs w:val="28"/>
              </w:rPr>
            </w:r>
            <w:r w:rsidR="0084204F" w:rsidRPr="0084204F">
              <w:rPr>
                <w:rFonts w:ascii="Times New Roman" w:hAnsi="Times New Roman" w:cs="Times New Roman"/>
                <w:noProof/>
                <w:webHidden/>
                <w:sz w:val="28"/>
                <w:szCs w:val="28"/>
              </w:rPr>
              <w:fldChar w:fldCharType="separate"/>
            </w:r>
            <w:r w:rsidR="0084204F" w:rsidRPr="0084204F">
              <w:rPr>
                <w:rFonts w:ascii="Times New Roman" w:hAnsi="Times New Roman" w:cs="Times New Roman"/>
                <w:noProof/>
                <w:webHidden/>
                <w:sz w:val="28"/>
                <w:szCs w:val="28"/>
              </w:rPr>
              <w:t>2</w:t>
            </w:r>
            <w:r w:rsidR="0084204F"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3" w:history="1">
            <w:r w:rsidRPr="0084204F">
              <w:rPr>
                <w:rStyle w:val="a3"/>
                <w:rFonts w:ascii="Times New Roman" w:hAnsi="Times New Roman" w:cs="Times New Roman"/>
                <w:noProof/>
                <w:sz w:val="28"/>
                <w:szCs w:val="28"/>
              </w:rPr>
              <w:t>Глава 1. Социальные и правовые предпосылки установления уголовной ответственности за незаконное предпринимательство</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_Toc43720833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8</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4" w:history="1">
            <w:r w:rsidRPr="0084204F">
              <w:rPr>
                <w:rStyle w:val="a3"/>
                <w:rFonts w:ascii="Times New Roman" w:hAnsi="Times New Roman" w:cs="Times New Roman"/>
                <w:noProof/>
                <w:sz w:val="28"/>
                <w:szCs w:val="28"/>
              </w:rPr>
              <w:t>1.1. Понятие и признаки предпринимательской деятельности</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_Toc43720834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8</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5" w:history="1">
            <w:r>
              <w:rPr>
                <w:rStyle w:val="a3"/>
                <w:rFonts w:ascii="Times New Roman" w:hAnsi="Times New Roman" w:cs="Times New Roman"/>
                <w:noProof/>
                <w:sz w:val="28"/>
                <w:szCs w:val="28"/>
              </w:rPr>
              <w:t>1.2.</w:t>
            </w:r>
            <w:r w:rsidRPr="0084204F">
              <w:rPr>
                <w:rStyle w:val="a3"/>
                <w:rFonts w:ascii="Times New Roman" w:hAnsi="Times New Roman" w:cs="Times New Roman"/>
                <w:noProof/>
                <w:sz w:val="28"/>
                <w:szCs w:val="28"/>
              </w:rPr>
              <w:t>Социальная обусловленность криминализации незаконного предпринимательства</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_Toc43720835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17</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6" w:history="1">
            <w:r w:rsidRPr="0084204F">
              <w:rPr>
                <w:rStyle w:val="a3"/>
                <w:rFonts w:ascii="Times New Roman" w:hAnsi="Times New Roman" w:cs="Times New Roman"/>
                <w:noProof/>
                <w:sz w:val="28"/>
                <w:szCs w:val="28"/>
              </w:rPr>
              <w:t>1.3. История отечественного законодательства об уголовной ответственности за незаконное предпринимательство</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_Toc43720836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23</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7" w:history="1">
            <w:r>
              <w:rPr>
                <w:rStyle w:val="a3"/>
                <w:rFonts w:ascii="Times New Roman" w:hAnsi="Times New Roman" w:cs="Times New Roman"/>
                <w:noProof/>
                <w:sz w:val="28"/>
                <w:szCs w:val="28"/>
              </w:rPr>
              <w:t>1.4.</w:t>
            </w:r>
            <w:r w:rsidRPr="0084204F">
              <w:rPr>
                <w:rStyle w:val="a3"/>
                <w:rFonts w:ascii="Times New Roman" w:hAnsi="Times New Roman" w:cs="Times New Roman"/>
                <w:noProof/>
                <w:sz w:val="28"/>
                <w:szCs w:val="28"/>
              </w:rPr>
              <w:t>Сравнительная характеристика зарубежного уголовного законодательства за незаконное предпринимательство</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_Toc43720837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31</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8" w:history="1">
            <w:r w:rsidRPr="0084204F">
              <w:rPr>
                <w:rStyle w:val="a3"/>
                <w:rFonts w:ascii="Times New Roman" w:hAnsi="Times New Roman" w:cs="Times New Roman"/>
                <w:noProof/>
                <w:sz w:val="28"/>
                <w:szCs w:val="28"/>
              </w:rPr>
              <w:t>Глава 2. Уголовно-правовая характеристика незаконного предпринимательства</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_Toc43720838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54</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39" w:history="1">
            <w:r w:rsidRPr="0084204F">
              <w:rPr>
                <w:rStyle w:val="a3"/>
                <w:rFonts w:ascii="Times New Roman" w:hAnsi="Times New Roman" w:cs="Times New Roman"/>
                <w:noProof/>
                <w:sz w:val="28"/>
                <w:szCs w:val="28"/>
              </w:rPr>
              <w:t>2.1. Объективные признаки незаконного предпринимательства</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_Toc43720839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54</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40" w:history="1">
            <w:r w:rsidRPr="0084204F">
              <w:rPr>
                <w:rStyle w:val="a3"/>
                <w:rFonts w:ascii="Times New Roman" w:hAnsi="Times New Roman" w:cs="Times New Roman"/>
                <w:noProof/>
                <w:sz w:val="28"/>
                <w:szCs w:val="28"/>
              </w:rPr>
              <w:t>2.2. Субъективные признаки незаконного предпринимательства</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_Toc43720840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81</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41" w:history="1">
            <w:r w:rsidRPr="0084204F">
              <w:rPr>
                <w:rStyle w:val="a3"/>
                <w:rFonts w:ascii="Times New Roman" w:hAnsi="Times New Roman" w:cs="Times New Roman"/>
                <w:noProof/>
                <w:sz w:val="28"/>
                <w:szCs w:val="28"/>
              </w:rPr>
              <w:t>2.3. Квалифицирующие признаки незаконного предпринимательства</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_Toc43720841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92</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42" w:history="1">
            <w:r w:rsidRPr="0084204F">
              <w:rPr>
                <w:rStyle w:val="a3"/>
                <w:rFonts w:ascii="Times New Roman" w:hAnsi="Times New Roman" w:cs="Times New Roman"/>
                <w:noProof/>
                <w:sz w:val="28"/>
                <w:szCs w:val="28"/>
              </w:rPr>
              <w:t>2.4. Отграничение незаконного предпринимательства от смежных составов преступлений</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_Toc43720842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97</w:t>
            </w:r>
            <w:r w:rsidRPr="0084204F">
              <w:rPr>
                <w:rFonts w:ascii="Times New Roman" w:hAnsi="Times New Roman" w:cs="Times New Roman"/>
                <w:noProof/>
                <w:webHidden/>
                <w:sz w:val="28"/>
                <w:szCs w:val="28"/>
              </w:rPr>
              <w:fldChar w:fldCharType="end"/>
            </w:r>
          </w:hyperlink>
        </w:p>
        <w:p w:rsidR="0084204F" w:rsidRPr="0084204F" w:rsidRDefault="0084204F" w:rsidP="0084204F">
          <w:pPr>
            <w:pStyle w:val="18"/>
            <w:tabs>
              <w:tab w:val="right" w:leader="dot" w:pos="9345"/>
            </w:tabs>
            <w:spacing w:line="360" w:lineRule="auto"/>
            <w:jc w:val="both"/>
            <w:rPr>
              <w:rFonts w:ascii="Times New Roman" w:hAnsi="Times New Roman" w:cs="Times New Roman"/>
              <w:noProof/>
              <w:sz w:val="28"/>
              <w:szCs w:val="28"/>
            </w:rPr>
          </w:pPr>
          <w:hyperlink w:anchor="_Toc43720843" w:history="1">
            <w:r w:rsidRPr="0084204F">
              <w:rPr>
                <w:rStyle w:val="a3"/>
                <w:rFonts w:ascii="Times New Roman" w:hAnsi="Times New Roman" w:cs="Times New Roman"/>
                <w:noProof/>
                <w:sz w:val="28"/>
                <w:szCs w:val="28"/>
              </w:rPr>
              <w:t>Заключение</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_Toc43720843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104</w:t>
            </w:r>
            <w:r w:rsidRPr="0084204F">
              <w:rPr>
                <w:rFonts w:ascii="Times New Roman" w:hAnsi="Times New Roman" w:cs="Times New Roman"/>
                <w:noProof/>
                <w:webHidden/>
                <w:sz w:val="28"/>
                <w:szCs w:val="28"/>
              </w:rPr>
              <w:fldChar w:fldCharType="end"/>
            </w:r>
          </w:hyperlink>
        </w:p>
        <w:p w:rsidR="0084204F" w:rsidRDefault="0084204F" w:rsidP="0084204F">
          <w:pPr>
            <w:pStyle w:val="18"/>
            <w:tabs>
              <w:tab w:val="right" w:leader="dot" w:pos="9345"/>
            </w:tabs>
            <w:spacing w:line="360" w:lineRule="auto"/>
            <w:jc w:val="both"/>
            <w:rPr>
              <w:noProof/>
            </w:rPr>
          </w:pPr>
          <w:hyperlink w:anchor="_Toc43720844" w:history="1">
            <w:r w:rsidRPr="0084204F">
              <w:rPr>
                <w:rStyle w:val="a3"/>
                <w:rFonts w:ascii="Times New Roman" w:hAnsi="Times New Roman" w:cs="Times New Roman"/>
                <w:noProof/>
                <w:sz w:val="28"/>
                <w:szCs w:val="28"/>
              </w:rPr>
              <w:t>Список использованных источников</w:t>
            </w:r>
            <w:r w:rsidRPr="0084204F">
              <w:rPr>
                <w:rFonts w:ascii="Times New Roman" w:hAnsi="Times New Roman" w:cs="Times New Roman"/>
                <w:noProof/>
                <w:webHidden/>
                <w:sz w:val="28"/>
                <w:szCs w:val="28"/>
              </w:rPr>
              <w:tab/>
            </w:r>
            <w:r w:rsidRPr="0084204F">
              <w:rPr>
                <w:rFonts w:ascii="Times New Roman" w:hAnsi="Times New Roman" w:cs="Times New Roman"/>
                <w:noProof/>
                <w:webHidden/>
                <w:sz w:val="28"/>
                <w:szCs w:val="28"/>
              </w:rPr>
              <w:fldChar w:fldCharType="begin"/>
            </w:r>
            <w:r w:rsidRPr="0084204F">
              <w:rPr>
                <w:rFonts w:ascii="Times New Roman" w:hAnsi="Times New Roman" w:cs="Times New Roman"/>
                <w:noProof/>
                <w:webHidden/>
                <w:sz w:val="28"/>
                <w:szCs w:val="28"/>
              </w:rPr>
              <w:instrText xml:space="preserve"> PAGEREF _Toc43720844 \h </w:instrText>
            </w:r>
            <w:r w:rsidRPr="0084204F">
              <w:rPr>
                <w:rFonts w:ascii="Times New Roman" w:hAnsi="Times New Roman" w:cs="Times New Roman"/>
                <w:noProof/>
                <w:webHidden/>
                <w:sz w:val="28"/>
                <w:szCs w:val="28"/>
              </w:rPr>
            </w:r>
            <w:r w:rsidRPr="0084204F">
              <w:rPr>
                <w:rFonts w:ascii="Times New Roman" w:hAnsi="Times New Roman" w:cs="Times New Roman"/>
                <w:noProof/>
                <w:webHidden/>
                <w:sz w:val="28"/>
                <w:szCs w:val="28"/>
              </w:rPr>
              <w:fldChar w:fldCharType="separate"/>
            </w:r>
            <w:r w:rsidRPr="0084204F">
              <w:rPr>
                <w:rFonts w:ascii="Times New Roman" w:hAnsi="Times New Roman" w:cs="Times New Roman"/>
                <w:noProof/>
                <w:webHidden/>
                <w:sz w:val="28"/>
                <w:szCs w:val="28"/>
              </w:rPr>
              <w:t>110</w:t>
            </w:r>
            <w:r w:rsidRPr="0084204F">
              <w:rPr>
                <w:rFonts w:ascii="Times New Roman" w:hAnsi="Times New Roman" w:cs="Times New Roman"/>
                <w:noProof/>
                <w:webHidden/>
                <w:sz w:val="28"/>
                <w:szCs w:val="28"/>
              </w:rPr>
              <w:fldChar w:fldCharType="end"/>
            </w:r>
          </w:hyperlink>
        </w:p>
        <w:p w:rsidR="0061052A" w:rsidRDefault="005F24B2" w:rsidP="006548D9">
          <w:r>
            <w:fldChar w:fldCharType="end"/>
          </w:r>
        </w:p>
      </w:sdtContent>
    </w:sdt>
    <w:p w:rsidR="0061052A" w:rsidRDefault="0061052A" w:rsidP="00572849">
      <w:pPr>
        <w:pStyle w:val="1"/>
        <w:spacing w:before="0"/>
      </w:pPr>
    </w:p>
    <w:p w:rsidR="0023681C" w:rsidRDefault="0023681C" w:rsidP="0023681C"/>
    <w:p w:rsidR="0023681C" w:rsidRDefault="0023681C" w:rsidP="0023681C"/>
    <w:p w:rsidR="0023681C" w:rsidRDefault="0023681C" w:rsidP="0023681C"/>
    <w:p w:rsidR="0023681C" w:rsidRDefault="0023681C" w:rsidP="0023681C"/>
    <w:p w:rsidR="000E205A" w:rsidRPr="006548D9" w:rsidRDefault="000E205A" w:rsidP="006548D9"/>
    <w:p w:rsidR="00572849" w:rsidRDefault="00572849" w:rsidP="00572849">
      <w:pPr>
        <w:pStyle w:val="1"/>
        <w:spacing w:before="0"/>
      </w:pPr>
      <w:bookmarkStart w:id="1" w:name="_Toc43720832"/>
      <w:r>
        <w:lastRenderedPageBreak/>
        <w:t>В</w:t>
      </w:r>
      <w:r w:rsidR="000E205A">
        <w:t>ведение</w:t>
      </w:r>
      <w:bookmarkEnd w:id="1"/>
    </w:p>
    <w:p w:rsidR="00572849" w:rsidRPr="00572849" w:rsidRDefault="00572849" w:rsidP="00572849"/>
    <w:p w:rsidR="00572849" w:rsidRDefault="00572849" w:rsidP="008B6824">
      <w:pPr>
        <w:pStyle w:val="a6"/>
        <w:shd w:val="clear" w:color="auto" w:fill="auto"/>
        <w:spacing w:before="0" w:line="360" w:lineRule="auto"/>
        <w:ind w:right="-1" w:firstLine="851"/>
        <w:jc w:val="both"/>
      </w:pPr>
      <w:r>
        <w:rPr>
          <w:rStyle w:val="a7"/>
        </w:rPr>
        <w:t>Актуальност</w:t>
      </w:r>
      <w:r w:rsidR="006548D9">
        <w:rPr>
          <w:rStyle w:val="a7"/>
        </w:rPr>
        <w:t xml:space="preserve">ь проблемы и темы исследования. </w:t>
      </w:r>
      <w:r w:rsidR="006548D9">
        <w:rPr>
          <w:rStyle w:val="a7"/>
          <w:b w:val="0"/>
        </w:rPr>
        <w:t>Учитывая развитие и изменение</w:t>
      </w:r>
      <w:r w:rsidR="006548D9">
        <w:t xml:space="preserve"> экономики</w:t>
      </w:r>
      <w:r>
        <w:t xml:space="preserve"> в России</w:t>
      </w:r>
      <w:r w:rsidR="006548D9">
        <w:t xml:space="preserve">, появление новых форм предпринимательской деятельности </w:t>
      </w:r>
      <w:r>
        <w:t xml:space="preserve"> </w:t>
      </w:r>
      <w:r w:rsidR="00095F89">
        <w:t>станови</w:t>
      </w:r>
      <w:r w:rsidR="006548D9">
        <w:t xml:space="preserve">тся </w:t>
      </w:r>
      <w:r>
        <w:t>интерес</w:t>
      </w:r>
      <w:r w:rsidR="006548D9">
        <w:t>на</w:t>
      </w:r>
      <w:r>
        <w:t xml:space="preserve"> и </w:t>
      </w:r>
      <w:r w:rsidR="006548D9">
        <w:t xml:space="preserve">актуальна </w:t>
      </w:r>
      <w:r>
        <w:t>проблема уголовной ответственности за незаконное предпринимательство.</w:t>
      </w:r>
    </w:p>
    <w:p w:rsidR="00572849" w:rsidRDefault="00572849" w:rsidP="008B6824">
      <w:pPr>
        <w:pStyle w:val="a6"/>
        <w:shd w:val="clear" w:color="auto" w:fill="auto"/>
        <w:spacing w:before="0" w:line="360" w:lineRule="auto"/>
        <w:ind w:right="-1" w:firstLine="851"/>
        <w:jc w:val="both"/>
      </w:pPr>
      <w:r>
        <w:t xml:space="preserve">Конституции Российской Федерации </w:t>
      </w:r>
      <w:r w:rsidR="006548D9">
        <w:t>закрепляет положение о том, что за каж</w:t>
      </w:r>
      <w:r w:rsidR="006548D9">
        <w:softHyphen/>
        <w:t xml:space="preserve">дым гражданином закрепляется </w:t>
      </w:r>
      <w:r>
        <w:t>право на свободное использование своих способностей и имуще</w:t>
      </w:r>
      <w:r>
        <w:softHyphen/>
        <w:t>ства для предпринимательской и иной не запрещенной зако</w:t>
      </w:r>
      <w:r w:rsidR="006548D9">
        <w:t>ном экономиче</w:t>
      </w:r>
      <w:r w:rsidR="006548D9">
        <w:softHyphen/>
        <w:t xml:space="preserve">ской деятельности. Другими словами, законодатель гарантирует </w:t>
      </w:r>
      <w:r>
        <w:t>свободу предпринимательства</w:t>
      </w:r>
      <w:r w:rsidR="006548D9">
        <w:t>, которая выступает неотъемлемым правом</w:t>
      </w:r>
      <w:r>
        <w:t xml:space="preserve"> человека и гражданина.</w:t>
      </w:r>
    </w:p>
    <w:p w:rsidR="00D134A8" w:rsidRDefault="006548D9" w:rsidP="008B6824">
      <w:pPr>
        <w:pStyle w:val="a6"/>
        <w:shd w:val="clear" w:color="auto" w:fill="auto"/>
        <w:spacing w:before="0" w:line="360" w:lineRule="auto"/>
        <w:ind w:right="-1" w:firstLine="851"/>
        <w:jc w:val="both"/>
      </w:pPr>
      <w:r>
        <w:t xml:space="preserve">Бизнес в нашем государстве на сегодняшний день развивается стремительными темпами и получает </w:t>
      </w:r>
      <w:r w:rsidR="00572849">
        <w:t xml:space="preserve">дополнительные возможности. </w:t>
      </w:r>
      <w:r>
        <w:t xml:space="preserve">Однако отметим, что наряду с развитием данного явления произошло и появление такого, как </w:t>
      </w:r>
      <w:r w:rsidR="00572849">
        <w:t>незаконное предпри</w:t>
      </w:r>
      <w:r w:rsidR="00572849">
        <w:softHyphen/>
        <w:t>нимательство.</w:t>
      </w:r>
      <w:r>
        <w:t xml:space="preserve"> В свое время Президент РФ говорил о несовершенстве</w:t>
      </w:r>
      <w:r w:rsidR="00572849">
        <w:t xml:space="preserve"> законодательства об ответственности за незаконную пред</w:t>
      </w:r>
      <w:r w:rsidR="00572849">
        <w:softHyphen/>
        <w:t>принимательскую деятельность в сфере азартных игр.</w:t>
      </w:r>
      <w:r w:rsidR="00D134A8">
        <w:t xml:space="preserve"> После чего были внесены соответствующие поправки, направленные на совершенствование законодательства в данной сфере.</w:t>
      </w:r>
      <w:r w:rsidR="00572849">
        <w:t xml:space="preserve"> </w:t>
      </w:r>
    </w:p>
    <w:p w:rsidR="00572849" w:rsidRDefault="00D134A8" w:rsidP="008B6824">
      <w:pPr>
        <w:pStyle w:val="a6"/>
        <w:shd w:val="clear" w:color="auto" w:fill="auto"/>
        <w:spacing w:before="0" w:line="360" w:lineRule="auto"/>
        <w:ind w:right="-1" w:firstLine="851"/>
        <w:jc w:val="both"/>
      </w:pPr>
      <w:r>
        <w:t>Общественная</w:t>
      </w:r>
      <w:r w:rsidR="00572849">
        <w:t xml:space="preserve"> </w:t>
      </w:r>
      <w:r>
        <w:t>опасность</w:t>
      </w:r>
      <w:r w:rsidR="00572849">
        <w:t xml:space="preserve"> не</w:t>
      </w:r>
      <w:r w:rsidR="00572849">
        <w:softHyphen/>
        <w:t xml:space="preserve">законной предпринимательской деятельности </w:t>
      </w:r>
      <w:r>
        <w:t xml:space="preserve">проявляется посредством влияния на сектор экономики, включающая в себя законные виды бизнеса. Следует отметить, что </w:t>
      </w:r>
      <w:r w:rsidR="00572849">
        <w:t xml:space="preserve"> </w:t>
      </w:r>
      <w:r>
        <w:t>«чёрный» сектор</w:t>
      </w:r>
      <w:r w:rsidR="00572849">
        <w:t xml:space="preserve"> теневой экономики,</w:t>
      </w:r>
      <w:r>
        <w:t xml:space="preserve"> который связан</w:t>
      </w:r>
      <w:r w:rsidR="00572849">
        <w:t xml:space="preserve"> с преступным бизнесом</w:t>
      </w:r>
      <w:r>
        <w:t xml:space="preserve">, никак не регулируется государством. К таким видам бизнеса относятся, например, </w:t>
      </w:r>
      <w:r w:rsidR="00572849">
        <w:t>торговля люд</w:t>
      </w:r>
      <w:r>
        <w:t>ьми</w:t>
      </w:r>
      <w:r w:rsidR="00572849">
        <w:t>.</w:t>
      </w:r>
    </w:p>
    <w:p w:rsidR="00572849" w:rsidRDefault="00D134A8" w:rsidP="008B6824">
      <w:pPr>
        <w:pStyle w:val="a6"/>
        <w:shd w:val="clear" w:color="auto" w:fill="auto"/>
        <w:spacing w:before="0" w:line="360" w:lineRule="auto"/>
        <w:ind w:right="-1" w:firstLine="851"/>
        <w:jc w:val="both"/>
      </w:pPr>
      <w:r>
        <w:t xml:space="preserve">Считаем, что к самым </w:t>
      </w:r>
      <w:r w:rsidR="00572849">
        <w:t>кримин</w:t>
      </w:r>
      <w:r>
        <w:t>ализированным отраслям</w:t>
      </w:r>
      <w:r w:rsidR="00572849">
        <w:t xml:space="preserve"> россий</w:t>
      </w:r>
      <w:r w:rsidR="00572849">
        <w:softHyphen/>
        <w:t>ской экономики,</w:t>
      </w:r>
      <w:r>
        <w:t xml:space="preserve"> на сегодняшний день, следует отнести производство и торговлю</w:t>
      </w:r>
      <w:r w:rsidR="00572849">
        <w:t xml:space="preserve">, </w:t>
      </w:r>
      <w:r>
        <w:t>организацию</w:t>
      </w:r>
      <w:r w:rsidR="00572849">
        <w:t xml:space="preserve"> азартных игр, оказание услуг, обучение, </w:t>
      </w:r>
      <w:r>
        <w:t>строительство и т.д</w:t>
      </w:r>
      <w:r w:rsidR="00572849">
        <w:t>.</w:t>
      </w:r>
    </w:p>
    <w:p w:rsidR="00572849" w:rsidRDefault="00D134A8" w:rsidP="000C5938">
      <w:pPr>
        <w:pStyle w:val="a6"/>
        <w:shd w:val="clear" w:color="auto" w:fill="auto"/>
        <w:spacing w:before="0" w:line="360" w:lineRule="auto"/>
        <w:ind w:right="20" w:firstLine="851"/>
        <w:jc w:val="both"/>
      </w:pPr>
      <w:r>
        <w:lastRenderedPageBreak/>
        <w:t xml:space="preserve">Усугубляет ситуацию </w:t>
      </w:r>
      <w:r w:rsidR="00572849">
        <w:t>отсутствие эффективно</w:t>
      </w:r>
      <w:r w:rsidR="00572849">
        <w:softHyphen/>
        <w:t>го регулирования в деятельности государственных органов,</w:t>
      </w:r>
      <w:r>
        <w:t xml:space="preserve"> которые ответственны</w:t>
      </w:r>
      <w:r w:rsidR="00572849">
        <w:t xml:space="preserve"> за осуществление и исполнение государственной политики в </w:t>
      </w:r>
      <w:r>
        <w:t>сфере малого и среднего бизнеса,</w:t>
      </w:r>
      <w:r w:rsidR="00572849">
        <w:t xml:space="preserve"> несовершенство нормативно-правовой базы, </w:t>
      </w:r>
      <w:r>
        <w:t>которая предусматри</w:t>
      </w:r>
      <w:r>
        <w:softHyphen/>
        <w:t>вает</w:t>
      </w:r>
      <w:r w:rsidR="00572849">
        <w:t xml:space="preserve"> ответственность за незаконную предпринимательскую деятельность.</w:t>
      </w:r>
    </w:p>
    <w:p w:rsidR="00572849" w:rsidRDefault="00F61F9B" w:rsidP="000C5938">
      <w:pPr>
        <w:pStyle w:val="a6"/>
        <w:shd w:val="clear" w:color="auto" w:fill="auto"/>
        <w:spacing w:before="0" w:line="360" w:lineRule="auto"/>
        <w:ind w:right="20" w:firstLine="851"/>
        <w:jc w:val="both"/>
      </w:pPr>
      <w:r>
        <w:t xml:space="preserve">В связи с этим, мы видим, что недостаточно разработана тема исследования с точки зрения науки, а также высокую значимость. Все это обуславливает выбор указанной темы исследования. </w:t>
      </w:r>
      <w:r w:rsidR="00572849">
        <w:t xml:space="preserve"> </w:t>
      </w:r>
    </w:p>
    <w:p w:rsidR="00572849" w:rsidRDefault="00572849" w:rsidP="000C5938">
      <w:pPr>
        <w:pStyle w:val="a6"/>
        <w:shd w:val="clear" w:color="auto" w:fill="auto"/>
        <w:spacing w:before="0" w:line="360" w:lineRule="auto"/>
        <w:ind w:right="20" w:firstLine="851"/>
        <w:jc w:val="both"/>
      </w:pPr>
      <w:r>
        <w:rPr>
          <w:rStyle w:val="9"/>
        </w:rPr>
        <w:t>Степень научной разработанности проблемы.</w:t>
      </w:r>
      <w:r w:rsidR="00F61F9B">
        <w:t xml:space="preserve"> Исследованием про</w:t>
      </w:r>
      <w:r>
        <w:t>блем</w:t>
      </w:r>
      <w:r w:rsidR="00F61F9B">
        <w:t xml:space="preserve"> в данной сфере занимались многие ученые-юристы. </w:t>
      </w:r>
      <w:r>
        <w:t xml:space="preserve"> </w:t>
      </w:r>
    </w:p>
    <w:p w:rsidR="00572849" w:rsidRDefault="00572849" w:rsidP="000C5938">
      <w:pPr>
        <w:pStyle w:val="a6"/>
        <w:shd w:val="clear" w:color="auto" w:fill="auto"/>
        <w:spacing w:before="0" w:line="360" w:lineRule="auto"/>
        <w:ind w:right="20" w:firstLine="851"/>
        <w:jc w:val="both"/>
      </w:pPr>
      <w:r>
        <w:t>Так,</w:t>
      </w:r>
      <w:r w:rsidR="00F61F9B">
        <w:t xml:space="preserve"> данной теме посвящены труды таких ученых, как Б. </w:t>
      </w:r>
      <w:r>
        <w:t xml:space="preserve">В. Волженкина, А. Э. Жалинско- го, Н. Г. Кадникова, О. Г. Карповича, И. А. Клепицкого, Н. А. Лопашенко, И. М. Мацкевича, А. И. Рарога, В. И. Тюнина, Т. Д. Устиновой, И. В. Шишко, П. С. Яни. </w:t>
      </w:r>
    </w:p>
    <w:p w:rsidR="00F61F9B" w:rsidRPr="00F61F9B" w:rsidRDefault="00572849" w:rsidP="000C5938">
      <w:pPr>
        <w:pStyle w:val="a6"/>
        <w:shd w:val="clear" w:color="auto" w:fill="auto"/>
        <w:spacing w:before="0" w:line="360" w:lineRule="auto"/>
        <w:ind w:right="20" w:firstLine="851"/>
        <w:jc w:val="both"/>
      </w:pPr>
      <w:r w:rsidRPr="00F61F9B">
        <w:rPr>
          <w:rStyle w:val="81"/>
        </w:rPr>
        <w:t>Цель и основные</w:t>
      </w:r>
      <w:r w:rsidRPr="00F61F9B">
        <w:t xml:space="preserve"> </w:t>
      </w:r>
      <w:r w:rsidRPr="00F61F9B">
        <w:rPr>
          <w:b/>
        </w:rPr>
        <w:t>задачи</w:t>
      </w:r>
      <w:r w:rsidRPr="00F61F9B">
        <w:rPr>
          <w:rStyle w:val="81"/>
        </w:rPr>
        <w:t xml:space="preserve"> исследования.</w:t>
      </w:r>
      <w:r>
        <w:t xml:space="preserve"> </w:t>
      </w:r>
      <w:r w:rsidR="00F61F9B" w:rsidRPr="00F61F9B">
        <w:rPr>
          <w:color w:val="000000"/>
        </w:rPr>
        <w:t>Цель исследования</w:t>
      </w:r>
      <w:r w:rsidR="00F61F9B" w:rsidRPr="008A3EA5">
        <w:rPr>
          <w:color w:val="000000"/>
        </w:rPr>
        <w:t xml:space="preserve"> направлена на формирования комплексного научного предста</w:t>
      </w:r>
      <w:r w:rsidR="006A2D27">
        <w:rPr>
          <w:color w:val="000000"/>
        </w:rPr>
        <w:t>вления об уголовной ответственности за незаконную предпринимательскую деятельность по законодательству РФ</w:t>
      </w:r>
      <w:r w:rsidR="00F61F9B" w:rsidRPr="008A3EA5">
        <w:rPr>
          <w:color w:val="000000"/>
        </w:rPr>
        <w:t>.</w:t>
      </w:r>
    </w:p>
    <w:p w:rsidR="00F61F9B" w:rsidRDefault="00F61F9B" w:rsidP="000C5938">
      <w:pPr>
        <w:pStyle w:val="af"/>
        <w:spacing w:before="0" w:beforeAutospacing="0" w:after="0" w:afterAutospacing="0" w:line="360" w:lineRule="auto"/>
        <w:ind w:firstLine="851"/>
        <w:jc w:val="both"/>
        <w:rPr>
          <w:color w:val="000000"/>
          <w:sz w:val="28"/>
          <w:szCs w:val="28"/>
        </w:rPr>
      </w:pPr>
      <w:r w:rsidRPr="008A3EA5">
        <w:rPr>
          <w:color w:val="000000"/>
          <w:sz w:val="28"/>
          <w:szCs w:val="28"/>
        </w:rPr>
        <w:t>Для достижения указанной цели необходимо решить следующие исследовательские задачи:</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t>- рассмотреть социальную обусловленность установления уголовной ответственности за незаконное предпринимательство;</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t>- изучить историю становления законодательства об уголовной ответственности за незаконное предпринимательство;</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t>- рассмотреть понятие и признаки предпринимательской деятельности, порядок регистрации;</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t>- изучить особенности объективных признаков незаконного предпринимательства;</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lastRenderedPageBreak/>
        <w:t>- рассмотреть особенности субъективных признаков незаконного предпринимательства;</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t xml:space="preserve"> - рассмотреть квалифицирующие признаки незаконного предпринимательства;</w:t>
      </w:r>
    </w:p>
    <w:p w:rsidR="006A2D27" w:rsidRDefault="006A2D27" w:rsidP="000C5938">
      <w:pPr>
        <w:pStyle w:val="af"/>
        <w:spacing w:before="0" w:beforeAutospacing="0" w:after="0" w:afterAutospacing="0" w:line="360" w:lineRule="auto"/>
        <w:ind w:firstLine="851"/>
        <w:jc w:val="both"/>
        <w:rPr>
          <w:color w:val="000000"/>
          <w:sz w:val="28"/>
          <w:szCs w:val="28"/>
        </w:rPr>
      </w:pPr>
      <w:r>
        <w:rPr>
          <w:color w:val="000000"/>
          <w:sz w:val="28"/>
          <w:szCs w:val="28"/>
        </w:rPr>
        <w:t>- изучить отграничение незаконного предпринимательства от смежных составов преступлений;</w:t>
      </w:r>
    </w:p>
    <w:p w:rsidR="00572849" w:rsidRDefault="00572849" w:rsidP="000C5938">
      <w:pPr>
        <w:pStyle w:val="a6"/>
        <w:shd w:val="clear" w:color="auto" w:fill="auto"/>
        <w:spacing w:before="0" w:line="360" w:lineRule="auto"/>
        <w:ind w:right="20" w:firstLine="851"/>
        <w:jc w:val="both"/>
      </w:pPr>
      <w:r>
        <w:rPr>
          <w:rStyle w:val="70"/>
        </w:rPr>
        <w:t>Объектом исследования</w:t>
      </w:r>
      <w:r w:rsidR="006A2D27">
        <w:t xml:space="preserve"> являются</w:t>
      </w:r>
      <w:r>
        <w:t xml:space="preserve"> общественные отношения,</w:t>
      </w:r>
      <w:r w:rsidR="006A2D27">
        <w:t xml:space="preserve"> которые скла</w:t>
      </w:r>
      <w:r w:rsidR="006A2D27">
        <w:softHyphen/>
        <w:t>дывают</w:t>
      </w:r>
      <w:r>
        <w:t>ся в сфере противодействия незаконному предприн</w:t>
      </w:r>
      <w:r w:rsidR="000C5938">
        <w:t>имательству</w:t>
      </w:r>
      <w:r>
        <w:t>.</w:t>
      </w:r>
    </w:p>
    <w:p w:rsidR="00572849" w:rsidRDefault="000C5938" w:rsidP="000C5938">
      <w:pPr>
        <w:pStyle w:val="a6"/>
        <w:shd w:val="clear" w:color="auto" w:fill="auto"/>
        <w:spacing w:before="0" w:line="360" w:lineRule="auto"/>
        <w:ind w:right="20" w:firstLine="851"/>
        <w:jc w:val="both"/>
      </w:pPr>
      <w:r>
        <w:rPr>
          <w:rStyle w:val="6"/>
        </w:rPr>
        <w:t>Предметом</w:t>
      </w:r>
      <w:r w:rsidR="00572849">
        <w:rPr>
          <w:rStyle w:val="6"/>
        </w:rPr>
        <w:t xml:space="preserve"> исследования</w:t>
      </w:r>
      <w:r>
        <w:t xml:space="preserve"> выступают</w:t>
      </w:r>
      <w:r w:rsidR="00572849">
        <w:t xml:space="preserve"> нормы уголов</w:t>
      </w:r>
      <w:r w:rsidR="00572849">
        <w:softHyphen/>
        <w:t>ного законодательства,</w:t>
      </w:r>
      <w:r>
        <w:t xml:space="preserve"> которые регулируют</w:t>
      </w:r>
      <w:r w:rsidR="00572849">
        <w:t xml:space="preserve"> отношения в </w:t>
      </w:r>
      <w:r>
        <w:t>предпринимательской сфере</w:t>
      </w:r>
      <w:r w:rsidR="00572849">
        <w:t>, научные труды,</w:t>
      </w:r>
      <w:r>
        <w:t xml:space="preserve"> которые раскрывают данную тему</w:t>
      </w:r>
      <w:r w:rsidR="00572849">
        <w:t>, судебно-следственная практика.</w:t>
      </w:r>
    </w:p>
    <w:p w:rsidR="000C5938" w:rsidRPr="000C5938" w:rsidRDefault="00572849" w:rsidP="000C5938">
      <w:pPr>
        <w:pStyle w:val="71"/>
        <w:shd w:val="clear" w:color="auto" w:fill="auto"/>
        <w:spacing w:before="0" w:line="360" w:lineRule="auto"/>
        <w:ind w:firstLine="851"/>
        <w:jc w:val="both"/>
      </w:pPr>
      <w:r>
        <w:t>Методология и методика исследования.</w:t>
      </w:r>
      <w:r w:rsidR="000C5938">
        <w:t xml:space="preserve"> </w:t>
      </w:r>
      <w:r w:rsidR="000C5938" w:rsidRPr="000C5938">
        <w:rPr>
          <w:b w:val="0"/>
          <w:color w:val="000000"/>
        </w:rPr>
        <w:t xml:space="preserve">Поставленные исследовательские задачи решались с использованием диалектической теории познания, а также основанных на ней общенаучных </w:t>
      </w:r>
      <w:r w:rsidR="000C5938" w:rsidRPr="000C5938">
        <w:rPr>
          <w:b w:val="0"/>
        </w:rPr>
        <w:t>и </w:t>
      </w:r>
      <w:r w:rsidR="000C5938" w:rsidRPr="000C5938">
        <w:rPr>
          <w:rStyle w:val="hl"/>
          <w:b w:val="0"/>
        </w:rPr>
        <w:t>частнонаучных</w:t>
      </w:r>
      <w:r w:rsidR="000C5938" w:rsidRPr="000C5938">
        <w:rPr>
          <w:b w:val="0"/>
          <w:color w:val="000000"/>
        </w:rPr>
        <w:t> методов исследования: анализа и синтеза, аналогии, индукции и дедукции, статистического, сравнительно-правового, формально-юридического и межотраслевого метода юридических исследований.</w:t>
      </w:r>
    </w:p>
    <w:p w:rsidR="000C5938" w:rsidRPr="008A3EA5" w:rsidRDefault="000C5938" w:rsidP="000C5938">
      <w:pPr>
        <w:pStyle w:val="af"/>
        <w:spacing w:before="0" w:beforeAutospacing="0" w:after="0" w:afterAutospacing="0" w:line="360" w:lineRule="auto"/>
        <w:ind w:firstLine="851"/>
        <w:jc w:val="both"/>
        <w:rPr>
          <w:sz w:val="28"/>
          <w:szCs w:val="28"/>
        </w:rPr>
      </w:pPr>
      <w:r w:rsidRPr="008A3EA5">
        <w:rPr>
          <w:color w:val="000000"/>
          <w:sz w:val="28"/>
          <w:szCs w:val="28"/>
        </w:rPr>
        <w:t xml:space="preserve">Центральное место, безусловно, занимает метод системных исследований, позволяющий обнаружить компоненты и элементы системы транспортных договоров, выявить свойства и качества каждой из ее частей, </w:t>
      </w:r>
      <w:r w:rsidRPr="008A3EA5">
        <w:rPr>
          <w:sz w:val="28"/>
          <w:szCs w:val="28"/>
        </w:rPr>
        <w:t>проанализировать связи, отношения и зависимости частей между собой, произвести обобщение частей в их качественном взаимодействии, познать функциональное назначение, роль и эффективность воздействия системы и каждой ее части на внешнюю среду.</w:t>
      </w:r>
    </w:p>
    <w:p w:rsidR="000C5938" w:rsidRPr="000C5938" w:rsidRDefault="000C5938" w:rsidP="000C5938">
      <w:pPr>
        <w:pStyle w:val="af"/>
        <w:spacing w:before="0" w:beforeAutospacing="0" w:after="0" w:afterAutospacing="0" w:line="360" w:lineRule="auto"/>
        <w:ind w:firstLine="851"/>
        <w:jc w:val="both"/>
        <w:rPr>
          <w:sz w:val="28"/>
          <w:szCs w:val="28"/>
        </w:rPr>
      </w:pPr>
      <w:r w:rsidRPr="008A3EA5">
        <w:rPr>
          <w:sz w:val="28"/>
          <w:szCs w:val="28"/>
        </w:rPr>
        <w:t>При</w:t>
      </w:r>
      <w:r w:rsidRPr="00C44A6C">
        <w:rPr>
          <w:sz w:val="28"/>
          <w:szCs w:val="28"/>
        </w:rPr>
        <w:t xml:space="preserve"> выявлении новых элементов системы договоров применялся метод юридического моделирования.</w:t>
      </w:r>
    </w:p>
    <w:p w:rsidR="000C5938" w:rsidRPr="000C5938" w:rsidRDefault="00572849" w:rsidP="000C5938">
      <w:pPr>
        <w:pStyle w:val="a6"/>
        <w:shd w:val="clear" w:color="auto" w:fill="auto"/>
        <w:spacing w:before="0" w:line="360" w:lineRule="auto"/>
        <w:ind w:right="20" w:firstLine="851"/>
        <w:jc w:val="both"/>
      </w:pPr>
      <w:r>
        <w:rPr>
          <w:rStyle w:val="6"/>
        </w:rPr>
        <w:lastRenderedPageBreak/>
        <w:t>Правовая база исследования.</w:t>
      </w:r>
      <w:r>
        <w:t xml:space="preserve"> </w:t>
      </w:r>
      <w:r w:rsidR="000C5938" w:rsidRPr="00C44A6C">
        <w:t xml:space="preserve">Нормативной базой исследования явились нормы </w:t>
      </w:r>
      <w:r w:rsidR="000C5938" w:rsidRPr="000C5938">
        <w:t>российского гражданского законодательства, а также положения уголовного законодательства РФ.</w:t>
      </w:r>
    </w:p>
    <w:p w:rsidR="000C5938" w:rsidRDefault="00572849" w:rsidP="000C5938">
      <w:pPr>
        <w:pStyle w:val="af"/>
        <w:spacing w:before="0" w:beforeAutospacing="0" w:after="0" w:afterAutospacing="0" w:line="360" w:lineRule="auto"/>
        <w:ind w:firstLine="851"/>
        <w:jc w:val="both"/>
        <w:rPr>
          <w:sz w:val="28"/>
          <w:szCs w:val="28"/>
        </w:rPr>
      </w:pPr>
      <w:r w:rsidRPr="000C5938">
        <w:rPr>
          <w:sz w:val="28"/>
          <w:szCs w:val="28"/>
        </w:rPr>
        <w:t>Эмпирическую базу исследований</w:t>
      </w:r>
      <w:r w:rsidR="000C5938" w:rsidRPr="000C5938">
        <w:rPr>
          <w:sz w:val="28"/>
          <w:szCs w:val="28"/>
        </w:rPr>
        <w:t xml:space="preserve"> составляют материалы практики судов, иных </w:t>
      </w:r>
      <w:r w:rsidR="000C5938" w:rsidRPr="000C5938">
        <w:rPr>
          <w:rStyle w:val="hl"/>
          <w:sz w:val="28"/>
          <w:szCs w:val="28"/>
        </w:rPr>
        <w:t>правоприменяющих</w:t>
      </w:r>
      <w:r w:rsidR="000C5938" w:rsidRPr="000C5938">
        <w:rPr>
          <w:sz w:val="28"/>
          <w:szCs w:val="28"/>
        </w:rPr>
        <w:t xml:space="preserve"> субъектов.</w:t>
      </w:r>
    </w:p>
    <w:p w:rsidR="0023681C" w:rsidRDefault="0023681C" w:rsidP="0023681C">
      <w:pPr>
        <w:pStyle w:val="af"/>
        <w:spacing w:before="0" w:beforeAutospacing="0" w:after="0" w:afterAutospacing="0" w:line="360" w:lineRule="auto"/>
        <w:ind w:firstLine="851"/>
        <w:jc w:val="both"/>
        <w:rPr>
          <w:sz w:val="28"/>
          <w:szCs w:val="28"/>
        </w:rPr>
      </w:pPr>
      <w:r>
        <w:rPr>
          <w:b/>
          <w:sz w:val="28"/>
          <w:szCs w:val="28"/>
        </w:rPr>
        <w:t xml:space="preserve">Научная новизна </w:t>
      </w:r>
      <w:r w:rsidRPr="002B018E">
        <w:rPr>
          <w:sz w:val="28"/>
          <w:szCs w:val="28"/>
        </w:rPr>
        <w:t xml:space="preserve">работы </w:t>
      </w:r>
      <w:r>
        <w:rPr>
          <w:sz w:val="28"/>
          <w:szCs w:val="28"/>
        </w:rPr>
        <w:t>заключается в том, что было проведено комплексное исследование правовых проблем регулирования уголовной ответственности за осуществление незаконной предпринимательской деятельности, в котором, на основе анализа нормативно-правовых актов, регулирующие правоотношения в данной сфере,  отечественной теории и практики выявлены особенности рассматриваемого явления. Обоснованы и сформулированы предложения, направленные на совершенствование действующего законодательства.</w:t>
      </w:r>
    </w:p>
    <w:p w:rsidR="0023681C" w:rsidRDefault="0023681C" w:rsidP="0023681C">
      <w:pPr>
        <w:pStyle w:val="af"/>
        <w:spacing w:before="0" w:beforeAutospacing="0" w:after="0" w:afterAutospacing="0" w:line="360" w:lineRule="auto"/>
        <w:ind w:firstLine="851"/>
        <w:jc w:val="both"/>
        <w:rPr>
          <w:b/>
          <w:sz w:val="28"/>
          <w:szCs w:val="28"/>
        </w:rPr>
      </w:pPr>
      <w:r>
        <w:rPr>
          <w:sz w:val="28"/>
          <w:szCs w:val="28"/>
        </w:rPr>
        <w:t xml:space="preserve"> </w:t>
      </w:r>
      <w:r w:rsidRPr="00046179">
        <w:rPr>
          <w:b/>
          <w:sz w:val="28"/>
          <w:szCs w:val="28"/>
        </w:rPr>
        <w:t>На защиту выносятся следующие положения:</w:t>
      </w:r>
    </w:p>
    <w:p w:rsidR="000D5A95" w:rsidRPr="00B0210D" w:rsidRDefault="000D5A95" w:rsidP="000D5A95">
      <w:pPr>
        <w:pStyle w:val="a6"/>
        <w:shd w:val="clear" w:color="auto" w:fill="auto"/>
        <w:spacing w:before="0" w:line="360" w:lineRule="auto"/>
        <w:ind w:left="20" w:right="20" w:firstLine="720"/>
        <w:jc w:val="both"/>
      </w:pPr>
      <w:r>
        <w:t xml:space="preserve">1) Появление в РФ рыночной экономики привело к необходимости уголовно-правовой охраны </w:t>
      </w:r>
      <w:r w:rsidRPr="00B0210D">
        <w:t>порядка осуществления предпринимательской деятельности от общественно опасных посягательств</w:t>
      </w:r>
      <w:r>
        <w:t xml:space="preserve">. Другими словами, </w:t>
      </w:r>
      <w:r w:rsidRPr="00B0210D">
        <w:t>ос</w:t>
      </w:r>
      <w:r>
        <w:t>нованием криминализации следует признать объективную необходимость уголовно-</w:t>
      </w:r>
      <w:r w:rsidRPr="00B0210D">
        <w:t>правовой охраны этих отношений.</w:t>
      </w:r>
    </w:p>
    <w:p w:rsidR="000D5A95" w:rsidRPr="00B0210D" w:rsidRDefault="000D5A95" w:rsidP="000D5A95">
      <w:pPr>
        <w:pStyle w:val="a6"/>
        <w:shd w:val="clear" w:color="auto" w:fill="auto"/>
        <w:spacing w:before="0" w:line="360" w:lineRule="auto"/>
        <w:ind w:left="20" w:right="20" w:firstLine="720"/>
        <w:jc w:val="both"/>
      </w:pPr>
      <w:r>
        <w:t xml:space="preserve">При криминализации необходимо учитывать выработанные наукой </w:t>
      </w:r>
      <w:r w:rsidRPr="00B0210D">
        <w:t xml:space="preserve"> </w:t>
      </w:r>
      <w:r>
        <w:t xml:space="preserve">уголовного права </w:t>
      </w:r>
      <w:r w:rsidRPr="00B0210D">
        <w:t>принципов</w:t>
      </w:r>
      <w:r>
        <w:t>. К таковым, например, можно отнести законность, равенство</w:t>
      </w:r>
      <w:r w:rsidRPr="00B0210D">
        <w:t xml:space="preserve"> граждан</w:t>
      </w:r>
      <w:r>
        <w:t xml:space="preserve"> и т.д.</w:t>
      </w:r>
    </w:p>
    <w:p w:rsidR="0023681C" w:rsidRPr="000D5A95" w:rsidRDefault="000D5A95" w:rsidP="000D5A95">
      <w:pPr>
        <w:pStyle w:val="a6"/>
        <w:shd w:val="clear" w:color="auto" w:fill="auto"/>
        <w:spacing w:before="0" w:line="360" w:lineRule="auto"/>
        <w:ind w:left="20" w:right="380" w:firstLine="720"/>
        <w:jc w:val="both"/>
      </w:pPr>
      <w:r>
        <w:t>Проанализировав различные опросы, судебно-следственную практику, мы установили, что к основной причине</w:t>
      </w:r>
      <w:r w:rsidRPr="00B0210D">
        <w:t xml:space="preserve"> незаконного предпринимательст</w:t>
      </w:r>
      <w:r>
        <w:t>ва следует относить финансовую</w:t>
      </w:r>
      <w:r w:rsidRPr="00B0210D">
        <w:t xml:space="preserve"> при</w:t>
      </w:r>
      <w:r w:rsidRPr="00B0210D">
        <w:softHyphen/>
        <w:t>быль</w:t>
      </w:r>
      <w:r>
        <w:t xml:space="preserve">, </w:t>
      </w:r>
      <w:r w:rsidRPr="000D5A95">
        <w:t xml:space="preserve">получаемую от этой деятельности.  </w:t>
      </w:r>
    </w:p>
    <w:p w:rsidR="000D5A95" w:rsidRDefault="000D5A95" w:rsidP="000D5A95">
      <w:pPr>
        <w:spacing w:after="0" w:line="360" w:lineRule="auto"/>
        <w:ind w:firstLine="851"/>
        <w:jc w:val="both"/>
        <w:rPr>
          <w:rFonts w:ascii="Times New Roman" w:hAnsi="Times New Roman" w:cs="Times New Roman"/>
          <w:sz w:val="28"/>
          <w:szCs w:val="28"/>
        </w:rPr>
      </w:pPr>
      <w:r w:rsidRPr="000D5A95">
        <w:rPr>
          <w:rFonts w:ascii="Times New Roman" w:hAnsi="Times New Roman" w:cs="Times New Roman"/>
          <w:sz w:val="28"/>
          <w:szCs w:val="28"/>
        </w:rPr>
        <w:t>2) для законной предпринимательской деятельности характерны следующие признаки: самостоятельность, рисковый харак</w:t>
      </w:r>
      <w:r w:rsidRPr="000D5A95">
        <w:rPr>
          <w:rFonts w:ascii="Times New Roman" w:hAnsi="Times New Roman" w:cs="Times New Roman"/>
          <w:sz w:val="28"/>
          <w:szCs w:val="28"/>
        </w:rPr>
        <w:softHyphen/>
        <w:t>тер, альтернативная экономиче</w:t>
      </w:r>
      <w:r w:rsidRPr="000D5A95">
        <w:rPr>
          <w:rFonts w:ascii="Times New Roman" w:hAnsi="Times New Roman" w:cs="Times New Roman"/>
          <w:sz w:val="28"/>
          <w:szCs w:val="28"/>
        </w:rPr>
        <w:softHyphen/>
        <w:t xml:space="preserve">ская форма, систематическое получение прибыли, </w:t>
      </w:r>
      <w:r w:rsidRPr="000D5A95">
        <w:rPr>
          <w:rFonts w:ascii="Times New Roman" w:hAnsi="Times New Roman" w:cs="Times New Roman"/>
          <w:sz w:val="28"/>
          <w:szCs w:val="28"/>
        </w:rPr>
        <w:lastRenderedPageBreak/>
        <w:t>зарегистрированность  лица в качестве предпринимателя (предпри</w:t>
      </w:r>
      <w:r w:rsidRPr="000D5A95">
        <w:rPr>
          <w:rFonts w:ascii="Times New Roman" w:hAnsi="Times New Roman" w:cs="Times New Roman"/>
          <w:sz w:val="28"/>
          <w:szCs w:val="28"/>
        </w:rPr>
        <w:softHyphen/>
        <w:t>ятия), соблюдение порядка и условий регист</w:t>
      </w:r>
      <w:r w:rsidRPr="000D5A95">
        <w:rPr>
          <w:rFonts w:ascii="Times New Roman" w:hAnsi="Times New Roman" w:cs="Times New Roman"/>
          <w:sz w:val="28"/>
          <w:szCs w:val="28"/>
        </w:rPr>
        <w:softHyphen/>
        <w:t>рации.</w:t>
      </w:r>
      <w:r>
        <w:rPr>
          <w:rFonts w:ascii="Times New Roman" w:hAnsi="Times New Roman" w:cs="Times New Roman"/>
          <w:sz w:val="28"/>
          <w:szCs w:val="28"/>
        </w:rPr>
        <w:t xml:space="preserve"> </w:t>
      </w:r>
    </w:p>
    <w:p w:rsidR="0091579E" w:rsidRPr="002F020B" w:rsidRDefault="0091579E" w:rsidP="0091579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Считаем необходимым изменить понятие </w:t>
      </w:r>
      <w:r w:rsidRPr="002F020B">
        <w:rPr>
          <w:rFonts w:ascii="Times New Roman" w:hAnsi="Times New Roman" w:cs="Times New Roman"/>
          <w:sz w:val="28"/>
          <w:szCs w:val="28"/>
        </w:rPr>
        <w:t xml:space="preserve">предпринимательской </w:t>
      </w:r>
      <w:r>
        <w:rPr>
          <w:rFonts w:ascii="Times New Roman" w:hAnsi="Times New Roman" w:cs="Times New Roman"/>
          <w:sz w:val="28"/>
          <w:szCs w:val="28"/>
        </w:rPr>
        <w:t xml:space="preserve">деятельности или предпринимательства, под которым следует понимать  </w:t>
      </w:r>
      <w:r w:rsidRPr="002F020B">
        <w:rPr>
          <w:rFonts w:ascii="Times New Roman" w:hAnsi="Times New Roman" w:cs="Times New Roman"/>
          <w:sz w:val="28"/>
          <w:szCs w:val="28"/>
        </w:rPr>
        <w:t xml:space="preserve">профессиональную деятельность, </w:t>
      </w:r>
      <w:r>
        <w:rPr>
          <w:rFonts w:ascii="Times New Roman" w:hAnsi="Times New Roman" w:cs="Times New Roman"/>
          <w:sz w:val="28"/>
          <w:szCs w:val="28"/>
        </w:rPr>
        <w:t>которая представляет</w:t>
      </w:r>
      <w:r w:rsidRPr="002F020B">
        <w:rPr>
          <w:rFonts w:ascii="Times New Roman" w:hAnsi="Times New Roman" w:cs="Times New Roman"/>
          <w:sz w:val="28"/>
          <w:szCs w:val="28"/>
        </w:rPr>
        <w:t xml:space="preserve"> собой совокупность целенаправленных, систематических действий, совершаемых самостоятельно на свой риск лицом, зарегистрированным с учетом правил такой регистрации в качестве предпринимателя, или субъектом для создания юридического лица, в целях удовлетворения потребностей (исключая, по</w:t>
      </w:r>
      <w:r w:rsidRPr="002F020B">
        <w:rPr>
          <w:rFonts w:ascii="Times New Roman" w:hAnsi="Times New Roman" w:cs="Times New Roman"/>
          <w:sz w:val="28"/>
          <w:szCs w:val="28"/>
        </w:rPr>
        <w:softHyphen/>
        <w:t>требности для личных нужд) конкретных потребителей и общества и получе</w:t>
      </w:r>
      <w:r w:rsidRPr="002F020B">
        <w:rPr>
          <w:rFonts w:ascii="Times New Roman" w:hAnsi="Times New Roman" w:cs="Times New Roman"/>
          <w:sz w:val="28"/>
          <w:szCs w:val="28"/>
        </w:rPr>
        <w:softHyphen/>
        <w:t>ния систематической прибыли посредством создания и ведения собстве</w:t>
      </w:r>
      <w:r>
        <w:rPr>
          <w:rFonts w:ascii="Times New Roman" w:hAnsi="Times New Roman" w:cs="Times New Roman"/>
          <w:sz w:val="28"/>
          <w:szCs w:val="28"/>
        </w:rPr>
        <w:t>нного бизнеса, дела</w:t>
      </w:r>
      <w:r w:rsidRPr="002F020B">
        <w:rPr>
          <w:rFonts w:ascii="Times New Roman" w:hAnsi="Times New Roman" w:cs="Times New Roman"/>
          <w:sz w:val="28"/>
          <w:szCs w:val="28"/>
        </w:rPr>
        <w:t>.</w:t>
      </w:r>
    </w:p>
    <w:p w:rsidR="006D799C" w:rsidRPr="002F020B" w:rsidRDefault="0091579E" w:rsidP="006D79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D799C">
        <w:rPr>
          <w:rFonts w:ascii="Times New Roman" w:hAnsi="Times New Roman" w:cs="Times New Roman"/>
          <w:sz w:val="28"/>
          <w:szCs w:val="28"/>
        </w:rPr>
        <w:t xml:space="preserve"> Считаем необходимым точно установить мо</w:t>
      </w:r>
      <w:r w:rsidR="006D799C">
        <w:rPr>
          <w:rFonts w:ascii="Times New Roman" w:hAnsi="Times New Roman" w:cs="Times New Roman"/>
          <w:sz w:val="28"/>
          <w:szCs w:val="28"/>
        </w:rPr>
        <w:softHyphen/>
        <w:t>мент</w:t>
      </w:r>
      <w:r w:rsidR="006D799C" w:rsidRPr="002F020B">
        <w:rPr>
          <w:rFonts w:ascii="Times New Roman" w:hAnsi="Times New Roman" w:cs="Times New Roman"/>
          <w:sz w:val="28"/>
          <w:szCs w:val="28"/>
        </w:rPr>
        <w:t xml:space="preserve"> окончания незаконного предприни</w:t>
      </w:r>
      <w:r w:rsidR="006D799C">
        <w:rPr>
          <w:rFonts w:ascii="Times New Roman" w:hAnsi="Times New Roman" w:cs="Times New Roman"/>
          <w:sz w:val="28"/>
          <w:szCs w:val="28"/>
        </w:rPr>
        <w:t xml:space="preserve">мательства. На наш взгляд, </w:t>
      </w:r>
      <w:r w:rsidR="006D799C" w:rsidRPr="002F020B">
        <w:rPr>
          <w:rFonts w:ascii="Times New Roman" w:hAnsi="Times New Roman" w:cs="Times New Roman"/>
          <w:sz w:val="28"/>
          <w:szCs w:val="28"/>
        </w:rPr>
        <w:t>уголовная ответственность за совершение незаконной предпринимательской деятель</w:t>
      </w:r>
      <w:r w:rsidR="006D799C">
        <w:rPr>
          <w:rFonts w:ascii="Times New Roman" w:hAnsi="Times New Roman" w:cs="Times New Roman"/>
          <w:sz w:val="28"/>
          <w:szCs w:val="28"/>
        </w:rPr>
        <w:t>ности имеет место в результате</w:t>
      </w:r>
      <w:r w:rsidR="006D799C" w:rsidRPr="002F020B">
        <w:rPr>
          <w:rFonts w:ascii="Times New Roman" w:hAnsi="Times New Roman" w:cs="Times New Roman"/>
          <w:sz w:val="28"/>
          <w:szCs w:val="28"/>
        </w:rPr>
        <w:t xml:space="preserve"> изменения подзаконных норматив</w:t>
      </w:r>
      <w:r w:rsidR="006D799C" w:rsidRPr="002F020B">
        <w:rPr>
          <w:rFonts w:ascii="Times New Roman" w:hAnsi="Times New Roman" w:cs="Times New Roman"/>
          <w:sz w:val="28"/>
          <w:szCs w:val="28"/>
        </w:rPr>
        <w:softHyphen/>
        <w:t>но-правовых актов,</w:t>
      </w:r>
      <w:r w:rsidR="006D799C">
        <w:rPr>
          <w:rFonts w:ascii="Times New Roman" w:hAnsi="Times New Roman" w:cs="Times New Roman"/>
          <w:sz w:val="28"/>
          <w:szCs w:val="28"/>
        </w:rPr>
        <w:t xml:space="preserve"> которые</w:t>
      </w:r>
      <w:r w:rsidR="006D799C" w:rsidRPr="002F020B">
        <w:rPr>
          <w:rFonts w:ascii="Times New Roman" w:hAnsi="Times New Roman" w:cs="Times New Roman"/>
          <w:sz w:val="28"/>
          <w:szCs w:val="28"/>
        </w:rPr>
        <w:t xml:space="preserve"> устанавливаю</w:t>
      </w:r>
      <w:r w:rsidR="006D799C">
        <w:rPr>
          <w:rFonts w:ascii="Times New Roman" w:hAnsi="Times New Roman" w:cs="Times New Roman"/>
          <w:sz w:val="28"/>
          <w:szCs w:val="28"/>
        </w:rPr>
        <w:t>т</w:t>
      </w:r>
      <w:r w:rsidR="006D799C" w:rsidRPr="002F020B">
        <w:rPr>
          <w:rFonts w:ascii="Times New Roman" w:hAnsi="Times New Roman" w:cs="Times New Roman"/>
          <w:sz w:val="28"/>
          <w:szCs w:val="28"/>
        </w:rPr>
        <w:t xml:space="preserve"> д</w:t>
      </w:r>
      <w:r w:rsidR="00B9546E">
        <w:rPr>
          <w:rFonts w:ascii="Times New Roman" w:hAnsi="Times New Roman" w:cs="Times New Roman"/>
          <w:sz w:val="28"/>
          <w:szCs w:val="28"/>
        </w:rPr>
        <w:t>ополнительные требования к госу</w:t>
      </w:r>
      <w:r w:rsidR="006D799C" w:rsidRPr="002F020B">
        <w:rPr>
          <w:rFonts w:ascii="Times New Roman" w:hAnsi="Times New Roman" w:cs="Times New Roman"/>
          <w:sz w:val="28"/>
          <w:szCs w:val="28"/>
        </w:rPr>
        <w:t>дарственной регистрации или лицензиро</w:t>
      </w:r>
      <w:r w:rsidR="006D799C">
        <w:rPr>
          <w:rFonts w:ascii="Times New Roman" w:hAnsi="Times New Roman" w:cs="Times New Roman"/>
          <w:sz w:val="28"/>
          <w:szCs w:val="28"/>
        </w:rPr>
        <w:t>ванию. К основаниям для привлечения к уголовной ответственности относятся прохождение государственной регистрации, получение при необходимости лицензии. Более того, эти обязанности необходимы и после  извлечени</w:t>
      </w:r>
      <w:r w:rsidR="006D799C">
        <w:rPr>
          <w:rFonts w:ascii="Times New Roman" w:hAnsi="Times New Roman" w:cs="Times New Roman"/>
          <w:sz w:val="28"/>
          <w:szCs w:val="28"/>
        </w:rPr>
        <w:softHyphen/>
        <w:t>я</w:t>
      </w:r>
      <w:r w:rsidR="006D799C" w:rsidRPr="002F020B">
        <w:rPr>
          <w:rFonts w:ascii="Times New Roman" w:hAnsi="Times New Roman" w:cs="Times New Roman"/>
          <w:sz w:val="28"/>
          <w:szCs w:val="28"/>
        </w:rPr>
        <w:t xml:space="preserve"> дохода в круп</w:t>
      </w:r>
      <w:r w:rsidR="006D799C">
        <w:rPr>
          <w:rFonts w:ascii="Times New Roman" w:hAnsi="Times New Roman" w:cs="Times New Roman"/>
          <w:sz w:val="28"/>
          <w:szCs w:val="28"/>
        </w:rPr>
        <w:t>ном размере</w:t>
      </w:r>
      <w:r w:rsidR="006D799C" w:rsidRPr="002F020B">
        <w:rPr>
          <w:rFonts w:ascii="Times New Roman" w:hAnsi="Times New Roman" w:cs="Times New Roman"/>
          <w:sz w:val="28"/>
          <w:szCs w:val="28"/>
        </w:rPr>
        <w:t>.</w:t>
      </w:r>
      <w:r w:rsidR="006D799C">
        <w:rPr>
          <w:rFonts w:ascii="Times New Roman" w:hAnsi="Times New Roman" w:cs="Times New Roman"/>
          <w:sz w:val="28"/>
          <w:szCs w:val="28"/>
        </w:rPr>
        <w:t xml:space="preserve"> В связи с этим отметим  юридические</w:t>
      </w:r>
      <w:r w:rsidR="006D799C" w:rsidRPr="002F020B">
        <w:rPr>
          <w:rFonts w:ascii="Times New Roman" w:hAnsi="Times New Roman" w:cs="Times New Roman"/>
          <w:sz w:val="28"/>
          <w:szCs w:val="28"/>
        </w:rPr>
        <w:t xml:space="preserve"> и фактиче</w:t>
      </w:r>
      <w:r w:rsidR="006D799C">
        <w:rPr>
          <w:rFonts w:ascii="Times New Roman" w:hAnsi="Times New Roman" w:cs="Times New Roman"/>
          <w:sz w:val="28"/>
          <w:szCs w:val="28"/>
        </w:rPr>
        <w:t>ские моменты</w:t>
      </w:r>
      <w:r w:rsidR="006D799C" w:rsidRPr="002F020B">
        <w:rPr>
          <w:rFonts w:ascii="Times New Roman" w:hAnsi="Times New Roman" w:cs="Times New Roman"/>
          <w:sz w:val="28"/>
          <w:szCs w:val="28"/>
        </w:rPr>
        <w:t xml:space="preserve"> окончания предпринимательской деятельности. </w:t>
      </w:r>
      <w:r w:rsidR="006D799C">
        <w:rPr>
          <w:rFonts w:ascii="Times New Roman" w:hAnsi="Times New Roman" w:cs="Times New Roman"/>
          <w:sz w:val="28"/>
          <w:szCs w:val="28"/>
        </w:rPr>
        <w:t>Так, к юридическому моменту окончания преступления относится крупный ущерб</w:t>
      </w:r>
      <w:r w:rsidR="006D799C" w:rsidRPr="002F020B">
        <w:rPr>
          <w:rFonts w:ascii="Times New Roman" w:hAnsi="Times New Roman" w:cs="Times New Roman"/>
          <w:sz w:val="28"/>
          <w:szCs w:val="28"/>
        </w:rPr>
        <w:t xml:space="preserve"> или извл</w:t>
      </w:r>
      <w:r w:rsidR="006D799C">
        <w:rPr>
          <w:rFonts w:ascii="Times New Roman" w:hAnsi="Times New Roman" w:cs="Times New Roman"/>
          <w:sz w:val="28"/>
          <w:szCs w:val="28"/>
        </w:rPr>
        <w:t>ечение дохода в крупном размере. Фактическим момен</w:t>
      </w:r>
      <w:r w:rsidR="006D799C">
        <w:rPr>
          <w:rFonts w:ascii="Times New Roman" w:hAnsi="Times New Roman" w:cs="Times New Roman"/>
          <w:sz w:val="28"/>
          <w:szCs w:val="28"/>
        </w:rPr>
        <w:softHyphen/>
        <w:t>том выступает факт задержания</w:t>
      </w:r>
      <w:r w:rsidR="006D799C" w:rsidRPr="002F020B">
        <w:rPr>
          <w:rFonts w:ascii="Times New Roman" w:hAnsi="Times New Roman" w:cs="Times New Roman"/>
          <w:sz w:val="28"/>
          <w:szCs w:val="28"/>
        </w:rPr>
        <w:t xml:space="preserve"> ви</w:t>
      </w:r>
      <w:r w:rsidR="006D799C" w:rsidRPr="002F020B">
        <w:rPr>
          <w:rFonts w:ascii="Times New Roman" w:hAnsi="Times New Roman" w:cs="Times New Roman"/>
          <w:sz w:val="28"/>
          <w:szCs w:val="28"/>
        </w:rPr>
        <w:softHyphen/>
        <w:t>новного или прекращении противоправной деятельности.</w:t>
      </w:r>
    </w:p>
    <w:p w:rsidR="0091579E" w:rsidRPr="006D799C" w:rsidRDefault="006D799C" w:rsidP="006D799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Дискуссионной остается проблема</w:t>
      </w:r>
      <w:r w:rsidRPr="002F020B">
        <w:rPr>
          <w:rFonts w:ascii="Times New Roman" w:hAnsi="Times New Roman" w:cs="Times New Roman"/>
          <w:sz w:val="28"/>
          <w:szCs w:val="28"/>
        </w:rPr>
        <w:t xml:space="preserve"> о допустимости привлечения к ответственности за незаконное предпринимательство лиц,</w:t>
      </w:r>
      <w:r>
        <w:rPr>
          <w:rFonts w:ascii="Times New Roman" w:hAnsi="Times New Roman" w:cs="Times New Roman"/>
          <w:sz w:val="28"/>
          <w:szCs w:val="28"/>
        </w:rPr>
        <w:t xml:space="preserve"> которые</w:t>
      </w:r>
      <w:r w:rsidRPr="002F020B">
        <w:rPr>
          <w:rFonts w:ascii="Times New Roman" w:hAnsi="Times New Roman" w:cs="Times New Roman"/>
          <w:sz w:val="28"/>
          <w:szCs w:val="28"/>
        </w:rPr>
        <w:t xml:space="preserve"> </w:t>
      </w:r>
      <w:r w:rsidRPr="006D799C">
        <w:rPr>
          <w:rFonts w:ascii="Times New Roman" w:hAnsi="Times New Roman" w:cs="Times New Roman"/>
          <w:sz w:val="28"/>
          <w:szCs w:val="28"/>
        </w:rPr>
        <w:lastRenderedPageBreak/>
        <w:t>совершили од</w:t>
      </w:r>
      <w:r w:rsidRPr="006D799C">
        <w:rPr>
          <w:rFonts w:ascii="Times New Roman" w:hAnsi="Times New Roman" w:cs="Times New Roman"/>
          <w:sz w:val="28"/>
          <w:szCs w:val="28"/>
        </w:rPr>
        <w:softHyphen/>
        <w:t>нократные сделки с получением дохода в крупном или особо крупном разме</w:t>
      </w:r>
      <w:r w:rsidRPr="006D799C">
        <w:rPr>
          <w:rFonts w:ascii="Times New Roman" w:hAnsi="Times New Roman" w:cs="Times New Roman"/>
          <w:sz w:val="28"/>
          <w:szCs w:val="28"/>
        </w:rPr>
        <w:softHyphen/>
        <w:t>ре.</w:t>
      </w:r>
    </w:p>
    <w:p w:rsidR="000D5A95" w:rsidRPr="006D799C" w:rsidRDefault="006D799C" w:rsidP="006D799C">
      <w:pPr>
        <w:spacing w:after="0" w:line="360" w:lineRule="auto"/>
        <w:ind w:firstLine="851"/>
        <w:jc w:val="both"/>
        <w:rPr>
          <w:rFonts w:ascii="Times New Roman" w:hAnsi="Times New Roman" w:cs="Times New Roman"/>
          <w:sz w:val="28"/>
          <w:szCs w:val="28"/>
        </w:rPr>
      </w:pPr>
      <w:r w:rsidRPr="006D799C">
        <w:rPr>
          <w:rFonts w:ascii="Times New Roman" w:hAnsi="Times New Roman" w:cs="Times New Roman"/>
          <w:sz w:val="28"/>
          <w:szCs w:val="28"/>
        </w:rPr>
        <w:t>4) Квалифицирующим признакам присуща двойственная роль.  Фундаментальная, согласно которой квалифицирующие признаки являются компонентом основания ответственности. Дифференцирующая роль заключается в  выделении более опасного, по сравнению с отражённой в основном составе, разновидность посягательства. Следует отметить, о назначении справедливого наказания с учетом повышенной или понижен</w:t>
      </w:r>
      <w:r w:rsidRPr="006D799C">
        <w:rPr>
          <w:rFonts w:ascii="Times New Roman" w:hAnsi="Times New Roman" w:cs="Times New Roman"/>
          <w:sz w:val="28"/>
          <w:szCs w:val="28"/>
        </w:rPr>
        <w:softHyphen/>
        <w:t>ной общественной опасности.</w:t>
      </w:r>
    </w:p>
    <w:p w:rsidR="00572849" w:rsidRDefault="00572849" w:rsidP="000C5938">
      <w:pPr>
        <w:pStyle w:val="43"/>
        <w:keepNext/>
        <w:keepLines/>
        <w:shd w:val="clear" w:color="auto" w:fill="auto"/>
        <w:spacing w:line="360" w:lineRule="auto"/>
        <w:ind w:firstLine="851"/>
      </w:pPr>
      <w:bookmarkStart w:id="2" w:name="bookmark6"/>
      <w:r w:rsidRPr="006D799C">
        <w:t xml:space="preserve">Структура </w:t>
      </w:r>
      <w:bookmarkEnd w:id="2"/>
      <w:r w:rsidRPr="006D799C">
        <w:rPr>
          <w:b w:val="0"/>
        </w:rPr>
        <w:t>состоит из введения, дву</w:t>
      </w:r>
      <w:r w:rsidR="000C5938" w:rsidRPr="006D799C">
        <w:rPr>
          <w:b w:val="0"/>
        </w:rPr>
        <w:t>х глав, объединяющих семь</w:t>
      </w:r>
      <w:r w:rsidR="00B9546E">
        <w:rPr>
          <w:b w:val="0"/>
        </w:rPr>
        <w:t xml:space="preserve"> па</w:t>
      </w:r>
      <w:r w:rsidRPr="006D799C">
        <w:rPr>
          <w:b w:val="0"/>
        </w:rPr>
        <w:t>раграфов, з</w:t>
      </w:r>
      <w:r w:rsidR="000C5938" w:rsidRPr="006D799C">
        <w:rPr>
          <w:b w:val="0"/>
        </w:rPr>
        <w:t>аключения, списка использованных</w:t>
      </w:r>
      <w:r w:rsidR="000C5938">
        <w:rPr>
          <w:b w:val="0"/>
        </w:rPr>
        <w:t xml:space="preserve"> источников</w:t>
      </w:r>
      <w:r w:rsidRPr="000C5938">
        <w:rPr>
          <w:b w:val="0"/>
        </w:rPr>
        <w:t>.</w:t>
      </w:r>
    </w:p>
    <w:p w:rsidR="00A87B57" w:rsidRDefault="00A87B57"/>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572849" w:rsidRDefault="00572849"/>
    <w:p w:rsidR="00F547A7" w:rsidRDefault="000E205A" w:rsidP="00F547A7">
      <w:pPr>
        <w:pStyle w:val="1"/>
        <w:spacing w:line="360" w:lineRule="auto"/>
      </w:pPr>
      <w:bookmarkStart w:id="3" w:name="bookmark7"/>
      <w:bookmarkStart w:id="4" w:name="_Toc43720833"/>
      <w:r>
        <w:lastRenderedPageBreak/>
        <w:t>Глава</w:t>
      </w:r>
      <w:r w:rsidR="00572849" w:rsidRPr="00F547A7">
        <w:t xml:space="preserve"> 1</w:t>
      </w:r>
      <w:r w:rsidR="00F547A7">
        <w:t>.</w:t>
      </w:r>
      <w:r w:rsidR="00572849" w:rsidRPr="00F547A7">
        <w:t xml:space="preserve"> </w:t>
      </w:r>
      <w:r w:rsidR="00C93769">
        <w:t>Социальные и правовые предпосылки установления уголовной ответственности за незаконное предпринимательство</w:t>
      </w:r>
      <w:bookmarkEnd w:id="4"/>
      <w:r w:rsidR="00C93769">
        <w:t xml:space="preserve"> </w:t>
      </w:r>
      <w:bookmarkStart w:id="5" w:name="bookmark8"/>
      <w:bookmarkEnd w:id="3"/>
    </w:p>
    <w:p w:rsidR="00C93769" w:rsidRPr="00C93769" w:rsidRDefault="00C93769" w:rsidP="00C93769">
      <w:pPr>
        <w:pStyle w:val="1"/>
      </w:pPr>
      <w:bookmarkStart w:id="6" w:name="_Toc43720834"/>
      <w:r>
        <w:t>1.1. Понятие и признаки предпринимательской деятельности</w:t>
      </w:r>
      <w:bookmarkEnd w:id="6"/>
    </w:p>
    <w:p w:rsidR="00C93769" w:rsidRDefault="00C93769" w:rsidP="00C93769">
      <w:pPr>
        <w:spacing w:after="0" w:line="360" w:lineRule="auto"/>
        <w:ind w:firstLine="851"/>
        <w:jc w:val="both"/>
        <w:rPr>
          <w:rFonts w:ascii="Times New Roman" w:hAnsi="Times New Roman" w:cs="Times New Roman"/>
          <w:sz w:val="28"/>
          <w:szCs w:val="28"/>
        </w:rPr>
      </w:pP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w:t>
      </w:r>
      <w:r w:rsidRPr="002F020B">
        <w:rPr>
          <w:rFonts w:ascii="Times New Roman" w:hAnsi="Times New Roman" w:cs="Times New Roman"/>
          <w:sz w:val="28"/>
          <w:szCs w:val="28"/>
        </w:rPr>
        <w:t xml:space="preserve"> квалификации незаконного предприниматель</w:t>
      </w:r>
      <w:r w:rsidRPr="002F020B">
        <w:rPr>
          <w:rFonts w:ascii="Times New Roman" w:hAnsi="Times New Roman" w:cs="Times New Roman"/>
          <w:sz w:val="28"/>
          <w:szCs w:val="28"/>
        </w:rPr>
        <w:softHyphen/>
        <w:t>ства</w:t>
      </w:r>
      <w:r>
        <w:rPr>
          <w:rFonts w:ascii="Times New Roman" w:hAnsi="Times New Roman" w:cs="Times New Roman"/>
          <w:sz w:val="28"/>
          <w:szCs w:val="28"/>
        </w:rPr>
        <w:t xml:space="preserve"> возникают большие сложности. Объясняется это наличием бланкетных норм, а также большим количеством оценочных признаков</w:t>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бланкетными нормами понимается</w:t>
      </w:r>
      <w:r w:rsidRPr="002F020B">
        <w:rPr>
          <w:rFonts w:ascii="Times New Roman" w:hAnsi="Times New Roman" w:cs="Times New Roman"/>
          <w:sz w:val="28"/>
          <w:szCs w:val="28"/>
        </w:rPr>
        <w:t xml:space="preserve"> диспозиция,</w:t>
      </w:r>
      <w:r>
        <w:rPr>
          <w:rFonts w:ascii="Times New Roman" w:hAnsi="Times New Roman" w:cs="Times New Roman"/>
          <w:sz w:val="28"/>
          <w:szCs w:val="28"/>
        </w:rPr>
        <w:t xml:space="preserve"> </w:t>
      </w:r>
      <w:r w:rsidRPr="002F020B">
        <w:rPr>
          <w:rFonts w:ascii="Times New Roman" w:hAnsi="Times New Roman" w:cs="Times New Roman"/>
          <w:sz w:val="28"/>
          <w:szCs w:val="28"/>
        </w:rPr>
        <w:t xml:space="preserve">которая </w:t>
      </w:r>
      <w:r>
        <w:rPr>
          <w:rFonts w:ascii="Times New Roman" w:hAnsi="Times New Roman" w:cs="Times New Roman"/>
          <w:sz w:val="28"/>
          <w:szCs w:val="28"/>
        </w:rPr>
        <w:t>не содержит в законе признаков</w:t>
      </w:r>
      <w:r w:rsidRPr="002F020B">
        <w:rPr>
          <w:rFonts w:ascii="Times New Roman" w:hAnsi="Times New Roman" w:cs="Times New Roman"/>
          <w:sz w:val="28"/>
          <w:szCs w:val="28"/>
        </w:rPr>
        <w:t xml:space="preserve"> преступного деяния, а</w:t>
      </w:r>
      <w:r>
        <w:rPr>
          <w:rFonts w:ascii="Times New Roman" w:hAnsi="Times New Roman" w:cs="Times New Roman"/>
          <w:sz w:val="28"/>
          <w:szCs w:val="28"/>
        </w:rPr>
        <w:t xml:space="preserve"> делает отсылку</w:t>
      </w:r>
      <w:r w:rsidRPr="002F020B">
        <w:rPr>
          <w:rFonts w:ascii="Times New Roman" w:hAnsi="Times New Roman" w:cs="Times New Roman"/>
          <w:sz w:val="28"/>
          <w:szCs w:val="28"/>
        </w:rPr>
        <w:t xml:space="preserve"> к дру</w:t>
      </w:r>
      <w:r w:rsidRPr="002F020B">
        <w:rPr>
          <w:rFonts w:ascii="Times New Roman" w:hAnsi="Times New Roman" w:cs="Times New Roman"/>
          <w:sz w:val="28"/>
          <w:szCs w:val="28"/>
        </w:rPr>
        <w:softHyphen/>
        <w:t>гим законам или подзаконным актам других отраслей п</w:t>
      </w:r>
      <w:r>
        <w:rPr>
          <w:rFonts w:ascii="Times New Roman" w:hAnsi="Times New Roman" w:cs="Times New Roman"/>
          <w:sz w:val="28"/>
          <w:szCs w:val="28"/>
        </w:rPr>
        <w:t>рава</w:t>
      </w:r>
      <w:r>
        <w:rPr>
          <w:rStyle w:val="ab"/>
          <w:rFonts w:ascii="Times New Roman" w:hAnsi="Times New Roman" w:cs="Times New Roman"/>
          <w:sz w:val="28"/>
          <w:szCs w:val="28"/>
        </w:rPr>
        <w:footnoteReference w:id="2"/>
      </w:r>
      <w:r w:rsidRPr="002F020B">
        <w:rPr>
          <w:rFonts w:ascii="Times New Roman" w:hAnsi="Times New Roman" w:cs="Times New Roman"/>
          <w:sz w:val="28"/>
          <w:szCs w:val="28"/>
        </w:rPr>
        <w:t>.</w:t>
      </w:r>
      <w:r>
        <w:rPr>
          <w:rFonts w:ascii="Times New Roman" w:hAnsi="Times New Roman" w:cs="Times New Roman"/>
          <w:sz w:val="28"/>
          <w:szCs w:val="28"/>
        </w:rPr>
        <w:t xml:space="preserve"> Применительно к нашей ситуации уголовный закон вводит</w:t>
      </w:r>
      <w:r w:rsidRPr="002F020B">
        <w:rPr>
          <w:rFonts w:ascii="Times New Roman" w:hAnsi="Times New Roman" w:cs="Times New Roman"/>
          <w:sz w:val="28"/>
          <w:szCs w:val="28"/>
        </w:rPr>
        <w:t xml:space="preserve"> ответственность за наиболее общественно опасные посягательства.</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Бланкетные признаки</w:t>
      </w:r>
      <w:r w:rsidRPr="002F020B">
        <w:rPr>
          <w:rFonts w:ascii="Times New Roman" w:hAnsi="Times New Roman" w:cs="Times New Roman"/>
          <w:sz w:val="28"/>
          <w:szCs w:val="28"/>
        </w:rPr>
        <w:t xml:space="preserve"> в конструкции состава преступле</w:t>
      </w:r>
      <w:r w:rsidRPr="002F020B">
        <w:rPr>
          <w:rFonts w:ascii="Times New Roman" w:hAnsi="Times New Roman" w:cs="Times New Roman"/>
          <w:sz w:val="28"/>
          <w:szCs w:val="28"/>
        </w:rPr>
        <w:softHyphen/>
        <w:t xml:space="preserve">ния </w:t>
      </w:r>
      <w:r>
        <w:rPr>
          <w:rFonts w:ascii="Times New Roman" w:hAnsi="Times New Roman" w:cs="Times New Roman"/>
          <w:sz w:val="28"/>
          <w:szCs w:val="28"/>
        </w:rPr>
        <w:t>влияют на гибкость уголовного</w:t>
      </w:r>
      <w:r w:rsidRPr="002F020B">
        <w:rPr>
          <w:rFonts w:ascii="Times New Roman" w:hAnsi="Times New Roman" w:cs="Times New Roman"/>
          <w:sz w:val="28"/>
          <w:szCs w:val="28"/>
        </w:rPr>
        <w:t xml:space="preserve"> закон</w:t>
      </w:r>
      <w:r>
        <w:rPr>
          <w:rFonts w:ascii="Times New Roman" w:hAnsi="Times New Roman" w:cs="Times New Roman"/>
          <w:sz w:val="28"/>
          <w:szCs w:val="28"/>
        </w:rPr>
        <w:t>а</w:t>
      </w:r>
      <w:r w:rsidRPr="002F020B">
        <w:rPr>
          <w:rFonts w:ascii="Times New Roman" w:hAnsi="Times New Roman" w:cs="Times New Roman"/>
          <w:sz w:val="28"/>
          <w:szCs w:val="28"/>
        </w:rPr>
        <w:t>,</w:t>
      </w:r>
      <w:r>
        <w:rPr>
          <w:rFonts w:ascii="Times New Roman" w:hAnsi="Times New Roman" w:cs="Times New Roman"/>
          <w:sz w:val="28"/>
          <w:szCs w:val="28"/>
        </w:rPr>
        <w:t xml:space="preserve"> а также повышают его стабильность.  С</w:t>
      </w:r>
      <w:r w:rsidRPr="002F020B">
        <w:rPr>
          <w:rFonts w:ascii="Times New Roman" w:hAnsi="Times New Roman" w:cs="Times New Roman"/>
          <w:sz w:val="28"/>
          <w:szCs w:val="28"/>
        </w:rPr>
        <w:t xml:space="preserve"> одной стороны, более гибким, а с другой - повысит его стабильность. </w:t>
      </w:r>
      <w:r>
        <w:rPr>
          <w:rFonts w:ascii="Times New Roman" w:hAnsi="Times New Roman" w:cs="Times New Roman"/>
          <w:sz w:val="28"/>
          <w:szCs w:val="28"/>
        </w:rPr>
        <w:t>Изменение</w:t>
      </w:r>
      <w:r w:rsidRPr="002F020B">
        <w:rPr>
          <w:rFonts w:ascii="Times New Roman" w:hAnsi="Times New Roman" w:cs="Times New Roman"/>
          <w:sz w:val="28"/>
          <w:szCs w:val="28"/>
        </w:rPr>
        <w:t xml:space="preserve"> нормативно-правового акта </w:t>
      </w:r>
      <w:r>
        <w:rPr>
          <w:rFonts w:ascii="Times New Roman" w:hAnsi="Times New Roman" w:cs="Times New Roman"/>
          <w:sz w:val="28"/>
          <w:szCs w:val="28"/>
        </w:rPr>
        <w:t xml:space="preserve">будет </w:t>
      </w:r>
      <w:r w:rsidRPr="002F020B">
        <w:rPr>
          <w:rFonts w:ascii="Times New Roman" w:hAnsi="Times New Roman" w:cs="Times New Roman"/>
          <w:sz w:val="28"/>
          <w:szCs w:val="28"/>
        </w:rPr>
        <w:t>автоматически</w:t>
      </w:r>
      <w:r>
        <w:rPr>
          <w:rFonts w:ascii="Times New Roman" w:hAnsi="Times New Roman" w:cs="Times New Roman"/>
          <w:sz w:val="28"/>
          <w:szCs w:val="28"/>
        </w:rPr>
        <w:t xml:space="preserve"> способствовать</w:t>
      </w:r>
      <w:r w:rsidRPr="002F020B">
        <w:rPr>
          <w:rFonts w:ascii="Times New Roman" w:hAnsi="Times New Roman" w:cs="Times New Roman"/>
          <w:sz w:val="28"/>
          <w:szCs w:val="28"/>
        </w:rPr>
        <w:t xml:space="preserve"> </w:t>
      </w:r>
      <w:r>
        <w:rPr>
          <w:rFonts w:ascii="Times New Roman" w:hAnsi="Times New Roman" w:cs="Times New Roman"/>
          <w:sz w:val="28"/>
          <w:szCs w:val="28"/>
        </w:rPr>
        <w:t>изменению уголовно-правовой нормы</w:t>
      </w:r>
      <w:r w:rsidRPr="002F020B">
        <w:rPr>
          <w:rFonts w:ascii="Times New Roman" w:hAnsi="Times New Roman" w:cs="Times New Roman"/>
          <w:sz w:val="28"/>
          <w:szCs w:val="28"/>
        </w:rPr>
        <w:t>.</w:t>
      </w:r>
    </w:p>
    <w:p w:rsidR="00C93769"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Pr="002F020B">
        <w:rPr>
          <w:rFonts w:ascii="Times New Roman" w:hAnsi="Times New Roman" w:cs="Times New Roman"/>
          <w:sz w:val="28"/>
          <w:szCs w:val="28"/>
        </w:rPr>
        <w:t>нализ</w:t>
      </w:r>
      <w:r>
        <w:rPr>
          <w:rFonts w:ascii="Times New Roman" w:hAnsi="Times New Roman" w:cs="Times New Roman"/>
          <w:sz w:val="28"/>
          <w:szCs w:val="28"/>
        </w:rPr>
        <w:t>ируя признаки</w:t>
      </w:r>
      <w:r w:rsidRPr="002F020B">
        <w:rPr>
          <w:rFonts w:ascii="Times New Roman" w:hAnsi="Times New Roman" w:cs="Times New Roman"/>
          <w:sz w:val="28"/>
          <w:szCs w:val="28"/>
        </w:rPr>
        <w:t>,</w:t>
      </w:r>
      <w:r>
        <w:rPr>
          <w:rFonts w:ascii="Times New Roman" w:hAnsi="Times New Roman" w:cs="Times New Roman"/>
          <w:sz w:val="28"/>
          <w:szCs w:val="28"/>
        </w:rPr>
        <w:t xml:space="preserve"> которые описаны</w:t>
      </w:r>
      <w:r w:rsidRPr="002F020B">
        <w:rPr>
          <w:rFonts w:ascii="Times New Roman" w:hAnsi="Times New Roman" w:cs="Times New Roman"/>
          <w:sz w:val="28"/>
          <w:szCs w:val="28"/>
        </w:rPr>
        <w:t xml:space="preserve"> в диспозиции незаконного предпринимател</w:t>
      </w:r>
      <w:r>
        <w:rPr>
          <w:rFonts w:ascii="Times New Roman" w:hAnsi="Times New Roman" w:cs="Times New Roman"/>
          <w:sz w:val="28"/>
          <w:szCs w:val="28"/>
        </w:rPr>
        <w:t>ьства и нормативно-правовой базе</w:t>
      </w:r>
      <w:r w:rsidRPr="002F020B">
        <w:rPr>
          <w:rFonts w:ascii="Times New Roman" w:hAnsi="Times New Roman" w:cs="Times New Roman"/>
          <w:sz w:val="28"/>
          <w:szCs w:val="28"/>
        </w:rPr>
        <w:t xml:space="preserve"> предпринимательской деятельност</w:t>
      </w:r>
      <w:r>
        <w:rPr>
          <w:rFonts w:ascii="Times New Roman" w:hAnsi="Times New Roman" w:cs="Times New Roman"/>
          <w:sz w:val="28"/>
          <w:szCs w:val="28"/>
        </w:rPr>
        <w:t xml:space="preserve">и, мы видим, что неприменение бланкетных норм приведет к большим трудностям для привлечения </w:t>
      </w:r>
      <w:r w:rsidRPr="002F020B">
        <w:rPr>
          <w:rFonts w:ascii="Times New Roman" w:hAnsi="Times New Roman" w:cs="Times New Roman"/>
          <w:sz w:val="28"/>
          <w:szCs w:val="28"/>
        </w:rPr>
        <w:t>к уголовной от</w:t>
      </w:r>
      <w:r w:rsidRPr="002F020B">
        <w:rPr>
          <w:rFonts w:ascii="Times New Roman" w:hAnsi="Times New Roman" w:cs="Times New Roman"/>
          <w:sz w:val="28"/>
          <w:szCs w:val="28"/>
        </w:rPr>
        <w:softHyphen/>
        <w:t>ветственности.</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Наука уголовного права свидетельствует о недостаточной проработанности</w:t>
      </w:r>
      <w:r w:rsidRPr="002F020B">
        <w:rPr>
          <w:rFonts w:ascii="Times New Roman" w:hAnsi="Times New Roman" w:cs="Times New Roman"/>
          <w:sz w:val="28"/>
          <w:szCs w:val="28"/>
        </w:rPr>
        <w:t xml:space="preserve"> диспозиции статей,</w:t>
      </w:r>
      <w:r>
        <w:rPr>
          <w:rFonts w:ascii="Times New Roman" w:hAnsi="Times New Roman" w:cs="Times New Roman"/>
          <w:sz w:val="28"/>
          <w:szCs w:val="28"/>
        </w:rPr>
        <w:t xml:space="preserve"> посвященных  п</w:t>
      </w:r>
      <w:r w:rsidRPr="002F020B">
        <w:rPr>
          <w:rFonts w:ascii="Times New Roman" w:hAnsi="Times New Roman" w:cs="Times New Roman"/>
          <w:sz w:val="28"/>
          <w:szCs w:val="28"/>
        </w:rPr>
        <w:t>реступления</w:t>
      </w:r>
      <w:r>
        <w:rPr>
          <w:rFonts w:ascii="Times New Roman" w:hAnsi="Times New Roman" w:cs="Times New Roman"/>
          <w:sz w:val="28"/>
          <w:szCs w:val="28"/>
        </w:rPr>
        <w:t>м</w:t>
      </w:r>
      <w:r w:rsidRPr="002F020B">
        <w:rPr>
          <w:rFonts w:ascii="Times New Roman" w:hAnsi="Times New Roman" w:cs="Times New Roman"/>
          <w:sz w:val="28"/>
          <w:szCs w:val="28"/>
        </w:rPr>
        <w:t xml:space="preserve"> в сфере экономической деятель</w:t>
      </w:r>
      <w:r>
        <w:rPr>
          <w:rFonts w:ascii="Times New Roman" w:hAnsi="Times New Roman" w:cs="Times New Roman"/>
          <w:sz w:val="28"/>
          <w:szCs w:val="28"/>
        </w:rPr>
        <w:t>ности. В связи с этим существует множество проблем</w:t>
      </w:r>
      <w:r w:rsidRPr="002F020B">
        <w:rPr>
          <w:rFonts w:ascii="Times New Roman" w:hAnsi="Times New Roman" w:cs="Times New Roman"/>
          <w:sz w:val="28"/>
          <w:szCs w:val="28"/>
        </w:rPr>
        <w:t xml:space="preserve"> при квалификации неза</w:t>
      </w:r>
      <w:r w:rsidRPr="002F020B">
        <w:rPr>
          <w:rFonts w:ascii="Times New Roman" w:hAnsi="Times New Roman" w:cs="Times New Roman"/>
          <w:sz w:val="28"/>
          <w:szCs w:val="28"/>
        </w:rPr>
        <w:softHyphen/>
        <w:t xml:space="preserve">конного предпринимательства. </w:t>
      </w:r>
      <w:r>
        <w:rPr>
          <w:rFonts w:ascii="Times New Roman" w:hAnsi="Times New Roman" w:cs="Times New Roman"/>
          <w:sz w:val="28"/>
          <w:szCs w:val="28"/>
        </w:rPr>
        <w:t>Большинство проблем возникает из-за отсутствия</w:t>
      </w:r>
      <w:r w:rsidRPr="002F020B">
        <w:rPr>
          <w:rFonts w:ascii="Times New Roman" w:hAnsi="Times New Roman" w:cs="Times New Roman"/>
          <w:sz w:val="28"/>
          <w:szCs w:val="28"/>
        </w:rPr>
        <w:t xml:space="preserve"> </w:t>
      </w:r>
      <w:r>
        <w:rPr>
          <w:rFonts w:ascii="Times New Roman" w:hAnsi="Times New Roman" w:cs="Times New Roman"/>
          <w:sz w:val="28"/>
          <w:szCs w:val="28"/>
        </w:rPr>
        <w:t>единой терминологии во всех отраслях права в данной сфере</w:t>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Н. Винокуров указывает</w:t>
      </w:r>
      <w:r w:rsidRPr="002F020B">
        <w:rPr>
          <w:rFonts w:ascii="Times New Roman" w:hAnsi="Times New Roman" w:cs="Times New Roman"/>
          <w:sz w:val="28"/>
          <w:szCs w:val="28"/>
        </w:rPr>
        <w:t>,</w:t>
      </w:r>
      <w:r>
        <w:rPr>
          <w:rFonts w:ascii="Times New Roman" w:hAnsi="Times New Roman" w:cs="Times New Roman"/>
          <w:sz w:val="28"/>
          <w:szCs w:val="28"/>
        </w:rPr>
        <w:t xml:space="preserve"> что</w:t>
      </w:r>
      <w:r w:rsidRPr="002F020B">
        <w:rPr>
          <w:rFonts w:ascii="Times New Roman" w:hAnsi="Times New Roman" w:cs="Times New Roman"/>
          <w:sz w:val="28"/>
          <w:szCs w:val="28"/>
        </w:rPr>
        <w:t xml:space="preserve"> «положения норм «регу</w:t>
      </w:r>
      <w:r w:rsidRPr="002F020B">
        <w:rPr>
          <w:rFonts w:ascii="Times New Roman" w:hAnsi="Times New Roman" w:cs="Times New Roman"/>
          <w:sz w:val="28"/>
          <w:szCs w:val="28"/>
        </w:rPr>
        <w:softHyphen/>
        <w:t>лятивных» отраслей права не превращаются в уголовный закон, но будучи включенными в содержание диспозиции уголовного закона, превращаются в «клеточку» уголовно-правовой «материи»</w:t>
      </w:r>
      <w:r>
        <w:rPr>
          <w:rStyle w:val="ab"/>
          <w:rFonts w:ascii="Times New Roman" w:hAnsi="Times New Roman" w:cs="Times New Roman"/>
          <w:sz w:val="28"/>
          <w:szCs w:val="28"/>
        </w:rPr>
        <w:footnoteReference w:id="3"/>
      </w:r>
      <w:r w:rsidRPr="002F020B">
        <w:rPr>
          <w:rFonts w:ascii="Times New Roman" w:hAnsi="Times New Roman" w:cs="Times New Roman"/>
          <w:sz w:val="28"/>
          <w:szCs w:val="28"/>
        </w:rPr>
        <w:t xml:space="preserve">.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 сих пор нет однозначного определения таких понятий как </w:t>
      </w:r>
      <w:r w:rsidRPr="002F020B">
        <w:rPr>
          <w:rFonts w:ascii="Times New Roman" w:hAnsi="Times New Roman" w:cs="Times New Roman"/>
          <w:sz w:val="28"/>
          <w:szCs w:val="28"/>
        </w:rPr>
        <w:t>«предпринимательство», «предпринимательская деятель</w:t>
      </w:r>
      <w:r w:rsidRPr="002F020B">
        <w:rPr>
          <w:rFonts w:ascii="Times New Roman" w:hAnsi="Times New Roman" w:cs="Times New Roman"/>
          <w:sz w:val="28"/>
          <w:szCs w:val="28"/>
        </w:rPr>
        <w:softHyphen/>
        <w:t xml:space="preserve">ность», «регистрация», «лицензия». </w:t>
      </w:r>
      <w:r>
        <w:rPr>
          <w:rFonts w:ascii="Times New Roman" w:hAnsi="Times New Roman" w:cs="Times New Roman"/>
          <w:sz w:val="28"/>
          <w:szCs w:val="28"/>
        </w:rPr>
        <w:t>В связи с этим считаем необходимым рассмотреть указанные термины, при правильном уяснение которых,  можно  выявить</w:t>
      </w:r>
      <w:r w:rsidRPr="002F020B">
        <w:rPr>
          <w:rFonts w:ascii="Times New Roman" w:hAnsi="Times New Roman" w:cs="Times New Roman"/>
          <w:sz w:val="28"/>
          <w:szCs w:val="28"/>
        </w:rPr>
        <w:t xml:space="preserve"> пути совершенствования закон</w:t>
      </w:r>
      <w:r>
        <w:rPr>
          <w:rFonts w:ascii="Times New Roman" w:hAnsi="Times New Roman" w:cs="Times New Roman"/>
          <w:sz w:val="28"/>
          <w:szCs w:val="28"/>
        </w:rPr>
        <w:t>одательства, устанавливающее</w:t>
      </w:r>
      <w:r w:rsidRPr="002F020B">
        <w:rPr>
          <w:rFonts w:ascii="Times New Roman" w:hAnsi="Times New Roman" w:cs="Times New Roman"/>
          <w:sz w:val="28"/>
          <w:szCs w:val="28"/>
        </w:rPr>
        <w:t xml:space="preserve"> ответственность за незаконное предпринимательство.</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Юридическая наука</w:t>
      </w:r>
      <w:r w:rsidRPr="002F020B">
        <w:rPr>
          <w:rFonts w:ascii="Times New Roman" w:hAnsi="Times New Roman" w:cs="Times New Roman"/>
          <w:sz w:val="28"/>
          <w:szCs w:val="28"/>
        </w:rPr>
        <w:t xml:space="preserve"> понятия «предпринимательство» и «пред</w:t>
      </w:r>
      <w:r w:rsidRPr="002F020B">
        <w:rPr>
          <w:rFonts w:ascii="Times New Roman" w:hAnsi="Times New Roman" w:cs="Times New Roman"/>
          <w:sz w:val="28"/>
          <w:szCs w:val="28"/>
        </w:rPr>
        <w:softHyphen/>
        <w:t xml:space="preserve">принимательская деятельность» </w:t>
      </w:r>
      <w:r>
        <w:rPr>
          <w:rFonts w:ascii="Times New Roman" w:hAnsi="Times New Roman" w:cs="Times New Roman"/>
          <w:sz w:val="28"/>
          <w:szCs w:val="28"/>
        </w:rPr>
        <w:t>рассматривает как синонимы. В. С. Белых под предпринимательской</w:t>
      </w:r>
      <w:r w:rsidRPr="002F020B">
        <w:rPr>
          <w:rFonts w:ascii="Times New Roman" w:hAnsi="Times New Roman" w:cs="Times New Roman"/>
          <w:sz w:val="28"/>
          <w:szCs w:val="28"/>
        </w:rPr>
        <w:t xml:space="preserve"> деятельность</w:t>
      </w:r>
      <w:r>
        <w:rPr>
          <w:rFonts w:ascii="Times New Roman" w:hAnsi="Times New Roman" w:cs="Times New Roman"/>
          <w:sz w:val="28"/>
          <w:szCs w:val="28"/>
        </w:rPr>
        <w:t>ю рассматривает</w:t>
      </w:r>
      <w:r w:rsidRPr="002F020B">
        <w:rPr>
          <w:rFonts w:ascii="Times New Roman" w:hAnsi="Times New Roman" w:cs="Times New Roman"/>
          <w:sz w:val="28"/>
          <w:szCs w:val="28"/>
        </w:rPr>
        <w:t xml:space="preserve"> вид </w:t>
      </w:r>
      <w:r>
        <w:rPr>
          <w:rFonts w:ascii="Times New Roman" w:hAnsi="Times New Roman" w:cs="Times New Roman"/>
          <w:sz w:val="28"/>
          <w:szCs w:val="28"/>
        </w:rPr>
        <w:t>человеческой деятельности, представляющий собой связанные и последовательные предпринимательские действия</w:t>
      </w:r>
      <w:r w:rsidRPr="002F020B">
        <w:rPr>
          <w:rFonts w:ascii="Times New Roman" w:hAnsi="Times New Roman" w:cs="Times New Roman"/>
          <w:sz w:val="28"/>
          <w:szCs w:val="28"/>
        </w:rPr>
        <w:t>,</w:t>
      </w:r>
      <w:r>
        <w:rPr>
          <w:rFonts w:ascii="Times New Roman" w:hAnsi="Times New Roman" w:cs="Times New Roman"/>
          <w:sz w:val="28"/>
          <w:szCs w:val="28"/>
        </w:rPr>
        <w:t xml:space="preserve"> объединенные единой целью</w:t>
      </w:r>
      <w:r>
        <w:rPr>
          <w:rStyle w:val="ab"/>
          <w:rFonts w:ascii="Times New Roman" w:hAnsi="Times New Roman" w:cs="Times New Roman"/>
          <w:sz w:val="28"/>
          <w:szCs w:val="28"/>
        </w:rPr>
        <w:footnoteReference w:id="4"/>
      </w:r>
      <w:r w:rsidRPr="002F020B">
        <w:rPr>
          <w:rFonts w:ascii="Times New Roman" w:hAnsi="Times New Roman" w:cs="Times New Roman"/>
          <w:sz w:val="28"/>
          <w:szCs w:val="28"/>
        </w:rPr>
        <w:t>.</w:t>
      </w:r>
    </w:p>
    <w:p w:rsidR="00C93769"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под «предпринимательской</w:t>
      </w:r>
      <w:r w:rsidRPr="002F020B">
        <w:rPr>
          <w:rFonts w:ascii="Times New Roman" w:hAnsi="Times New Roman" w:cs="Times New Roman"/>
          <w:sz w:val="28"/>
          <w:szCs w:val="28"/>
        </w:rPr>
        <w:t xml:space="preserve"> деятельность</w:t>
      </w:r>
      <w:r>
        <w:rPr>
          <w:rFonts w:ascii="Times New Roman" w:hAnsi="Times New Roman" w:cs="Times New Roman"/>
          <w:sz w:val="28"/>
          <w:szCs w:val="28"/>
        </w:rPr>
        <w:t>ю понимает самостоятельную, осуществляемую</w:t>
      </w:r>
      <w:r w:rsidRPr="002F020B">
        <w:rPr>
          <w:rFonts w:ascii="Times New Roman" w:hAnsi="Times New Roman" w:cs="Times New Roman"/>
          <w:sz w:val="28"/>
          <w:szCs w:val="28"/>
        </w:rPr>
        <w:t xml:space="preserve"> свой риск деятельность,</w:t>
      </w:r>
      <w:r>
        <w:rPr>
          <w:rFonts w:ascii="Times New Roman" w:hAnsi="Times New Roman" w:cs="Times New Roman"/>
          <w:sz w:val="28"/>
          <w:szCs w:val="28"/>
        </w:rPr>
        <w:t xml:space="preserve"> которая направлена</w:t>
      </w:r>
      <w:r w:rsidRPr="002F020B">
        <w:rPr>
          <w:rFonts w:ascii="Times New Roman" w:hAnsi="Times New Roman" w:cs="Times New Roman"/>
          <w:sz w:val="28"/>
          <w:szCs w:val="28"/>
        </w:rPr>
        <w:t xml:space="preserve"> на систематическое получение прибыли от пользования имуществом, продажи товаров, выполнения работ или оказания услуг лицами, зарегистри</w:t>
      </w:r>
      <w:r w:rsidRPr="002F020B">
        <w:rPr>
          <w:rFonts w:ascii="Times New Roman" w:hAnsi="Times New Roman" w:cs="Times New Roman"/>
          <w:sz w:val="28"/>
          <w:szCs w:val="28"/>
        </w:rPr>
        <w:softHyphen/>
        <w:t>рованным</w:t>
      </w:r>
      <w:r>
        <w:rPr>
          <w:rFonts w:ascii="Times New Roman" w:hAnsi="Times New Roman" w:cs="Times New Roman"/>
          <w:sz w:val="28"/>
          <w:szCs w:val="28"/>
        </w:rPr>
        <w:t>и в этом качестве. Подробного рода</w:t>
      </w:r>
      <w:r w:rsidRPr="002F020B">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ю могут заниматься граждане и их объединения, </w:t>
      </w:r>
      <w:r w:rsidRPr="002F020B">
        <w:rPr>
          <w:rFonts w:ascii="Times New Roman" w:hAnsi="Times New Roman" w:cs="Times New Roman"/>
          <w:sz w:val="28"/>
          <w:szCs w:val="28"/>
        </w:rPr>
        <w:t>предприятия</w:t>
      </w:r>
      <w:r>
        <w:rPr>
          <w:rFonts w:ascii="Times New Roman" w:hAnsi="Times New Roman" w:cs="Times New Roman"/>
          <w:sz w:val="28"/>
          <w:szCs w:val="28"/>
        </w:rPr>
        <w:t xml:space="preserve"> всех форм собственности.</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для законной предпринимательской деятельности характерны следующие признаки: самостоятельность, рисковый харак</w:t>
      </w:r>
      <w:r>
        <w:rPr>
          <w:rFonts w:ascii="Times New Roman" w:hAnsi="Times New Roman" w:cs="Times New Roman"/>
          <w:sz w:val="28"/>
          <w:szCs w:val="28"/>
        </w:rPr>
        <w:softHyphen/>
        <w:t>тер, альтернативная экономиче</w:t>
      </w:r>
      <w:r>
        <w:rPr>
          <w:rFonts w:ascii="Times New Roman" w:hAnsi="Times New Roman" w:cs="Times New Roman"/>
          <w:sz w:val="28"/>
          <w:szCs w:val="28"/>
        </w:rPr>
        <w:softHyphen/>
        <w:t>ская</w:t>
      </w:r>
      <w:r w:rsidRPr="002F020B">
        <w:rPr>
          <w:rFonts w:ascii="Times New Roman" w:hAnsi="Times New Roman" w:cs="Times New Roman"/>
          <w:sz w:val="28"/>
          <w:szCs w:val="28"/>
        </w:rPr>
        <w:t xml:space="preserve"> форм</w:t>
      </w:r>
      <w:r>
        <w:rPr>
          <w:rFonts w:ascii="Times New Roman" w:hAnsi="Times New Roman" w:cs="Times New Roman"/>
          <w:sz w:val="28"/>
          <w:szCs w:val="28"/>
        </w:rPr>
        <w:t>а,</w:t>
      </w:r>
      <w:r w:rsidRPr="002F020B">
        <w:rPr>
          <w:rFonts w:ascii="Times New Roman" w:hAnsi="Times New Roman" w:cs="Times New Roman"/>
          <w:sz w:val="28"/>
          <w:szCs w:val="28"/>
        </w:rPr>
        <w:t xml:space="preserve"> си</w:t>
      </w:r>
      <w:r>
        <w:rPr>
          <w:rFonts w:ascii="Times New Roman" w:hAnsi="Times New Roman" w:cs="Times New Roman"/>
          <w:sz w:val="28"/>
          <w:szCs w:val="28"/>
        </w:rPr>
        <w:t>стематическое получение прибыли, зарегистрированность  лица</w:t>
      </w:r>
      <w:r w:rsidRPr="002F020B">
        <w:rPr>
          <w:rFonts w:ascii="Times New Roman" w:hAnsi="Times New Roman" w:cs="Times New Roman"/>
          <w:sz w:val="28"/>
          <w:szCs w:val="28"/>
        </w:rPr>
        <w:t xml:space="preserve"> в качестве</w:t>
      </w:r>
      <w:r>
        <w:rPr>
          <w:rFonts w:ascii="Times New Roman" w:hAnsi="Times New Roman" w:cs="Times New Roman"/>
          <w:sz w:val="28"/>
          <w:szCs w:val="28"/>
        </w:rPr>
        <w:t xml:space="preserve"> предпринимателя (предпри</w:t>
      </w:r>
      <w:r>
        <w:rPr>
          <w:rFonts w:ascii="Times New Roman" w:hAnsi="Times New Roman" w:cs="Times New Roman"/>
          <w:sz w:val="28"/>
          <w:szCs w:val="28"/>
        </w:rPr>
        <w:softHyphen/>
        <w:t>ятия), соблюдение порядка и условий</w:t>
      </w:r>
      <w:r w:rsidRPr="002F020B">
        <w:rPr>
          <w:rFonts w:ascii="Times New Roman" w:hAnsi="Times New Roman" w:cs="Times New Roman"/>
          <w:sz w:val="28"/>
          <w:szCs w:val="28"/>
        </w:rPr>
        <w:t xml:space="preserve"> ре</w:t>
      </w:r>
      <w:r>
        <w:rPr>
          <w:rFonts w:ascii="Times New Roman" w:hAnsi="Times New Roman" w:cs="Times New Roman"/>
          <w:sz w:val="28"/>
          <w:szCs w:val="28"/>
        </w:rPr>
        <w:t>гист</w:t>
      </w:r>
      <w:r>
        <w:rPr>
          <w:rFonts w:ascii="Times New Roman" w:hAnsi="Times New Roman" w:cs="Times New Roman"/>
          <w:sz w:val="28"/>
          <w:szCs w:val="28"/>
        </w:rPr>
        <w:softHyphen/>
        <w:t>рации</w:t>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Учебная и научно-практическая литература указывает на</w:t>
      </w:r>
      <w:r w:rsidRPr="002F020B">
        <w:rPr>
          <w:rFonts w:ascii="Times New Roman" w:hAnsi="Times New Roman" w:cs="Times New Roman"/>
          <w:sz w:val="28"/>
          <w:szCs w:val="28"/>
        </w:rPr>
        <w:t xml:space="preserve"> три признака предпринимательской деятельности</w:t>
      </w:r>
      <w:r>
        <w:rPr>
          <w:rStyle w:val="ab"/>
          <w:rFonts w:ascii="Times New Roman" w:hAnsi="Times New Roman" w:cs="Times New Roman"/>
          <w:sz w:val="28"/>
          <w:szCs w:val="28"/>
        </w:rPr>
        <w:footnoteReference w:id="5"/>
      </w:r>
      <w:r>
        <w:rPr>
          <w:rFonts w:ascii="Times New Roman" w:hAnsi="Times New Roman" w:cs="Times New Roman"/>
          <w:sz w:val="28"/>
          <w:szCs w:val="28"/>
        </w:rPr>
        <w:t xml:space="preserve">. На наш взгляд, это значительно сужает сущность данного определения. </w:t>
      </w:r>
    </w:p>
    <w:p w:rsidR="00C93769"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 первый признак, а именно самостоятельный характер предпринимательской деятельности. Данный признак предполагает имущественную и организационную независимость субъектов данной деятельности. Имущественная независимость говорит о экономической базе, с помощью которой осуществляется предпринимательская деятельность. Организованная самостоятельность предполагает принятие всех необходимых решений при осуществление такой деятельности. Подчеркнем, что со стороны государства данный признак носит ограниченный характер. Например, нельзя осуществлять деятельность, если ее осуществление невозможно без лицензии.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Следующий признак – рисковый характер данной деятельности. Так как данный признак считается относительно новым, он не является предметом повышенного</w:t>
      </w:r>
      <w:r w:rsidRPr="002F020B">
        <w:rPr>
          <w:rFonts w:ascii="Times New Roman" w:hAnsi="Times New Roman" w:cs="Times New Roman"/>
          <w:sz w:val="28"/>
          <w:szCs w:val="28"/>
        </w:rPr>
        <w:t xml:space="preserve"> </w:t>
      </w:r>
      <w:r>
        <w:rPr>
          <w:rFonts w:ascii="Times New Roman" w:hAnsi="Times New Roman" w:cs="Times New Roman"/>
          <w:sz w:val="28"/>
          <w:szCs w:val="28"/>
        </w:rPr>
        <w:t>в</w:t>
      </w:r>
      <w:r w:rsidRPr="002F020B">
        <w:rPr>
          <w:rFonts w:ascii="Times New Roman" w:hAnsi="Times New Roman" w:cs="Times New Roman"/>
          <w:sz w:val="28"/>
          <w:szCs w:val="28"/>
        </w:rPr>
        <w:t>нимания</w:t>
      </w:r>
      <w:r>
        <w:rPr>
          <w:rFonts w:ascii="Times New Roman" w:hAnsi="Times New Roman" w:cs="Times New Roman"/>
          <w:sz w:val="28"/>
          <w:szCs w:val="28"/>
        </w:rPr>
        <w:t xml:space="preserve">. </w:t>
      </w:r>
      <w:r w:rsidRPr="002F020B">
        <w:rPr>
          <w:rFonts w:ascii="Times New Roman" w:hAnsi="Times New Roman" w:cs="Times New Roman"/>
          <w:sz w:val="28"/>
          <w:szCs w:val="28"/>
        </w:rPr>
        <w:t>Под предпринима</w:t>
      </w:r>
      <w:r>
        <w:rPr>
          <w:rFonts w:ascii="Times New Roman" w:hAnsi="Times New Roman" w:cs="Times New Roman"/>
          <w:sz w:val="28"/>
          <w:szCs w:val="28"/>
        </w:rPr>
        <w:t>тельским риском понимается потенциальная воз</w:t>
      </w:r>
      <w:r>
        <w:rPr>
          <w:rFonts w:ascii="Times New Roman" w:hAnsi="Times New Roman" w:cs="Times New Roman"/>
          <w:sz w:val="28"/>
          <w:szCs w:val="28"/>
        </w:rPr>
        <w:softHyphen/>
        <w:t>можность</w:t>
      </w:r>
      <w:r w:rsidRPr="002F020B">
        <w:rPr>
          <w:rFonts w:ascii="Times New Roman" w:hAnsi="Times New Roman" w:cs="Times New Roman"/>
          <w:sz w:val="28"/>
          <w:szCs w:val="28"/>
        </w:rPr>
        <w:t xml:space="preserve"> наступления или ненаступления</w:t>
      </w:r>
      <w:r>
        <w:rPr>
          <w:rFonts w:ascii="Times New Roman" w:hAnsi="Times New Roman" w:cs="Times New Roman"/>
          <w:sz w:val="28"/>
          <w:szCs w:val="28"/>
        </w:rPr>
        <w:t xml:space="preserve"> события</w:t>
      </w:r>
      <w:r w:rsidRPr="002F020B">
        <w:rPr>
          <w:rFonts w:ascii="Times New Roman" w:hAnsi="Times New Roman" w:cs="Times New Roman"/>
          <w:sz w:val="28"/>
          <w:szCs w:val="28"/>
        </w:rPr>
        <w:t>,</w:t>
      </w:r>
      <w:r>
        <w:rPr>
          <w:rFonts w:ascii="Times New Roman" w:hAnsi="Times New Roman" w:cs="Times New Roman"/>
          <w:sz w:val="28"/>
          <w:szCs w:val="28"/>
        </w:rPr>
        <w:t xml:space="preserve"> который влечет</w:t>
      </w:r>
      <w:r w:rsidRPr="002F020B">
        <w:rPr>
          <w:rFonts w:ascii="Times New Roman" w:hAnsi="Times New Roman" w:cs="Times New Roman"/>
          <w:sz w:val="28"/>
          <w:szCs w:val="28"/>
        </w:rPr>
        <w:t xml:space="preserve"> неблагоприятные имущественные последствия для деятельности предпринимателя или юридического лица.</w:t>
      </w:r>
    </w:p>
    <w:p w:rsidR="00C93769"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основному риску относят неполучение</w:t>
      </w:r>
      <w:r w:rsidRPr="002F020B">
        <w:rPr>
          <w:rFonts w:ascii="Times New Roman" w:hAnsi="Times New Roman" w:cs="Times New Roman"/>
          <w:sz w:val="28"/>
          <w:szCs w:val="28"/>
        </w:rPr>
        <w:t xml:space="preserve"> прибыли либо </w:t>
      </w:r>
      <w:r>
        <w:rPr>
          <w:rFonts w:ascii="Times New Roman" w:hAnsi="Times New Roman" w:cs="Times New Roman"/>
          <w:sz w:val="28"/>
          <w:szCs w:val="28"/>
        </w:rPr>
        <w:t>ее получение</w:t>
      </w:r>
      <w:r w:rsidRPr="002F020B">
        <w:rPr>
          <w:rFonts w:ascii="Times New Roman" w:hAnsi="Times New Roman" w:cs="Times New Roman"/>
          <w:sz w:val="28"/>
          <w:szCs w:val="28"/>
        </w:rPr>
        <w:t xml:space="preserve"> в мень</w:t>
      </w:r>
      <w:r>
        <w:rPr>
          <w:rFonts w:ascii="Times New Roman" w:hAnsi="Times New Roman" w:cs="Times New Roman"/>
          <w:sz w:val="28"/>
          <w:szCs w:val="28"/>
        </w:rPr>
        <w:t>шем объеме</w:t>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Большое практическое значение имеет систематическое получение прибыли. Под ней понимают деятельность, которая признается предпринимательской и осуществляемая для неоднократного получения прибыли.  Законодатель не дает разъяснения в отношении данного признака. В связи с этим данный вопрос является в юридической науке дискуссионным. Однако большинство ученых под систематичностью понимают получение прибыли два и более раз.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Такой признак, как пользование имуществом, продажа товаров, выполнение работ и оказание услуг делает отсылку на источник такой деятельности. Исчерпывающий перечень можно считать неудачным, потому что на практике существует множество разновидностей предпринимательской деятельности, которая включает и иные источники.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Пристального внимания заслуживает признак государственной регистрации. В науке уголовного права данный вопрос является наиболее обсуждаемым</w:t>
      </w:r>
      <w:r>
        <w:rPr>
          <w:rStyle w:val="ab"/>
          <w:rFonts w:ascii="Times New Roman" w:hAnsi="Times New Roman" w:cs="Times New Roman"/>
          <w:sz w:val="28"/>
          <w:szCs w:val="28"/>
        </w:rPr>
        <w:footnoteReference w:id="6"/>
      </w:r>
      <w:r>
        <w:rPr>
          <w:rFonts w:ascii="Times New Roman" w:hAnsi="Times New Roman" w:cs="Times New Roman"/>
          <w:sz w:val="28"/>
          <w:szCs w:val="28"/>
        </w:rPr>
        <w:t xml:space="preserve">. Отметим, что государственной регистрации подлежит регистрация не сама деятельность, а лицо ее осуществляющее.  Лицо, прошедшее данную процедуру, признается предпринимателем.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закрепляет право осуществления предпринимательской деятельности в роли индивидуаль</w:t>
      </w:r>
      <w:r>
        <w:rPr>
          <w:rFonts w:ascii="Times New Roman" w:hAnsi="Times New Roman" w:cs="Times New Roman"/>
          <w:sz w:val="28"/>
          <w:szCs w:val="28"/>
        </w:rPr>
        <w:softHyphen/>
        <w:t>ного предпринимателя</w:t>
      </w:r>
      <w:r w:rsidRPr="002F020B">
        <w:rPr>
          <w:rFonts w:ascii="Times New Roman" w:hAnsi="Times New Roman" w:cs="Times New Roman"/>
          <w:sz w:val="28"/>
          <w:szCs w:val="28"/>
        </w:rPr>
        <w:t xml:space="preserve"> с момента государственной рег</w:t>
      </w:r>
      <w:r>
        <w:rPr>
          <w:rFonts w:ascii="Times New Roman" w:hAnsi="Times New Roman" w:cs="Times New Roman"/>
          <w:sz w:val="28"/>
          <w:szCs w:val="28"/>
        </w:rPr>
        <w:t>истрации. К такой деятельности относят и</w:t>
      </w:r>
      <w:r w:rsidRPr="002F020B">
        <w:rPr>
          <w:rFonts w:ascii="Times New Roman" w:hAnsi="Times New Roman" w:cs="Times New Roman"/>
          <w:sz w:val="28"/>
          <w:szCs w:val="28"/>
        </w:rPr>
        <w:t xml:space="preserve"> деятельность главы кресть</w:t>
      </w:r>
      <w:r w:rsidRPr="002F020B">
        <w:rPr>
          <w:rFonts w:ascii="Times New Roman" w:hAnsi="Times New Roman" w:cs="Times New Roman"/>
          <w:sz w:val="28"/>
          <w:szCs w:val="28"/>
        </w:rPr>
        <w:softHyphen/>
        <w:t>янского (фермерског</w:t>
      </w:r>
      <w:r>
        <w:rPr>
          <w:rFonts w:ascii="Times New Roman" w:hAnsi="Times New Roman" w:cs="Times New Roman"/>
          <w:sz w:val="28"/>
          <w:szCs w:val="28"/>
        </w:rPr>
        <w:t>о) хозяйства</w:t>
      </w:r>
      <w:r w:rsidRPr="002F020B">
        <w:rPr>
          <w:rFonts w:ascii="Times New Roman" w:hAnsi="Times New Roman" w:cs="Times New Roman"/>
          <w:sz w:val="28"/>
          <w:szCs w:val="28"/>
        </w:rPr>
        <w:t xml:space="preserve">. </w:t>
      </w:r>
      <w:r>
        <w:rPr>
          <w:rFonts w:ascii="Times New Roman" w:hAnsi="Times New Roman" w:cs="Times New Roman"/>
          <w:sz w:val="28"/>
          <w:szCs w:val="28"/>
        </w:rPr>
        <w:t xml:space="preserve">Процедуру регистрации регулирует </w:t>
      </w:r>
      <w:r w:rsidRPr="002F020B">
        <w:rPr>
          <w:rFonts w:ascii="Times New Roman" w:hAnsi="Times New Roman" w:cs="Times New Roman"/>
          <w:sz w:val="28"/>
          <w:szCs w:val="28"/>
        </w:rPr>
        <w:t>Феде</w:t>
      </w:r>
      <w:r w:rsidRPr="002F020B">
        <w:rPr>
          <w:rFonts w:ascii="Times New Roman" w:hAnsi="Times New Roman" w:cs="Times New Roman"/>
          <w:sz w:val="28"/>
          <w:szCs w:val="28"/>
        </w:rPr>
        <w:softHyphen/>
        <w:t>ральный закон от 8 августа 2001 г</w:t>
      </w:r>
      <w:r>
        <w:rPr>
          <w:rFonts w:ascii="Times New Roman" w:hAnsi="Times New Roman" w:cs="Times New Roman"/>
          <w:sz w:val="28"/>
          <w:szCs w:val="28"/>
        </w:rPr>
        <w:t>ода</w:t>
      </w:r>
      <w:r w:rsidRPr="002F020B">
        <w:rPr>
          <w:rFonts w:ascii="Times New Roman" w:hAnsi="Times New Roman" w:cs="Times New Roman"/>
          <w:sz w:val="28"/>
          <w:szCs w:val="28"/>
        </w:rPr>
        <w:t xml:space="preserve"> «О государственной регистрации юридических лиц и индивидуальных пред</w:t>
      </w:r>
      <w:r w:rsidRPr="002F020B">
        <w:rPr>
          <w:rFonts w:ascii="Times New Roman" w:hAnsi="Times New Roman" w:cs="Times New Roman"/>
          <w:sz w:val="28"/>
          <w:szCs w:val="28"/>
        </w:rPr>
        <w:softHyphen/>
        <w:t>принимателей»</w:t>
      </w:r>
      <w:r>
        <w:rPr>
          <w:rStyle w:val="ab"/>
          <w:rFonts w:ascii="Times New Roman" w:hAnsi="Times New Roman" w:cs="Times New Roman"/>
          <w:sz w:val="28"/>
          <w:szCs w:val="28"/>
        </w:rPr>
        <w:footnoteReference w:id="7"/>
      </w:r>
      <w:r w:rsidRPr="002F020B">
        <w:rPr>
          <w:rFonts w:ascii="Times New Roman" w:hAnsi="Times New Roman" w:cs="Times New Roman"/>
          <w:sz w:val="28"/>
          <w:szCs w:val="28"/>
        </w:rPr>
        <w:t>.</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Важно отметить, что образование юридического лица возможно только в тех организационно-правовых формах, предусмотренные ГК РФ для коммерческих и для некоммерческих организаций.</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Степень и характер участия органов государственной власти в процедуре образования юридического лица лежат в основе деления способов создания юридических лиц:</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 xml:space="preserve">1) явочно-нормативный. Данный способ предусматривает, что учредители самостоятельно принимают решение о его создании.  Контроль за данным процессом может осуществлять соответствующий уполномоченный </w:t>
      </w:r>
      <w:r w:rsidRPr="006F0AAF">
        <w:rPr>
          <w:rFonts w:ascii="Times New Roman" w:hAnsi="Times New Roman" w:cs="Times New Roman"/>
          <w:sz w:val="28"/>
          <w:szCs w:val="28"/>
        </w:rPr>
        <w:lastRenderedPageBreak/>
        <w:t xml:space="preserve">на это орган. Законодатель устанавливает перечень документов, которые необходимо представить на регистрацию в соответствующий орган. </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2) распорядительный. Данный способ характеризуется тем, что инициатива создания юридического лица исходит от уполномоченного государственного органа. Такой порядок применяется при создании унитарных предприятий.</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3) разрешительный. Такой способ предполагает получение разрешения уполномоченного государственного органа, осуществляющий проверку целесообразности возникновения определенного юридического лица и правомерности процедуры его учреждении.</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 xml:space="preserve">Выделяют следующие этапы образования юридического лица: </w:t>
      </w:r>
    </w:p>
    <w:p w:rsidR="00C93769" w:rsidRPr="006F0AAF" w:rsidRDefault="00C93769" w:rsidP="00C93769">
      <w:pPr>
        <w:pStyle w:val="af0"/>
        <w:numPr>
          <w:ilvl w:val="0"/>
          <w:numId w:val="18"/>
        </w:num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принятие решения об учреждении юридического лица;</w:t>
      </w:r>
    </w:p>
    <w:p w:rsidR="00C93769" w:rsidRPr="006F0AAF" w:rsidRDefault="00C93769" w:rsidP="00C93769">
      <w:pPr>
        <w:pStyle w:val="af0"/>
        <w:numPr>
          <w:ilvl w:val="0"/>
          <w:numId w:val="18"/>
        </w:num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государственная регистрация юридического лица.</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Если юридическое</w:t>
      </w:r>
      <w:r>
        <w:rPr>
          <w:rFonts w:ascii="Times New Roman" w:hAnsi="Times New Roman" w:cs="Times New Roman"/>
          <w:sz w:val="28"/>
          <w:szCs w:val="28"/>
        </w:rPr>
        <w:t xml:space="preserve"> </w:t>
      </w:r>
      <w:r w:rsidRPr="006F0AAF">
        <w:rPr>
          <w:rFonts w:ascii="Times New Roman" w:hAnsi="Times New Roman" w:cs="Times New Roman"/>
          <w:sz w:val="28"/>
          <w:szCs w:val="28"/>
        </w:rPr>
        <w:t>лицо создается</w:t>
      </w:r>
      <w:r>
        <w:rPr>
          <w:rFonts w:ascii="Times New Roman" w:hAnsi="Times New Roman" w:cs="Times New Roman"/>
          <w:sz w:val="28"/>
          <w:szCs w:val="28"/>
        </w:rPr>
        <w:t xml:space="preserve"> </w:t>
      </w:r>
      <w:r w:rsidRPr="006F0AAF">
        <w:rPr>
          <w:rFonts w:ascii="Times New Roman" w:hAnsi="Times New Roman" w:cs="Times New Roman"/>
          <w:sz w:val="28"/>
          <w:szCs w:val="28"/>
        </w:rPr>
        <w:t>одним лицом, то решение об учреждении принимается учредителем единолично. При учреждении юридического лица несколькими учредителями, такое решение должно быть принято единогласно.</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Решение об учреждении юридического лица должно содержать сведения об учреждении юридического лица, об утверждении его устава, о порядке, размере, способах и сроках образования его имущества, об избрании (назначении) его органов, о результатах голосования учредителей по вопросам учреждения юридического лица и о порядке совместной деятельности учредителей по созданию юридического лица.</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Принятие решения об учреждении юридического лица сопровождается созданием и утверждением учредительного документа, который определяет его правовое положение.</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Учредительными документами юридического лица в соответствии с ГК выступают устав и учредительный договор, который применяется в виде исключения к хозяйственным товариществам.</w:t>
      </w:r>
    </w:p>
    <w:p w:rsidR="00C93769" w:rsidRPr="00512633"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lastRenderedPageBreak/>
        <w:t>Учредительный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Таким образом, специальные законы могут конкретизировать данные сведения. Так, Закон «Об акционерных обществах»</w:t>
      </w:r>
      <w:r>
        <w:rPr>
          <w:rStyle w:val="ab"/>
          <w:rFonts w:ascii="Times New Roman" w:hAnsi="Times New Roman" w:cs="Times New Roman"/>
          <w:sz w:val="28"/>
          <w:szCs w:val="28"/>
        </w:rPr>
        <w:footnoteReference w:id="8"/>
      </w:r>
      <w:r w:rsidRPr="006F0AAF">
        <w:rPr>
          <w:rFonts w:ascii="Times New Roman" w:hAnsi="Times New Roman" w:cs="Times New Roman"/>
          <w:sz w:val="28"/>
          <w:szCs w:val="28"/>
        </w:rPr>
        <w:t xml:space="preserve"> устанавливает такие сведения, как сведения о правах акционеров, о размере уставного капитала, о размещаемых обществом акциях и т. д.</w:t>
      </w:r>
    </w:p>
    <w:p w:rsidR="00C93769" w:rsidRPr="00512633" w:rsidRDefault="00C93769" w:rsidP="00C93769">
      <w:pPr>
        <w:spacing w:after="0" w:line="360" w:lineRule="auto"/>
        <w:ind w:firstLine="851"/>
        <w:jc w:val="both"/>
        <w:rPr>
          <w:rFonts w:ascii="Times New Roman" w:hAnsi="Times New Roman" w:cs="Times New Roman"/>
          <w:sz w:val="28"/>
          <w:szCs w:val="28"/>
        </w:rPr>
      </w:pPr>
      <w:r w:rsidRPr="00512633">
        <w:rPr>
          <w:rFonts w:ascii="Times New Roman" w:hAnsi="Times New Roman" w:cs="Times New Roman"/>
          <w:sz w:val="28"/>
          <w:szCs w:val="28"/>
        </w:rPr>
        <w:t>Посредством типового устава также можно зарегистрировать юридическое лицо. В качестве примера организации с типовым уставом</w:t>
      </w:r>
      <w:r>
        <w:rPr>
          <w:rFonts w:ascii="Times New Roman" w:hAnsi="Times New Roman" w:cs="Times New Roman"/>
          <w:sz w:val="28"/>
          <w:szCs w:val="28"/>
        </w:rPr>
        <w:t xml:space="preserve"> </w:t>
      </w:r>
      <w:r w:rsidRPr="00512633">
        <w:rPr>
          <w:rFonts w:ascii="Times New Roman" w:hAnsi="Times New Roman" w:cs="Times New Roman"/>
          <w:sz w:val="28"/>
          <w:szCs w:val="28"/>
        </w:rPr>
        <w:t xml:space="preserve">можно привести Банк развития и внешнеэкономической деятельности. </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Специально уполномоченный государственный орган осуществляет регистрацию юридического лица в месте нахождения постоянно действующего исполнительного органа юридического лица, а если онотсутствует, то по месту нахождения иного органа или лица, которое обладает правом действовать от имени юридического лица без доверенности.</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Федеральная налоговая служба и ее территориальные органы выступают регистрирующим коммерческие организации органом государственной власти. Некоммерческих организаций регистрирует Министерство юстиции РФ и его территориальные органы.</w:t>
      </w:r>
      <w:r>
        <w:rPr>
          <w:rFonts w:ascii="Times New Roman" w:hAnsi="Times New Roman" w:cs="Times New Roman"/>
          <w:sz w:val="28"/>
          <w:szCs w:val="28"/>
        </w:rPr>
        <w:t xml:space="preserve"> </w:t>
      </w:r>
      <w:r w:rsidRPr="006F0AAF">
        <w:rPr>
          <w:rFonts w:ascii="Times New Roman" w:hAnsi="Times New Roman" w:cs="Times New Roman"/>
          <w:sz w:val="28"/>
          <w:szCs w:val="28"/>
        </w:rPr>
        <w:t>Кредитные организации -  Банк России</w:t>
      </w:r>
      <w:r>
        <w:rPr>
          <w:rStyle w:val="ab"/>
        </w:rPr>
        <w:footnoteReference w:id="9"/>
      </w:r>
      <w:r w:rsidRPr="006F0AAF">
        <w:rPr>
          <w:rFonts w:ascii="Times New Roman" w:hAnsi="Times New Roman" w:cs="Times New Roman"/>
          <w:sz w:val="28"/>
          <w:szCs w:val="28"/>
        </w:rPr>
        <w:t>.</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Важно отметить, что законодатель устанавливает единый порядок регистрации юридического лица вне зависимости от его организационно-правовой формы и вида. Однако федеральными законами предусматривается особенности регистрации отдельных видов юридических лиц.</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lastRenderedPageBreak/>
        <w:t>При регистрации юридического лица в уполномоченный орган подаются документы, перечень которых, как отмечалось выше, определен законодателем.</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 xml:space="preserve">В случае, если регистрирующий орган будет требовать предоставление иных документов, то его действия будут признаны незаконными. </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Регистрирующий орган  проверяет достоверность сведений, которые содержатся в документах, которые представлены для регистрации.</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Таким образом, документы проверяются на предмет соответствия закону и действительности. В случае, если сведения окажутся недостоверными, то регистрирующий орган откажет в данном действии.</w:t>
      </w:r>
    </w:p>
    <w:p w:rsidR="00C93769" w:rsidRPr="006F0AAF" w:rsidRDefault="00C93769" w:rsidP="00C93769">
      <w:pPr>
        <w:spacing w:after="0" w:line="360" w:lineRule="auto"/>
        <w:ind w:firstLine="851"/>
        <w:jc w:val="both"/>
        <w:rPr>
          <w:rFonts w:ascii="Times New Roman" w:hAnsi="Times New Roman" w:cs="Times New Roman"/>
          <w:sz w:val="28"/>
          <w:szCs w:val="28"/>
        </w:rPr>
      </w:pPr>
      <w:r w:rsidRPr="006F0AAF">
        <w:rPr>
          <w:rFonts w:ascii="Times New Roman" w:hAnsi="Times New Roman" w:cs="Times New Roman"/>
          <w:sz w:val="28"/>
          <w:szCs w:val="28"/>
        </w:rPr>
        <w:t>Государственная регистрация осуществляется в срок не более чем пять рабочих дней со дня представления документов в регистрирующий орган.</w:t>
      </w:r>
      <w:r>
        <w:rPr>
          <w:rFonts w:ascii="Times New Roman" w:hAnsi="Times New Roman" w:cs="Times New Roman"/>
          <w:sz w:val="28"/>
          <w:szCs w:val="28"/>
        </w:rPr>
        <w:t xml:space="preserve"> </w:t>
      </w:r>
      <w:r w:rsidRPr="006F0AAF">
        <w:rPr>
          <w:rFonts w:ascii="Times New Roman" w:hAnsi="Times New Roman" w:cs="Times New Roman"/>
          <w:sz w:val="28"/>
          <w:szCs w:val="28"/>
        </w:rPr>
        <w:t xml:space="preserve">Сведения о вновь созданном юридическом лице заносятся в реестр, с которым может знакомиться каждый. </w:t>
      </w:r>
    </w:p>
    <w:p w:rsidR="00C93769" w:rsidRPr="00002B28" w:rsidRDefault="00C93769" w:rsidP="00C93769">
      <w:pPr>
        <w:spacing w:after="0" w:line="360" w:lineRule="auto"/>
        <w:ind w:firstLine="851"/>
        <w:jc w:val="both"/>
        <w:rPr>
          <w:rFonts w:ascii="Times New Roman" w:hAnsi="Times New Roman" w:cs="Times New Roman"/>
          <w:sz w:val="28"/>
          <w:szCs w:val="28"/>
        </w:rPr>
      </w:pPr>
      <w:r w:rsidRPr="00E4039A">
        <w:rPr>
          <w:rFonts w:ascii="Times New Roman" w:hAnsi="Times New Roman" w:cs="Times New Roman"/>
          <w:sz w:val="28"/>
          <w:szCs w:val="28"/>
        </w:rPr>
        <w:t xml:space="preserve">Законодатель устанавливает исчерпывающий перечень оснований для отказа в государственной регистрации юридического лица. Важно отметить, что такой отказ может быть оспорен в судебном порядке.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устанавливает иные правила для регистрации иностранных коммерческих организаций, которые регулируются  Федеральным законом от 9 июля 1999 г. № 160-ФЗ</w:t>
      </w:r>
      <w:r w:rsidRPr="002F020B">
        <w:rPr>
          <w:rFonts w:ascii="Times New Roman" w:hAnsi="Times New Roman" w:cs="Times New Roman"/>
          <w:sz w:val="28"/>
          <w:szCs w:val="28"/>
        </w:rPr>
        <w:t xml:space="preserve"> «Об иностранных инвестициях в Российской Федерации</w:t>
      </w:r>
      <w:r>
        <w:rPr>
          <w:rFonts w:ascii="Times New Roman" w:hAnsi="Times New Roman" w:cs="Times New Roman"/>
          <w:sz w:val="28"/>
          <w:szCs w:val="28"/>
        </w:rPr>
        <w:t>»</w:t>
      </w:r>
      <w:r>
        <w:rPr>
          <w:rStyle w:val="ab"/>
          <w:rFonts w:ascii="Times New Roman" w:hAnsi="Times New Roman" w:cs="Times New Roman"/>
          <w:sz w:val="28"/>
          <w:szCs w:val="28"/>
        </w:rPr>
        <w:footnoteReference w:id="10"/>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признак государственной регистрации</w:t>
      </w:r>
      <w:r w:rsidRPr="002F020B">
        <w:rPr>
          <w:rFonts w:ascii="Times New Roman" w:hAnsi="Times New Roman" w:cs="Times New Roman"/>
          <w:sz w:val="28"/>
          <w:szCs w:val="28"/>
        </w:rPr>
        <w:t xml:space="preserve">, </w:t>
      </w:r>
      <w:r>
        <w:rPr>
          <w:rFonts w:ascii="Times New Roman" w:hAnsi="Times New Roman" w:cs="Times New Roman"/>
          <w:sz w:val="28"/>
          <w:szCs w:val="28"/>
        </w:rPr>
        <w:t>мы видим, что регистрация выступает в роли необходимого условия</w:t>
      </w:r>
      <w:r w:rsidRPr="002F020B">
        <w:rPr>
          <w:rFonts w:ascii="Times New Roman" w:hAnsi="Times New Roman" w:cs="Times New Roman"/>
          <w:sz w:val="28"/>
          <w:szCs w:val="28"/>
        </w:rPr>
        <w:t xml:space="preserve"> для легализ</w:t>
      </w:r>
      <w:r>
        <w:rPr>
          <w:rFonts w:ascii="Times New Roman" w:hAnsi="Times New Roman" w:cs="Times New Roman"/>
          <w:sz w:val="28"/>
          <w:szCs w:val="28"/>
        </w:rPr>
        <w:t>ации данной деятельности</w:t>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Изучив все признаки предпринимательской деятельности, считаем необходимым дополнить перечень таким признаком как профессионализм. </w:t>
      </w:r>
      <w:r>
        <w:rPr>
          <w:rFonts w:ascii="Times New Roman" w:hAnsi="Times New Roman" w:cs="Times New Roman"/>
          <w:sz w:val="28"/>
          <w:szCs w:val="28"/>
        </w:rPr>
        <w:lastRenderedPageBreak/>
        <w:t>Это позволит на практике разграничить</w:t>
      </w:r>
      <w:r w:rsidRPr="002F020B">
        <w:rPr>
          <w:rFonts w:ascii="Times New Roman" w:hAnsi="Times New Roman" w:cs="Times New Roman"/>
          <w:sz w:val="28"/>
          <w:szCs w:val="28"/>
        </w:rPr>
        <w:t xml:space="preserve"> предприни</w:t>
      </w:r>
      <w:r>
        <w:rPr>
          <w:rFonts w:ascii="Times New Roman" w:hAnsi="Times New Roman" w:cs="Times New Roman"/>
          <w:sz w:val="28"/>
          <w:szCs w:val="28"/>
        </w:rPr>
        <w:t xml:space="preserve">мателей-профессионалов от </w:t>
      </w:r>
      <w:r w:rsidRPr="002F020B">
        <w:rPr>
          <w:rFonts w:ascii="Times New Roman" w:hAnsi="Times New Roman" w:cs="Times New Roman"/>
          <w:sz w:val="28"/>
          <w:szCs w:val="28"/>
        </w:rPr>
        <w:t>лиц,</w:t>
      </w:r>
      <w:r>
        <w:rPr>
          <w:rFonts w:ascii="Times New Roman" w:hAnsi="Times New Roman" w:cs="Times New Roman"/>
          <w:sz w:val="28"/>
          <w:szCs w:val="28"/>
        </w:rPr>
        <w:t xml:space="preserve"> которые осуществляют деятельность</w:t>
      </w:r>
      <w:r w:rsidRPr="002F020B">
        <w:rPr>
          <w:rFonts w:ascii="Times New Roman" w:hAnsi="Times New Roman" w:cs="Times New Roman"/>
          <w:sz w:val="28"/>
          <w:szCs w:val="28"/>
        </w:rPr>
        <w:t xml:space="preserve"> разового характера.</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считаем необходимым изменить понятие </w:t>
      </w:r>
      <w:r w:rsidRPr="002F020B">
        <w:rPr>
          <w:rFonts w:ascii="Times New Roman" w:hAnsi="Times New Roman" w:cs="Times New Roman"/>
          <w:sz w:val="28"/>
          <w:szCs w:val="28"/>
        </w:rPr>
        <w:t xml:space="preserve">предпринимательской </w:t>
      </w:r>
      <w:r>
        <w:rPr>
          <w:rFonts w:ascii="Times New Roman" w:hAnsi="Times New Roman" w:cs="Times New Roman"/>
          <w:sz w:val="28"/>
          <w:szCs w:val="28"/>
        </w:rPr>
        <w:t xml:space="preserve">деятельности или предпринимательства, под которым следует понимать  </w:t>
      </w:r>
      <w:r w:rsidRPr="002F020B">
        <w:rPr>
          <w:rFonts w:ascii="Times New Roman" w:hAnsi="Times New Roman" w:cs="Times New Roman"/>
          <w:sz w:val="28"/>
          <w:szCs w:val="28"/>
        </w:rPr>
        <w:t xml:space="preserve">профессиональную деятельность, </w:t>
      </w:r>
      <w:r>
        <w:rPr>
          <w:rFonts w:ascii="Times New Roman" w:hAnsi="Times New Roman" w:cs="Times New Roman"/>
          <w:sz w:val="28"/>
          <w:szCs w:val="28"/>
        </w:rPr>
        <w:t>которая представляет</w:t>
      </w:r>
      <w:r w:rsidRPr="002F020B">
        <w:rPr>
          <w:rFonts w:ascii="Times New Roman" w:hAnsi="Times New Roman" w:cs="Times New Roman"/>
          <w:sz w:val="28"/>
          <w:szCs w:val="28"/>
        </w:rPr>
        <w:t xml:space="preserve"> собой совокупность целенаправленных, систематических действий, совершаемых самостоятельно на свой риск лицом, зарегистрированным с учетом правил такой регистрации в качестве предпринимателя, или субъектом для создания юридического лица, в целях удовлетворения потребностей (исключая, по</w:t>
      </w:r>
      <w:r w:rsidRPr="002F020B">
        <w:rPr>
          <w:rFonts w:ascii="Times New Roman" w:hAnsi="Times New Roman" w:cs="Times New Roman"/>
          <w:sz w:val="28"/>
          <w:szCs w:val="28"/>
        </w:rPr>
        <w:softHyphen/>
        <w:t>требности для личных нужд) конкретных потребителей и общества и получе</w:t>
      </w:r>
      <w:r w:rsidRPr="002F020B">
        <w:rPr>
          <w:rFonts w:ascii="Times New Roman" w:hAnsi="Times New Roman" w:cs="Times New Roman"/>
          <w:sz w:val="28"/>
          <w:szCs w:val="28"/>
        </w:rPr>
        <w:softHyphen/>
        <w:t>ния систематической прибыли посредством создания и ведения собственного бизнеса, дела (продажи товаров, выполнения работ, оказания услуг и т.п.).</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основе вышеизложенного  мы видим, что отсутствие одного из признаков приведет к невозможности признать деятельность предпринимательской. Поэтому, если деятельность приносит прибыль, но является незаконной, ее нельзя признать предпринимательской. Например, незаконная продажа оружия. Более того, к</w:t>
      </w:r>
      <w:r w:rsidRPr="002F020B">
        <w:rPr>
          <w:rFonts w:ascii="Times New Roman" w:hAnsi="Times New Roman" w:cs="Times New Roman"/>
          <w:sz w:val="28"/>
          <w:szCs w:val="28"/>
        </w:rPr>
        <w:t xml:space="preserve"> </w:t>
      </w:r>
      <w:r>
        <w:rPr>
          <w:rFonts w:ascii="Times New Roman" w:hAnsi="Times New Roman" w:cs="Times New Roman"/>
          <w:sz w:val="28"/>
          <w:szCs w:val="28"/>
        </w:rPr>
        <w:t>предпринимательской деятельности не будет относиться деятельность, которая носит</w:t>
      </w:r>
      <w:r w:rsidRPr="002F020B">
        <w:rPr>
          <w:rFonts w:ascii="Times New Roman" w:hAnsi="Times New Roman" w:cs="Times New Roman"/>
          <w:sz w:val="28"/>
          <w:szCs w:val="28"/>
        </w:rPr>
        <w:t xml:space="preserve"> воз</w:t>
      </w:r>
      <w:r w:rsidRPr="002F020B">
        <w:rPr>
          <w:rFonts w:ascii="Times New Roman" w:hAnsi="Times New Roman" w:cs="Times New Roman"/>
          <w:sz w:val="28"/>
          <w:szCs w:val="28"/>
        </w:rPr>
        <w:softHyphen/>
        <w:t xml:space="preserve">мездный характер, </w:t>
      </w:r>
      <w:r>
        <w:rPr>
          <w:rFonts w:ascii="Times New Roman" w:hAnsi="Times New Roman" w:cs="Times New Roman"/>
          <w:sz w:val="28"/>
          <w:szCs w:val="28"/>
        </w:rPr>
        <w:t>которая направлена</w:t>
      </w:r>
      <w:r w:rsidRPr="002F020B">
        <w:rPr>
          <w:rFonts w:ascii="Times New Roman" w:hAnsi="Times New Roman" w:cs="Times New Roman"/>
          <w:sz w:val="28"/>
          <w:szCs w:val="28"/>
        </w:rPr>
        <w:t xml:space="preserve"> на удовлетворение потребностей друзей, ро</w:t>
      </w:r>
      <w:r>
        <w:rPr>
          <w:rFonts w:ascii="Times New Roman" w:hAnsi="Times New Roman" w:cs="Times New Roman"/>
          <w:sz w:val="28"/>
          <w:szCs w:val="28"/>
        </w:rPr>
        <w:t>дственников, знакомых,</w:t>
      </w:r>
      <w:r w:rsidRPr="002F020B">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2F020B">
        <w:rPr>
          <w:rFonts w:ascii="Times New Roman" w:hAnsi="Times New Roman" w:cs="Times New Roman"/>
          <w:sz w:val="28"/>
          <w:szCs w:val="28"/>
        </w:rPr>
        <w:t xml:space="preserve">носящая систематического характера.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Следующее понятие, которое следует рассмотреть, является понятие «лицензия»</w:t>
      </w:r>
      <w:r w:rsidRPr="002F020B">
        <w:rPr>
          <w:rFonts w:ascii="Times New Roman" w:hAnsi="Times New Roman" w:cs="Times New Roman"/>
          <w:sz w:val="28"/>
          <w:szCs w:val="28"/>
        </w:rPr>
        <w:t>.</w:t>
      </w:r>
      <w:r>
        <w:rPr>
          <w:rFonts w:ascii="Times New Roman" w:hAnsi="Times New Roman" w:cs="Times New Roman"/>
          <w:sz w:val="28"/>
          <w:szCs w:val="28"/>
        </w:rPr>
        <w:t xml:space="preserve"> Все нормативно-правовые акты неоднозначно трактуют данное понятие. Наряду с данным понятием существуют также понятие </w:t>
      </w:r>
      <w:r w:rsidRPr="002F020B">
        <w:rPr>
          <w:rFonts w:ascii="Times New Roman" w:hAnsi="Times New Roman" w:cs="Times New Roman"/>
          <w:sz w:val="28"/>
          <w:szCs w:val="28"/>
        </w:rPr>
        <w:t xml:space="preserve"> «разрешение» и «специальное разрешение». </w:t>
      </w:r>
      <w:r>
        <w:rPr>
          <w:rFonts w:ascii="Times New Roman" w:hAnsi="Times New Roman" w:cs="Times New Roman"/>
          <w:sz w:val="28"/>
          <w:szCs w:val="28"/>
        </w:rPr>
        <w:t xml:space="preserve">На практике происходят проблемы трактования и соотношения данных понятий.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законодательство в данной сфере, мы видим, что законодатель не дает четкого </w:t>
      </w:r>
      <w:r w:rsidRPr="002F020B">
        <w:rPr>
          <w:rFonts w:ascii="Times New Roman" w:hAnsi="Times New Roman" w:cs="Times New Roman"/>
          <w:sz w:val="28"/>
          <w:szCs w:val="28"/>
        </w:rPr>
        <w:t xml:space="preserve">легального определения понятия «разрешение». </w:t>
      </w:r>
      <w:r>
        <w:rPr>
          <w:rFonts w:ascii="Times New Roman" w:hAnsi="Times New Roman" w:cs="Times New Roman"/>
          <w:sz w:val="28"/>
          <w:szCs w:val="28"/>
        </w:rPr>
        <w:t>Законодатель понятие «лицензия» раскрывает</w:t>
      </w:r>
      <w:r w:rsidRPr="002F020B">
        <w:rPr>
          <w:rFonts w:ascii="Times New Roman" w:hAnsi="Times New Roman" w:cs="Times New Roman"/>
          <w:sz w:val="28"/>
          <w:szCs w:val="28"/>
        </w:rPr>
        <w:t xml:space="preserve"> свое со</w:t>
      </w:r>
      <w:r w:rsidRPr="002F020B">
        <w:rPr>
          <w:rFonts w:ascii="Times New Roman" w:hAnsi="Times New Roman" w:cs="Times New Roman"/>
          <w:sz w:val="28"/>
          <w:szCs w:val="28"/>
        </w:rPr>
        <w:softHyphen/>
        <w:t>держание исключительно через п</w:t>
      </w:r>
      <w:r>
        <w:rPr>
          <w:rFonts w:ascii="Times New Roman" w:hAnsi="Times New Roman" w:cs="Times New Roman"/>
          <w:sz w:val="28"/>
          <w:szCs w:val="28"/>
        </w:rPr>
        <w:t xml:space="preserve">онятие «специальное разрешение». </w:t>
      </w:r>
      <w:r w:rsidRPr="002F020B">
        <w:rPr>
          <w:rFonts w:ascii="Times New Roman" w:hAnsi="Times New Roman" w:cs="Times New Roman"/>
          <w:sz w:val="28"/>
          <w:szCs w:val="28"/>
        </w:rPr>
        <w:t xml:space="preserve"> </w:t>
      </w:r>
    </w:p>
    <w:p w:rsidR="00C93769" w:rsidRPr="002F020B" w:rsidRDefault="00C93769" w:rsidP="00C93769">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lastRenderedPageBreak/>
        <w:t xml:space="preserve">Таким образом, </w:t>
      </w:r>
      <w:r>
        <w:rPr>
          <w:rFonts w:ascii="Times New Roman" w:hAnsi="Times New Roman" w:cs="Times New Roman"/>
          <w:sz w:val="28"/>
          <w:szCs w:val="28"/>
        </w:rPr>
        <w:t>мы видим, что понятие «лицензия» выступает</w:t>
      </w:r>
      <w:r w:rsidRPr="002F020B">
        <w:rPr>
          <w:rFonts w:ascii="Times New Roman" w:hAnsi="Times New Roman" w:cs="Times New Roman"/>
          <w:sz w:val="28"/>
          <w:szCs w:val="28"/>
        </w:rPr>
        <w:t xml:space="preserve"> производным от понятия «специальное разрешение». </w:t>
      </w:r>
    </w:p>
    <w:p w:rsidR="00C93769" w:rsidRPr="002F020B"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2F020B">
        <w:rPr>
          <w:rFonts w:ascii="Times New Roman" w:hAnsi="Times New Roman" w:cs="Times New Roman"/>
          <w:sz w:val="28"/>
          <w:szCs w:val="28"/>
        </w:rPr>
        <w:t xml:space="preserve"> «О лицензировании отдельных ви</w:t>
      </w:r>
      <w:r w:rsidRPr="002F020B">
        <w:rPr>
          <w:rFonts w:ascii="Times New Roman" w:hAnsi="Times New Roman" w:cs="Times New Roman"/>
          <w:sz w:val="28"/>
          <w:szCs w:val="28"/>
        </w:rPr>
        <w:softHyphen/>
        <w:t>дов деятельности»</w:t>
      </w:r>
      <w:r>
        <w:rPr>
          <w:rStyle w:val="ab"/>
          <w:rFonts w:ascii="Times New Roman" w:hAnsi="Times New Roman" w:cs="Times New Roman"/>
          <w:sz w:val="28"/>
          <w:szCs w:val="28"/>
        </w:rPr>
        <w:footnoteReference w:id="11"/>
      </w:r>
      <w:r w:rsidRPr="002F020B">
        <w:rPr>
          <w:rFonts w:ascii="Times New Roman" w:hAnsi="Times New Roman" w:cs="Times New Roman"/>
          <w:sz w:val="28"/>
          <w:szCs w:val="28"/>
        </w:rPr>
        <w:t xml:space="preserve"> понятие «лицензия» раскрывается через специальное раз</w:t>
      </w:r>
      <w:r w:rsidRPr="002F020B">
        <w:rPr>
          <w:rFonts w:ascii="Times New Roman" w:hAnsi="Times New Roman" w:cs="Times New Roman"/>
          <w:sz w:val="28"/>
          <w:szCs w:val="28"/>
        </w:rPr>
        <w:softHyphen/>
        <w:t>решение на осуществление конкретного вида деятельности при обязательном соблюдении лицензионных требований и условий, выданное лицензирую</w:t>
      </w:r>
      <w:r w:rsidRPr="002F020B">
        <w:rPr>
          <w:rFonts w:ascii="Times New Roman" w:hAnsi="Times New Roman" w:cs="Times New Roman"/>
          <w:sz w:val="28"/>
          <w:szCs w:val="28"/>
        </w:rPr>
        <w:softHyphen/>
        <w:t>щим органом юридическому лицу или индивидуальному предпринимателю на</w:t>
      </w:r>
      <w:r>
        <w:rPr>
          <w:rFonts w:ascii="Times New Roman" w:hAnsi="Times New Roman" w:cs="Times New Roman"/>
          <w:sz w:val="28"/>
          <w:szCs w:val="28"/>
        </w:rPr>
        <w:t xml:space="preserve"> бумажном носителе. Она представляет собой официальный документ, дающий право осуществлять указанный вид деятельности при определенных условиях. </w:t>
      </w:r>
      <w:r w:rsidRPr="002F020B">
        <w:rPr>
          <w:rFonts w:ascii="Times New Roman" w:hAnsi="Times New Roman" w:cs="Times New Roman"/>
          <w:sz w:val="28"/>
          <w:szCs w:val="28"/>
        </w:rPr>
        <w:t xml:space="preserve"> </w:t>
      </w:r>
      <w:r>
        <w:rPr>
          <w:rFonts w:ascii="Times New Roman" w:hAnsi="Times New Roman" w:cs="Times New Roman"/>
          <w:sz w:val="28"/>
          <w:szCs w:val="28"/>
        </w:rPr>
        <w:t>Лицензию выдают</w:t>
      </w:r>
      <w:r w:rsidRPr="002F020B">
        <w:rPr>
          <w:rFonts w:ascii="Times New Roman" w:hAnsi="Times New Roman" w:cs="Times New Roman"/>
          <w:sz w:val="28"/>
          <w:szCs w:val="28"/>
        </w:rPr>
        <w:t xml:space="preserve"> на каждый вид деятельности</w:t>
      </w:r>
      <w:r>
        <w:rPr>
          <w:rFonts w:ascii="Times New Roman" w:hAnsi="Times New Roman" w:cs="Times New Roman"/>
          <w:sz w:val="28"/>
          <w:szCs w:val="28"/>
        </w:rPr>
        <w:t>,</w:t>
      </w:r>
      <w:r w:rsidRPr="002F020B">
        <w:rPr>
          <w:rFonts w:ascii="Times New Roman" w:hAnsi="Times New Roman" w:cs="Times New Roman"/>
          <w:sz w:val="28"/>
          <w:szCs w:val="28"/>
        </w:rPr>
        <w:t xml:space="preserve"> и</w:t>
      </w:r>
      <w:r>
        <w:rPr>
          <w:rFonts w:ascii="Times New Roman" w:hAnsi="Times New Roman" w:cs="Times New Roman"/>
          <w:sz w:val="28"/>
          <w:szCs w:val="28"/>
        </w:rPr>
        <w:t xml:space="preserve"> она распространяет свои действие </w:t>
      </w:r>
      <w:r w:rsidRPr="002F020B">
        <w:rPr>
          <w:rFonts w:ascii="Times New Roman" w:hAnsi="Times New Roman" w:cs="Times New Roman"/>
          <w:sz w:val="28"/>
          <w:szCs w:val="28"/>
        </w:rPr>
        <w:t xml:space="preserve">льна на всей </w:t>
      </w:r>
      <w:r>
        <w:rPr>
          <w:rFonts w:ascii="Times New Roman" w:hAnsi="Times New Roman" w:cs="Times New Roman"/>
          <w:sz w:val="28"/>
          <w:szCs w:val="28"/>
        </w:rPr>
        <w:t>терри</w:t>
      </w:r>
      <w:r>
        <w:rPr>
          <w:rFonts w:ascii="Times New Roman" w:hAnsi="Times New Roman" w:cs="Times New Roman"/>
          <w:sz w:val="28"/>
          <w:szCs w:val="28"/>
        </w:rPr>
        <w:softHyphen/>
        <w:t>тории РФ</w:t>
      </w:r>
      <w:r w:rsidRPr="002F020B">
        <w:rPr>
          <w:rFonts w:ascii="Times New Roman" w:hAnsi="Times New Roman" w:cs="Times New Roman"/>
          <w:sz w:val="28"/>
          <w:szCs w:val="28"/>
        </w:rPr>
        <w:t>.</w:t>
      </w:r>
    </w:p>
    <w:p w:rsidR="00C93769" w:rsidRPr="002F020B" w:rsidRDefault="00C93769" w:rsidP="00C93769">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 xml:space="preserve">Таким образом, </w:t>
      </w:r>
      <w:r>
        <w:rPr>
          <w:rFonts w:ascii="Times New Roman" w:hAnsi="Times New Roman" w:cs="Times New Roman"/>
          <w:sz w:val="28"/>
          <w:szCs w:val="28"/>
        </w:rPr>
        <w:t>мы видим, что законодатель</w:t>
      </w:r>
      <w:r w:rsidRPr="002F020B">
        <w:rPr>
          <w:rFonts w:ascii="Times New Roman" w:hAnsi="Times New Roman" w:cs="Times New Roman"/>
          <w:sz w:val="28"/>
          <w:szCs w:val="28"/>
        </w:rPr>
        <w:t xml:space="preserve"> </w:t>
      </w:r>
      <w:r>
        <w:rPr>
          <w:rFonts w:ascii="Times New Roman" w:hAnsi="Times New Roman" w:cs="Times New Roman"/>
          <w:sz w:val="28"/>
          <w:szCs w:val="28"/>
        </w:rPr>
        <w:t>установил в отношении лицензии</w:t>
      </w:r>
      <w:r w:rsidRPr="002F020B">
        <w:rPr>
          <w:rFonts w:ascii="Times New Roman" w:hAnsi="Times New Roman" w:cs="Times New Roman"/>
          <w:sz w:val="28"/>
          <w:szCs w:val="28"/>
        </w:rPr>
        <w:t xml:space="preserve"> персонифицированный характе</w:t>
      </w:r>
      <w:r>
        <w:rPr>
          <w:rFonts w:ascii="Times New Roman" w:hAnsi="Times New Roman" w:cs="Times New Roman"/>
          <w:sz w:val="28"/>
          <w:szCs w:val="28"/>
        </w:rPr>
        <w:t>р</w:t>
      </w:r>
      <w:r w:rsidRPr="002F020B">
        <w:rPr>
          <w:rFonts w:ascii="Times New Roman" w:hAnsi="Times New Roman" w:cs="Times New Roman"/>
          <w:sz w:val="28"/>
          <w:szCs w:val="28"/>
        </w:rPr>
        <w:t>.</w:t>
      </w:r>
      <w:r>
        <w:rPr>
          <w:rFonts w:ascii="Times New Roman" w:hAnsi="Times New Roman" w:cs="Times New Roman"/>
          <w:sz w:val="28"/>
          <w:szCs w:val="28"/>
        </w:rPr>
        <w:t xml:space="preserve"> Однако он продолжает использовать</w:t>
      </w:r>
      <w:r w:rsidRPr="002F020B">
        <w:rPr>
          <w:rFonts w:ascii="Times New Roman" w:hAnsi="Times New Roman" w:cs="Times New Roman"/>
          <w:sz w:val="28"/>
          <w:szCs w:val="28"/>
        </w:rPr>
        <w:t xml:space="preserve"> понятия «специальное разре</w:t>
      </w:r>
      <w:r w:rsidRPr="002F020B">
        <w:rPr>
          <w:rFonts w:ascii="Times New Roman" w:hAnsi="Times New Roman" w:cs="Times New Roman"/>
          <w:sz w:val="28"/>
          <w:szCs w:val="28"/>
        </w:rPr>
        <w:softHyphen/>
        <w:t>шение» и «лицензия»</w:t>
      </w:r>
      <w:r>
        <w:rPr>
          <w:rFonts w:ascii="Times New Roman" w:hAnsi="Times New Roman" w:cs="Times New Roman"/>
          <w:sz w:val="28"/>
          <w:szCs w:val="28"/>
        </w:rPr>
        <w:t>.</w:t>
      </w:r>
      <w:r w:rsidRPr="002F020B">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w:t>
      </w:r>
      <w:r w:rsidRPr="002F020B">
        <w:rPr>
          <w:rFonts w:ascii="Times New Roman" w:hAnsi="Times New Roman" w:cs="Times New Roman"/>
          <w:sz w:val="28"/>
          <w:szCs w:val="28"/>
        </w:rPr>
        <w:t>понятие «лицензия» продолжает хао</w:t>
      </w:r>
      <w:r w:rsidRPr="002F020B">
        <w:rPr>
          <w:rFonts w:ascii="Times New Roman" w:hAnsi="Times New Roman" w:cs="Times New Roman"/>
          <w:sz w:val="28"/>
          <w:szCs w:val="28"/>
        </w:rPr>
        <w:softHyphen/>
        <w:t>тично соотноситься с понятием «разрешение»</w:t>
      </w:r>
      <w:r>
        <w:rPr>
          <w:rFonts w:ascii="Times New Roman" w:hAnsi="Times New Roman" w:cs="Times New Roman"/>
          <w:sz w:val="28"/>
          <w:szCs w:val="28"/>
        </w:rPr>
        <w:t xml:space="preserve">. Все это на практике приводит к нарушению правоприменительной практике. </w:t>
      </w:r>
    </w:p>
    <w:p w:rsidR="00C93769"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Понятие «р</w:t>
      </w:r>
      <w:r w:rsidRPr="002F020B">
        <w:rPr>
          <w:rFonts w:ascii="Times New Roman" w:hAnsi="Times New Roman" w:cs="Times New Roman"/>
          <w:sz w:val="28"/>
          <w:szCs w:val="28"/>
        </w:rPr>
        <w:t>азрешение»</w:t>
      </w:r>
      <w:r>
        <w:rPr>
          <w:rFonts w:ascii="Times New Roman" w:hAnsi="Times New Roman" w:cs="Times New Roman"/>
          <w:sz w:val="28"/>
          <w:szCs w:val="28"/>
        </w:rPr>
        <w:t xml:space="preserve"> в качестве разрешительного</w:t>
      </w:r>
      <w:r w:rsidRPr="002F020B">
        <w:rPr>
          <w:rFonts w:ascii="Times New Roman" w:hAnsi="Times New Roman" w:cs="Times New Roman"/>
          <w:sz w:val="28"/>
          <w:szCs w:val="28"/>
        </w:rPr>
        <w:t xml:space="preserve"> документ</w:t>
      </w:r>
      <w:r>
        <w:rPr>
          <w:rFonts w:ascii="Times New Roman" w:hAnsi="Times New Roman" w:cs="Times New Roman"/>
          <w:sz w:val="28"/>
          <w:szCs w:val="28"/>
        </w:rPr>
        <w:t>а, является более широким</w:t>
      </w:r>
      <w:r w:rsidRPr="002F020B">
        <w:rPr>
          <w:rFonts w:ascii="Times New Roman" w:hAnsi="Times New Roman" w:cs="Times New Roman"/>
          <w:sz w:val="28"/>
          <w:szCs w:val="28"/>
        </w:rPr>
        <w:t xml:space="preserve"> понятие</w:t>
      </w:r>
      <w:r>
        <w:rPr>
          <w:rFonts w:ascii="Times New Roman" w:hAnsi="Times New Roman" w:cs="Times New Roman"/>
          <w:sz w:val="28"/>
          <w:szCs w:val="28"/>
        </w:rPr>
        <w:t xml:space="preserve">м. Оно подразумевает </w:t>
      </w:r>
      <w:r w:rsidRPr="002F020B">
        <w:rPr>
          <w:rFonts w:ascii="Times New Roman" w:hAnsi="Times New Roman" w:cs="Times New Roman"/>
          <w:sz w:val="28"/>
          <w:szCs w:val="28"/>
        </w:rPr>
        <w:t>сертификацию, стандартизацию, аккредита</w:t>
      </w:r>
      <w:r w:rsidRPr="002F020B">
        <w:rPr>
          <w:rFonts w:ascii="Times New Roman" w:hAnsi="Times New Roman" w:cs="Times New Roman"/>
          <w:sz w:val="28"/>
          <w:szCs w:val="28"/>
        </w:rPr>
        <w:softHyphen/>
        <w:t xml:space="preserve">цию, аттестацию и т.д. </w:t>
      </w:r>
    </w:p>
    <w:p w:rsidR="00C93769" w:rsidRDefault="00C93769" w:rsidP="00C9376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 по вышеизложенному, мы видим, что наука уголовного права рассматривает иначе предпринимательскую деятельность нежели наука гражданского права. </w:t>
      </w:r>
    </w:p>
    <w:p w:rsidR="00C93769" w:rsidRDefault="00C93769" w:rsidP="00C93769">
      <w:pPr>
        <w:spacing w:after="0" w:line="360" w:lineRule="auto"/>
        <w:ind w:firstLine="851"/>
        <w:jc w:val="both"/>
        <w:rPr>
          <w:rFonts w:ascii="Times New Roman" w:hAnsi="Times New Roman" w:cs="Times New Roman"/>
          <w:sz w:val="28"/>
          <w:szCs w:val="28"/>
        </w:rPr>
      </w:pPr>
    </w:p>
    <w:p w:rsidR="00C93769" w:rsidRPr="00C93769" w:rsidRDefault="00C93769" w:rsidP="00C93769">
      <w:pPr>
        <w:spacing w:after="0" w:line="360" w:lineRule="auto"/>
        <w:ind w:firstLine="851"/>
        <w:jc w:val="both"/>
        <w:rPr>
          <w:rFonts w:ascii="Times New Roman" w:hAnsi="Times New Roman" w:cs="Times New Roman"/>
          <w:sz w:val="28"/>
          <w:szCs w:val="28"/>
        </w:rPr>
      </w:pPr>
    </w:p>
    <w:p w:rsidR="00572849" w:rsidRPr="00F547A7" w:rsidRDefault="00C93769" w:rsidP="00F547A7">
      <w:pPr>
        <w:pStyle w:val="1"/>
        <w:spacing w:line="360" w:lineRule="auto"/>
      </w:pPr>
      <w:bookmarkStart w:id="7" w:name="_Toc43720835"/>
      <w:r>
        <w:lastRenderedPageBreak/>
        <w:t>1.2</w:t>
      </w:r>
      <w:r w:rsidR="000E205A">
        <w:t>.</w:t>
      </w:r>
      <w:r>
        <w:t xml:space="preserve"> Социальная обусловленность криминализации незаконного</w:t>
      </w:r>
      <w:r w:rsidR="00572849" w:rsidRPr="00F547A7">
        <w:t xml:space="preserve"> предпринимательств</w:t>
      </w:r>
      <w:bookmarkEnd w:id="5"/>
      <w:r>
        <w:t>а</w:t>
      </w:r>
      <w:bookmarkEnd w:id="7"/>
    </w:p>
    <w:p w:rsidR="00F547A7" w:rsidRDefault="00F547A7" w:rsidP="00B0210D">
      <w:pPr>
        <w:pStyle w:val="a6"/>
        <w:shd w:val="clear" w:color="auto" w:fill="auto"/>
        <w:spacing w:before="0" w:line="360" w:lineRule="auto"/>
        <w:ind w:left="20" w:right="360" w:firstLine="720"/>
        <w:jc w:val="both"/>
      </w:pPr>
    </w:p>
    <w:p w:rsidR="004720F9" w:rsidRDefault="00B9260D" w:rsidP="004720F9">
      <w:pPr>
        <w:pStyle w:val="a6"/>
        <w:shd w:val="clear" w:color="auto" w:fill="auto"/>
        <w:spacing w:before="0" w:line="360" w:lineRule="auto"/>
        <w:ind w:left="20" w:right="360" w:firstLine="831"/>
        <w:jc w:val="both"/>
      </w:pPr>
      <w:r>
        <w:t>Конституция</w:t>
      </w:r>
      <w:r w:rsidR="00572849" w:rsidRPr="00B0210D">
        <w:t xml:space="preserve"> Российской </w:t>
      </w:r>
      <w:r>
        <w:t>Федерации</w:t>
      </w:r>
      <w:r>
        <w:rPr>
          <w:rStyle w:val="ab"/>
        </w:rPr>
        <w:footnoteReference w:id="12"/>
      </w:r>
      <w:r>
        <w:t xml:space="preserve"> закрепила за каждым право свободно использовать свои способности и имущество</w:t>
      </w:r>
      <w:r w:rsidR="00572849" w:rsidRPr="00B0210D">
        <w:t xml:space="preserve"> для </w:t>
      </w:r>
      <w:r>
        <w:t xml:space="preserve">осуществления </w:t>
      </w:r>
      <w:r w:rsidR="00572849" w:rsidRPr="00B0210D">
        <w:t>предпринимательской и иной не запрещенной законом экон</w:t>
      </w:r>
      <w:r>
        <w:t xml:space="preserve">омической деятельности. </w:t>
      </w:r>
      <w:r w:rsidR="00572849" w:rsidRPr="00B0210D">
        <w:t xml:space="preserve"> </w:t>
      </w:r>
      <w:r>
        <w:t>В связи с этим, законодатель установил данное право как самостоя</w:t>
      </w:r>
      <w:r>
        <w:softHyphen/>
        <w:t>тельный объект уголовно-правовой охраны. Уголовный кодекс</w:t>
      </w:r>
      <w:r w:rsidR="00572849" w:rsidRPr="00B0210D">
        <w:t xml:space="preserve"> Россий</w:t>
      </w:r>
      <w:r w:rsidR="00572849" w:rsidRPr="00B0210D">
        <w:softHyphen/>
        <w:t>ской Ф</w:t>
      </w:r>
      <w:r>
        <w:t>едерации</w:t>
      </w:r>
      <w:r>
        <w:rPr>
          <w:rStyle w:val="ab"/>
        </w:rPr>
        <w:footnoteReference w:id="13"/>
      </w:r>
      <w:r>
        <w:t xml:space="preserve"> содержит главу, которая посвящена п</w:t>
      </w:r>
      <w:r w:rsidR="001E1CE6">
        <w:t>реступления</w:t>
      </w:r>
      <w:r>
        <w:t>м</w:t>
      </w:r>
      <w:r w:rsidR="001E1CE6">
        <w:t xml:space="preserve"> в сфере</w:t>
      </w:r>
      <w:r w:rsidR="00572849" w:rsidRPr="00B0210D">
        <w:t xml:space="preserve"> экономической деятельно</w:t>
      </w:r>
      <w:r>
        <w:t>сти. Именно в данной главе предусмотрены нормы, устанавливающие</w:t>
      </w:r>
      <w:r w:rsidR="00572849" w:rsidRPr="00B0210D">
        <w:t xml:space="preserve"> составы преступлений в сфере предпринимательской и иной экономической деятельности.</w:t>
      </w:r>
    </w:p>
    <w:p w:rsidR="004720F9" w:rsidRDefault="00B9260D" w:rsidP="004720F9">
      <w:pPr>
        <w:pStyle w:val="a6"/>
        <w:shd w:val="clear" w:color="auto" w:fill="auto"/>
        <w:spacing w:before="0" w:line="360" w:lineRule="auto"/>
        <w:ind w:left="20" w:right="360" w:firstLine="831"/>
        <w:jc w:val="both"/>
      </w:pPr>
      <w:r>
        <w:t>А. Ф. Лубин отмечает, что в науке существует множество сфер, которые еще до сих пор не исследованы полностью. Однако в данном случае, учитывая масштаб такого экономического явления как предпринимательство, то оно не сопоставимо со степенью его изученности</w:t>
      </w:r>
      <w:r>
        <w:rPr>
          <w:rStyle w:val="ab"/>
        </w:rPr>
        <w:footnoteReference w:id="14"/>
      </w:r>
      <w:r w:rsidR="004720F9">
        <w:t>.</w:t>
      </w:r>
    </w:p>
    <w:p w:rsidR="004720F9" w:rsidRDefault="008B6824" w:rsidP="004720F9">
      <w:pPr>
        <w:pStyle w:val="a6"/>
        <w:shd w:val="clear" w:color="auto" w:fill="auto"/>
        <w:spacing w:before="0" w:line="360" w:lineRule="auto"/>
        <w:ind w:left="20" w:right="360" w:firstLine="831"/>
        <w:jc w:val="both"/>
      </w:pPr>
      <w:r>
        <w:t>Появление рыночной экономики в РФ, поспособствовало занятию предпринимательской деятельности. В последствие это привело к зарождению незаконной предпринимательской деятельности</w:t>
      </w:r>
      <w:r w:rsidR="00572849" w:rsidRPr="00B0210D">
        <w:t xml:space="preserve">. </w:t>
      </w:r>
      <w:r w:rsidR="00A6597A">
        <w:t xml:space="preserve">Она представляла собой опасное </w:t>
      </w:r>
      <w:r w:rsidR="00B81C5F">
        <w:t>социально-правовое явление</w:t>
      </w:r>
      <w:r w:rsidR="00572849" w:rsidRPr="00B0210D">
        <w:t>,</w:t>
      </w:r>
      <w:r w:rsidR="00B81C5F">
        <w:t xml:space="preserve"> </w:t>
      </w:r>
      <w:r w:rsidR="00A6597A">
        <w:t>направленное на уничтожение</w:t>
      </w:r>
      <w:r w:rsidR="00572849" w:rsidRPr="00B0210D">
        <w:t xml:space="preserve"> экономической безопасности государства. </w:t>
      </w:r>
      <w:r w:rsidR="00A6597A">
        <w:t xml:space="preserve">Более того, следует отметить, что в данной сфере существует значительные недоработки и несовершенства законодательства, противоречивые нормы. </w:t>
      </w:r>
      <w:r w:rsidR="00A6597A">
        <w:lastRenderedPageBreak/>
        <w:t xml:space="preserve">В целом, все это создало благоприятные условия для развития незаконного предпринимательства. </w:t>
      </w:r>
    </w:p>
    <w:p w:rsidR="004720F9" w:rsidRDefault="00A6597A" w:rsidP="004720F9">
      <w:pPr>
        <w:pStyle w:val="a6"/>
        <w:shd w:val="clear" w:color="auto" w:fill="auto"/>
        <w:spacing w:before="0" w:line="360" w:lineRule="auto"/>
        <w:ind w:left="20" w:right="360" w:firstLine="831"/>
        <w:jc w:val="both"/>
      </w:pPr>
      <w:r>
        <w:t xml:space="preserve">Лица, которые на сегодняшний день осуществляют предпринимательскую деятельность, стремятся получить как можно больше и быстрее прибыль, порой не учитывая интересы других участников рынка и пренебрегая нормами, регулирующую данную деятельность. </w:t>
      </w:r>
      <w:r w:rsidR="004720F9">
        <w:t xml:space="preserve">Например, </w:t>
      </w:r>
      <w:r>
        <w:t>отсутствие регистрации в качестве такового не вызывает необходимости в уплате</w:t>
      </w:r>
      <w:r w:rsidR="004720F9">
        <w:t xml:space="preserve"> налогов в бюджет РФ.  В связи с этим, мы видим, что своевременное не принятие соответствующих мер приведет на практике к дефициту денежных средств в бюджете. После чего, масштабы проблемы усилятся, и государство не сможет реализовать свои основные функции. </w:t>
      </w:r>
    </w:p>
    <w:p w:rsidR="004720F9" w:rsidRDefault="00572849" w:rsidP="00A6597A">
      <w:pPr>
        <w:pStyle w:val="a6"/>
        <w:shd w:val="clear" w:color="auto" w:fill="auto"/>
        <w:spacing w:before="0" w:line="360" w:lineRule="auto"/>
        <w:ind w:left="20" w:right="360" w:firstLine="831"/>
        <w:jc w:val="both"/>
      </w:pPr>
      <w:r w:rsidRPr="00B0210D">
        <w:t xml:space="preserve">Кроме того, </w:t>
      </w:r>
      <w:r w:rsidR="00A6597A">
        <w:t>процветание незаконного предпринимательства в результате может привести к значительному сокращению числа предпринимателей, которые осуществляют свою деятельность законно.</w:t>
      </w:r>
      <w:r w:rsidR="004720F9">
        <w:t xml:space="preserve"> </w:t>
      </w:r>
      <w:r w:rsidR="00A6597A">
        <w:t>Еще хуже происходит формирование не равных условий конкуренции</w:t>
      </w:r>
      <w:r w:rsidR="00D567CD">
        <w:t>.</w:t>
      </w:r>
      <w:r w:rsidR="00A6597A">
        <w:t xml:space="preserve"> </w:t>
      </w:r>
      <w:r w:rsidR="004720F9">
        <w:t xml:space="preserve">Связано это с тем, что </w:t>
      </w:r>
      <w:r w:rsidR="00D567CD">
        <w:t xml:space="preserve">средств у лиц, кто осуществляет незаконную предпринимательскую деятельность, становится гораздо больше чем у тех, кто пытается уплатить все налоги и вести деятельность законно. </w:t>
      </w:r>
    </w:p>
    <w:p w:rsidR="00381CAA" w:rsidRDefault="004720F9" w:rsidP="00381CAA">
      <w:pPr>
        <w:pStyle w:val="a6"/>
        <w:shd w:val="clear" w:color="auto" w:fill="auto"/>
        <w:spacing w:before="0" w:line="360" w:lineRule="auto"/>
        <w:ind w:left="20" w:right="360" w:firstLine="720"/>
        <w:jc w:val="both"/>
      </w:pPr>
      <w:r>
        <w:t xml:space="preserve">Таким образом, мы видим, что </w:t>
      </w:r>
      <w:r w:rsidR="00572849" w:rsidRPr="00B0210D">
        <w:t>незаконное предпринимательство</w:t>
      </w:r>
      <w:r>
        <w:t xml:space="preserve"> выступает явлением, которое  опасно для государства и</w:t>
      </w:r>
      <w:r w:rsidR="00381CAA">
        <w:t xml:space="preserve"> общества. Объясняется это причинением значительного ущерба субъектами такого преступления. </w:t>
      </w:r>
      <w:r w:rsidR="00572849" w:rsidRPr="00B0210D">
        <w:t xml:space="preserve"> </w:t>
      </w:r>
      <w:r w:rsidR="00381CAA">
        <w:t xml:space="preserve">Так, уклонение от регистрации приводит к неуплате соответствующих налогов и исключению различного рода проверок. В свою очередь это порождает производство и продажу некачественной продукции, нарушению требований безопасности при оказании услуг и т.д. </w:t>
      </w:r>
      <w:r w:rsidR="00572849" w:rsidRPr="00B0210D">
        <w:t xml:space="preserve"> </w:t>
      </w:r>
    </w:p>
    <w:p w:rsidR="00572849" w:rsidRPr="00B0210D" w:rsidRDefault="00381CAA" w:rsidP="00381CAA">
      <w:pPr>
        <w:pStyle w:val="a6"/>
        <w:shd w:val="clear" w:color="auto" w:fill="auto"/>
        <w:spacing w:before="0" w:line="360" w:lineRule="auto"/>
        <w:ind w:left="20" w:right="360" w:firstLine="720"/>
        <w:jc w:val="both"/>
      </w:pPr>
      <w:r>
        <w:t>Уголовно-правовой</w:t>
      </w:r>
      <w:r w:rsidR="00572849" w:rsidRPr="00B0210D">
        <w:t xml:space="preserve"> </w:t>
      </w:r>
      <w:r>
        <w:t>запрет</w:t>
      </w:r>
      <w:r w:rsidR="00572849" w:rsidRPr="00B0210D">
        <w:t xml:space="preserve"> незаконной предпринимательской деятельности </w:t>
      </w:r>
      <w:r>
        <w:t xml:space="preserve">направлен </w:t>
      </w:r>
      <w:r w:rsidR="00572849" w:rsidRPr="00B0210D">
        <w:t xml:space="preserve">на </w:t>
      </w:r>
      <w:r>
        <w:t>обеспечение</w:t>
      </w:r>
      <w:r w:rsidR="00572849" w:rsidRPr="00B0210D">
        <w:t xml:space="preserve"> экономических интересов</w:t>
      </w:r>
      <w:r>
        <w:t xml:space="preserve"> лиц и государства</w:t>
      </w:r>
      <w:r w:rsidR="00572849" w:rsidRPr="00B0210D">
        <w:t xml:space="preserve"> в рамках осуществления экономической деяте</w:t>
      </w:r>
      <w:r>
        <w:t>ль</w:t>
      </w:r>
      <w:r>
        <w:softHyphen/>
        <w:t xml:space="preserve">ности. В </w:t>
      </w:r>
      <w:r>
        <w:lastRenderedPageBreak/>
        <w:t xml:space="preserve">связи с этим </w:t>
      </w:r>
      <w:r w:rsidR="00572849" w:rsidRPr="00B0210D">
        <w:t>криминализация незаконного пред</w:t>
      </w:r>
      <w:r w:rsidR="00572849" w:rsidRPr="00B0210D">
        <w:softHyphen/>
        <w:t xml:space="preserve">принимательства </w:t>
      </w:r>
      <w:r>
        <w:t>позволит обеспечить экономическую безопасность</w:t>
      </w:r>
      <w:r w:rsidR="00572849" w:rsidRPr="00B0210D">
        <w:t xml:space="preserve"> субъектов экономической деятельности.</w:t>
      </w:r>
    </w:p>
    <w:p w:rsidR="00572849" w:rsidRPr="00B0210D" w:rsidRDefault="00D567CD" w:rsidP="00381CAA">
      <w:pPr>
        <w:pStyle w:val="a6"/>
        <w:shd w:val="clear" w:color="auto" w:fill="auto"/>
        <w:spacing w:before="0" w:line="360" w:lineRule="auto"/>
        <w:ind w:left="20" w:right="320" w:firstLine="720"/>
        <w:jc w:val="both"/>
      </w:pPr>
      <w:r>
        <w:t>Для того чтобы раскрыть особенности уголовной ответственности за незаконное предпринимательство, необходимо рассмотреть вопрос об общественной опасности</w:t>
      </w:r>
      <w:r w:rsidR="00381CAA">
        <w:t xml:space="preserve"> данного деяния. </w:t>
      </w:r>
      <w:r>
        <w:t>Именно она определяет необходимость</w:t>
      </w:r>
      <w:r w:rsidR="00381CAA">
        <w:t xml:space="preserve"> </w:t>
      </w:r>
      <w:r w:rsidR="00572849" w:rsidRPr="00B0210D">
        <w:t>криминализ</w:t>
      </w:r>
      <w:r w:rsidR="00381CAA">
        <w:t>ации или декриминализации деяния</w:t>
      </w:r>
      <w:r w:rsidR="00572849" w:rsidRPr="00B0210D">
        <w:t xml:space="preserve">. </w:t>
      </w:r>
    </w:p>
    <w:p w:rsidR="00572849" w:rsidRPr="00B0210D" w:rsidRDefault="00381CAA" w:rsidP="00381CAA">
      <w:pPr>
        <w:pStyle w:val="a6"/>
        <w:shd w:val="clear" w:color="auto" w:fill="auto"/>
        <w:spacing w:before="0" w:line="360" w:lineRule="auto"/>
        <w:ind w:left="20" w:right="320" w:firstLine="720"/>
        <w:jc w:val="both"/>
      </w:pPr>
      <w:r>
        <w:t>Под общественной</w:t>
      </w:r>
      <w:r w:rsidR="00572849" w:rsidRPr="00B0210D">
        <w:t xml:space="preserve"> опасность</w:t>
      </w:r>
      <w:r>
        <w:t xml:space="preserve">ю, как правило, понимают причинение </w:t>
      </w:r>
      <w:r w:rsidR="00572849" w:rsidRPr="00B0210D">
        <w:t>деяние</w:t>
      </w:r>
      <w:r>
        <w:t>м</w:t>
      </w:r>
      <w:r w:rsidR="00572849" w:rsidRPr="00B0210D">
        <w:t xml:space="preserve"> вред</w:t>
      </w:r>
      <w:r>
        <w:t>а общест</w:t>
      </w:r>
      <w:r>
        <w:softHyphen/>
        <w:t>ву или создание</w:t>
      </w:r>
      <w:r w:rsidR="00572849" w:rsidRPr="00B0210D">
        <w:t xml:space="preserve"> угрозу причинения определенного вреда обще</w:t>
      </w:r>
      <w:r>
        <w:t>ственным от</w:t>
      </w:r>
      <w:r>
        <w:softHyphen/>
        <w:t>ношениям. Другими словами, общественная опасность есть</w:t>
      </w:r>
      <w:r w:rsidR="00572849" w:rsidRPr="00B0210D">
        <w:t xml:space="preserve"> объек</w:t>
      </w:r>
      <w:r>
        <w:t>тивное свойство деяний, влекущие</w:t>
      </w:r>
      <w:r w:rsidR="00572849" w:rsidRPr="00B0210D">
        <w:t xml:space="preserve"> негативные изменения в соци</w:t>
      </w:r>
      <w:r w:rsidR="00572849" w:rsidRPr="00B0210D">
        <w:softHyphen/>
        <w:t>а</w:t>
      </w:r>
      <w:r>
        <w:t>льной действительности, нарушающие</w:t>
      </w:r>
      <w:r w:rsidR="00572849" w:rsidRPr="00B0210D">
        <w:t xml:space="preserve"> упорядоченность системы обществен</w:t>
      </w:r>
      <w:r w:rsidR="00572849" w:rsidRPr="00B0210D">
        <w:softHyphen/>
        <w:t>ных отношений.</w:t>
      </w:r>
    </w:p>
    <w:p w:rsidR="00AD469E" w:rsidRDefault="00AD469E" w:rsidP="001434DA">
      <w:pPr>
        <w:pStyle w:val="a6"/>
        <w:shd w:val="clear" w:color="auto" w:fill="auto"/>
        <w:spacing w:before="0" w:line="360" w:lineRule="auto"/>
        <w:ind w:left="20" w:right="20" w:firstLine="720"/>
        <w:jc w:val="both"/>
      </w:pPr>
      <w:r>
        <w:t>Общественная опасность незаконного предпринимательства заключается в нарушении лицом</w:t>
      </w:r>
      <w:r w:rsidR="00572849" w:rsidRPr="00B0210D">
        <w:t>,</w:t>
      </w:r>
      <w:r>
        <w:t xml:space="preserve"> которое осуществляет</w:t>
      </w:r>
      <w:r w:rsidR="00572849" w:rsidRPr="00B0210D">
        <w:t xml:space="preserve"> такую деятел</w:t>
      </w:r>
      <w:r>
        <w:t>ьность без регистрации, установленного гражданским законодательством поряд</w:t>
      </w:r>
      <w:r w:rsidR="00572849" w:rsidRPr="00B0210D">
        <w:t>к</w:t>
      </w:r>
      <w:r>
        <w:t>а</w:t>
      </w:r>
      <w:r w:rsidR="00572849" w:rsidRPr="00B0210D">
        <w:t xml:space="preserve"> ее ведения. </w:t>
      </w:r>
    </w:p>
    <w:p w:rsidR="00572849" w:rsidRPr="00B0210D" w:rsidRDefault="001434DA" w:rsidP="00B0210D">
      <w:pPr>
        <w:pStyle w:val="a6"/>
        <w:shd w:val="clear" w:color="auto" w:fill="auto"/>
        <w:spacing w:before="0" w:line="360" w:lineRule="auto"/>
        <w:ind w:left="20" w:right="20" w:firstLine="720"/>
        <w:jc w:val="both"/>
      </w:pPr>
      <w:r>
        <w:t>Т.</w:t>
      </w:r>
      <w:r w:rsidR="00572849" w:rsidRPr="00B0210D">
        <w:t xml:space="preserve">Д. Устинова </w:t>
      </w:r>
      <w:r>
        <w:t>верно подметила, что в</w:t>
      </w:r>
      <w:r w:rsidR="00572849" w:rsidRPr="00B0210D">
        <w:t xml:space="preserve"> основе</w:t>
      </w:r>
      <w:r>
        <w:t xml:space="preserve"> такой деятельности должна быть прозрачность, добросовестность</w:t>
      </w:r>
      <w:r>
        <w:rPr>
          <w:rStyle w:val="ab"/>
        </w:rPr>
        <w:footnoteReference w:id="15"/>
      </w:r>
      <w:r>
        <w:t>. Только так на практике будет подразу</w:t>
      </w:r>
      <w:r>
        <w:softHyphen/>
        <w:t>меваться ее открытость и доступ к</w:t>
      </w:r>
      <w:r w:rsidR="00572849" w:rsidRPr="00B0210D">
        <w:t xml:space="preserve"> информации о любом юридическом лице и индивидуальном предпринимателе </w:t>
      </w:r>
      <w:r>
        <w:t>со стороны контрагентов и органов</w:t>
      </w:r>
      <w:r w:rsidR="00572849" w:rsidRPr="00B0210D">
        <w:t>,</w:t>
      </w:r>
      <w:r>
        <w:t xml:space="preserve"> которые осуществляют</w:t>
      </w:r>
      <w:r w:rsidR="00572849" w:rsidRPr="00B0210D">
        <w:t xml:space="preserve"> контроль за их деятел</w:t>
      </w:r>
      <w:r>
        <w:t>ьностью.</w:t>
      </w:r>
    </w:p>
    <w:p w:rsidR="00572849" w:rsidRPr="00B0210D" w:rsidRDefault="001434DA" w:rsidP="001434DA">
      <w:pPr>
        <w:pStyle w:val="a6"/>
        <w:shd w:val="clear" w:color="auto" w:fill="auto"/>
        <w:spacing w:before="0" w:line="360" w:lineRule="auto"/>
        <w:ind w:left="20" w:right="20" w:firstLine="720"/>
        <w:jc w:val="both"/>
      </w:pPr>
      <w:r>
        <w:t>С. С. Нестерова видит общественную</w:t>
      </w:r>
      <w:r w:rsidR="00572849" w:rsidRPr="00B0210D">
        <w:t xml:space="preserve"> опасность незаконного предпри</w:t>
      </w:r>
      <w:r>
        <w:t>нимательства в на</w:t>
      </w:r>
      <w:r>
        <w:softHyphen/>
        <w:t>рушении интересов</w:t>
      </w:r>
      <w:r w:rsidR="00572849" w:rsidRPr="00B0210D">
        <w:t xml:space="preserve"> законного </w:t>
      </w:r>
      <w:r w:rsidR="00572849" w:rsidRPr="00B0210D">
        <w:lastRenderedPageBreak/>
        <w:t xml:space="preserve">предпринимательства, </w:t>
      </w:r>
      <w:r>
        <w:t>финансовых интересов государства, интересов</w:t>
      </w:r>
      <w:r w:rsidR="00572849" w:rsidRPr="00B0210D">
        <w:t xml:space="preserve"> иных субъектов экономической деятельн</w:t>
      </w:r>
      <w:r>
        <w:t>ости, а также отдельных граждан</w:t>
      </w:r>
      <w:r>
        <w:rPr>
          <w:rStyle w:val="ab"/>
        </w:rPr>
        <w:footnoteReference w:id="16"/>
      </w:r>
      <w:r>
        <w:t>.</w:t>
      </w:r>
      <w:r w:rsidR="00572849" w:rsidRPr="00B0210D">
        <w:t xml:space="preserve"> </w:t>
      </w:r>
    </w:p>
    <w:p w:rsidR="00572849" w:rsidRPr="00B0210D" w:rsidRDefault="00572849" w:rsidP="001434DA">
      <w:pPr>
        <w:pStyle w:val="a6"/>
        <w:shd w:val="clear" w:color="auto" w:fill="auto"/>
        <w:spacing w:before="0" w:line="360" w:lineRule="auto"/>
        <w:ind w:left="20" w:right="20" w:firstLine="720"/>
        <w:jc w:val="both"/>
      </w:pPr>
      <w:r w:rsidRPr="00B0210D">
        <w:t xml:space="preserve">Б. В. Волженкин </w:t>
      </w:r>
      <w:r w:rsidR="001434DA">
        <w:t xml:space="preserve">видит </w:t>
      </w:r>
      <w:r w:rsidRPr="00B0210D">
        <w:t>общ</w:t>
      </w:r>
      <w:r w:rsidR="001434DA">
        <w:t>ественную</w:t>
      </w:r>
      <w:r w:rsidRPr="00B0210D">
        <w:t xml:space="preserve"> опасность незаконного пред</w:t>
      </w:r>
      <w:r w:rsidR="001434DA">
        <w:t>принимательства в</w:t>
      </w:r>
      <w:r w:rsidRPr="00B0210D">
        <w:t xml:space="preserve"> обогащении предпринимателя,</w:t>
      </w:r>
      <w:r w:rsidR="001434DA">
        <w:t xml:space="preserve"> в его уклонении от контроля со стороны государства</w:t>
      </w:r>
      <w:r w:rsidR="001434DA">
        <w:rPr>
          <w:rStyle w:val="ab"/>
        </w:rPr>
        <w:footnoteReference w:id="17"/>
      </w:r>
      <w:r w:rsidR="001434DA">
        <w:t>.</w:t>
      </w:r>
    </w:p>
    <w:p w:rsidR="00572849" w:rsidRPr="00B0210D" w:rsidRDefault="001434DA" w:rsidP="001434DA">
      <w:pPr>
        <w:pStyle w:val="a6"/>
        <w:shd w:val="clear" w:color="auto" w:fill="auto"/>
        <w:spacing w:before="0" w:line="360" w:lineRule="auto"/>
        <w:ind w:left="20" w:right="20" w:firstLine="720"/>
        <w:jc w:val="both"/>
      </w:pPr>
      <w:r>
        <w:t>Полностью согласны с вышеизложенными точками зрения различных ученых. Полагаем необходимым отметить, что незаконная предпринимательская</w:t>
      </w:r>
      <w:r w:rsidR="00572849" w:rsidRPr="00B0210D">
        <w:t xml:space="preserve"> </w:t>
      </w:r>
      <w:r>
        <w:t>деятельность оказывает</w:t>
      </w:r>
      <w:r w:rsidR="00572849" w:rsidRPr="00B0210D">
        <w:t xml:space="preserve"> влияние на сектор экономики,</w:t>
      </w:r>
      <w:r>
        <w:t xml:space="preserve"> в котором находятся законные</w:t>
      </w:r>
      <w:r w:rsidR="00572849" w:rsidRPr="00B0210D">
        <w:t xml:space="preserve"> виды бизнеса</w:t>
      </w:r>
      <w:r>
        <w:t>.</w:t>
      </w:r>
      <w:r w:rsidR="001E1CE6">
        <w:t xml:space="preserve"> </w:t>
      </w:r>
    </w:p>
    <w:p w:rsidR="00572849" w:rsidRPr="00B0210D" w:rsidRDefault="001434DA" w:rsidP="00B0210D">
      <w:pPr>
        <w:pStyle w:val="a6"/>
        <w:shd w:val="clear" w:color="auto" w:fill="auto"/>
        <w:spacing w:before="0" w:line="360" w:lineRule="auto"/>
        <w:ind w:left="20" w:right="560" w:firstLine="720"/>
        <w:jc w:val="both"/>
      </w:pPr>
      <w:r>
        <w:t>На наш взгляд целесообразно относить к самым криминализированным отраслям</w:t>
      </w:r>
      <w:r w:rsidR="00CE0C10">
        <w:t xml:space="preserve"> российской экономики сферу</w:t>
      </w:r>
      <w:r w:rsidR="00572849" w:rsidRPr="00B0210D">
        <w:t xml:space="preserve"> прои</w:t>
      </w:r>
      <w:r w:rsidR="00CE0C10">
        <w:t>зводства и торговли, организацию</w:t>
      </w:r>
      <w:r w:rsidR="00572849" w:rsidRPr="00B0210D">
        <w:t xml:space="preserve"> азартных</w:t>
      </w:r>
      <w:r w:rsidR="00CE0C10">
        <w:t xml:space="preserve"> игр и т.д</w:t>
      </w:r>
      <w:r w:rsidR="00572849" w:rsidRPr="00B0210D">
        <w:t>.</w:t>
      </w:r>
    </w:p>
    <w:p w:rsidR="00572849" w:rsidRPr="00B0210D" w:rsidRDefault="00CE0C10" w:rsidP="00336BAC">
      <w:pPr>
        <w:pStyle w:val="a6"/>
        <w:shd w:val="clear" w:color="auto" w:fill="auto"/>
        <w:spacing w:before="0" w:line="360" w:lineRule="auto"/>
        <w:ind w:left="20" w:right="560" w:firstLine="720"/>
        <w:jc w:val="both"/>
      </w:pPr>
      <w:r>
        <w:t>В поддержку вышеизложенного считаем необходимым рассмотреть результаты</w:t>
      </w:r>
      <w:r w:rsidR="00572849" w:rsidRPr="00336BAC">
        <w:t xml:space="preserve"> анкетирования и анализа судебной и следственной практики.</w:t>
      </w:r>
      <w:r w:rsidR="00336BAC" w:rsidRPr="00336BAC">
        <w:t xml:space="preserve"> В целом по всем составам УК в 2018 году были осуждены 658,2 тыс. челов</w:t>
      </w:r>
      <w:r>
        <w:t>ек. В тройку категорий, которые характеризуются ростом преступлений за последний год, входят экономические преступления</w:t>
      </w:r>
      <w:r w:rsidR="00336BAC" w:rsidRPr="00336BAC">
        <w:t>.</w:t>
      </w:r>
    </w:p>
    <w:p w:rsidR="00572849" w:rsidRPr="00B0210D" w:rsidRDefault="00CE0C10" w:rsidP="00CE0C10">
      <w:pPr>
        <w:pStyle w:val="a6"/>
        <w:shd w:val="clear" w:color="auto" w:fill="auto"/>
        <w:spacing w:before="0" w:line="360" w:lineRule="auto"/>
        <w:ind w:left="20" w:right="560" w:firstLine="720"/>
        <w:jc w:val="both"/>
      </w:pPr>
      <w:r>
        <w:t>Рассмотрев динамику</w:t>
      </w:r>
      <w:r w:rsidR="00572849" w:rsidRPr="00B0210D">
        <w:t xml:space="preserve"> незаконного предпринимательства</w:t>
      </w:r>
      <w:r>
        <w:t>, мы видим, что происходит ухудшение ситуации</w:t>
      </w:r>
      <w:r w:rsidR="00572849" w:rsidRPr="00B0210D">
        <w:t xml:space="preserve"> в сфере соблюдения уголовного законо</w:t>
      </w:r>
      <w:r>
        <w:t>дательства</w:t>
      </w:r>
      <w:r w:rsidR="00572849" w:rsidRPr="00B0210D">
        <w:t>.</w:t>
      </w:r>
      <w:r>
        <w:t xml:space="preserve"> На наш взгляд, на это повлияли неста</w:t>
      </w:r>
      <w:r w:rsidR="00572849" w:rsidRPr="00B0210D">
        <w:t>б</w:t>
      </w:r>
      <w:r>
        <w:t>ильная экономика, несовершенство законодательства в данной сфер и многое другое</w:t>
      </w:r>
      <w:r w:rsidR="00572849" w:rsidRPr="00B0210D">
        <w:t>.</w:t>
      </w:r>
    </w:p>
    <w:p w:rsidR="00572849" w:rsidRPr="00B0210D" w:rsidRDefault="00CE0C10" w:rsidP="00B0210D">
      <w:pPr>
        <w:pStyle w:val="a6"/>
        <w:shd w:val="clear" w:color="auto" w:fill="auto"/>
        <w:spacing w:before="0" w:line="360" w:lineRule="auto"/>
        <w:ind w:left="20" w:right="340" w:firstLine="720"/>
        <w:jc w:val="both"/>
      </w:pPr>
      <w:r>
        <w:t>Проанализировав</w:t>
      </w:r>
      <w:r w:rsidR="00572849" w:rsidRPr="00B0210D">
        <w:t xml:space="preserve"> д</w:t>
      </w:r>
      <w:r>
        <w:t>инамику</w:t>
      </w:r>
      <w:r w:rsidR="00572849" w:rsidRPr="00B0210D">
        <w:t xml:space="preserve"> незаконного предп</w:t>
      </w:r>
      <w:r>
        <w:t>ринимательства в</w:t>
      </w:r>
      <w:r w:rsidR="00336BAC">
        <w:t xml:space="preserve"> период с 2015 по август 2019</w:t>
      </w:r>
      <w:r w:rsidR="00572849" w:rsidRPr="00B0210D">
        <w:t xml:space="preserve"> гг.</w:t>
      </w:r>
      <w:r>
        <w:t>, мы видим, что</w:t>
      </w:r>
      <w:r w:rsidR="00572849" w:rsidRPr="00B0210D">
        <w:t xml:space="preserve"> результаты по выявлению данног</w:t>
      </w:r>
      <w:r w:rsidR="00336BAC">
        <w:t>о вида преступления</w:t>
      </w:r>
      <w:r>
        <w:t xml:space="preserve"> являются нестабильными. Так, для периода с</w:t>
      </w:r>
      <w:r w:rsidR="00336BAC">
        <w:t xml:space="preserve"> 2015 г. по 2017</w:t>
      </w:r>
      <w:r w:rsidR="00572849" w:rsidRPr="00B0210D">
        <w:t xml:space="preserve"> г.</w:t>
      </w:r>
      <w:r>
        <w:t xml:space="preserve"> характерен  </w:t>
      </w:r>
      <w:r w:rsidR="00572849" w:rsidRPr="00B0210D">
        <w:t>рост количества выявленных преступлений,</w:t>
      </w:r>
      <w:r>
        <w:t xml:space="preserve"> </w:t>
      </w:r>
      <w:r>
        <w:lastRenderedPageBreak/>
        <w:t>которые</w:t>
      </w:r>
      <w:r w:rsidR="00572849" w:rsidRPr="00B0210D">
        <w:t xml:space="preserve"> предусм</w:t>
      </w:r>
      <w:r>
        <w:t>отрены</w:t>
      </w:r>
      <w:r w:rsidR="00336BAC">
        <w:t xml:space="preserve"> ст. 171 УК РФ</w:t>
      </w:r>
      <w:r w:rsidR="00572849" w:rsidRPr="00B0210D">
        <w:t xml:space="preserve">. </w:t>
      </w:r>
      <w:r>
        <w:t>Затем для данного периода характерно</w:t>
      </w:r>
      <w:r w:rsidR="00572849" w:rsidRPr="00B0210D">
        <w:t xml:space="preserve"> снижение и снова увел</w:t>
      </w:r>
      <w:r>
        <w:t>ичение</w:t>
      </w:r>
      <w:r w:rsidR="00572849" w:rsidRPr="00B0210D">
        <w:t xml:space="preserve">. </w:t>
      </w:r>
    </w:p>
    <w:p w:rsidR="00572849" w:rsidRPr="00B0210D" w:rsidRDefault="00572849" w:rsidP="00B0210D">
      <w:pPr>
        <w:pStyle w:val="a6"/>
        <w:shd w:val="clear" w:color="auto" w:fill="auto"/>
        <w:spacing w:before="0" w:line="360" w:lineRule="auto"/>
        <w:ind w:left="20" w:right="20" w:firstLine="700"/>
        <w:jc w:val="both"/>
      </w:pPr>
      <w:r w:rsidRPr="00B0210D">
        <w:t xml:space="preserve">Для </w:t>
      </w:r>
      <w:r w:rsidR="00CE0C10">
        <w:t>того, чтобы дать верную характеристику незаконному предпринимательству, необходимо рассчитать долю</w:t>
      </w:r>
      <w:r w:rsidRPr="00B0210D">
        <w:t xml:space="preserve"> от всех преступлений,</w:t>
      </w:r>
      <w:r w:rsidR="00CE0C10">
        <w:t xml:space="preserve"> которые совершаются в данной сфере.</w:t>
      </w:r>
      <w:r w:rsidRPr="00B0210D">
        <w:t xml:space="preserve"> </w:t>
      </w:r>
      <w:r w:rsidR="0031530B">
        <w:t>В ее основе лежит отношение</w:t>
      </w:r>
      <w:r w:rsidRPr="00B0210D">
        <w:t xml:space="preserve"> количества выявлен</w:t>
      </w:r>
      <w:r w:rsidRPr="00B0210D">
        <w:softHyphen/>
        <w:t>ных преступлений,</w:t>
      </w:r>
      <w:r w:rsidR="0031530B">
        <w:t xml:space="preserve"> которые предусматриваются ст. 171 УК РФ</w:t>
      </w:r>
      <w:r w:rsidRPr="00B0210D">
        <w:t xml:space="preserve"> ко всем статьям </w:t>
      </w:r>
      <w:r w:rsidR="0031530B">
        <w:t>Главы 22</w:t>
      </w:r>
      <w:r w:rsidRPr="00B0210D">
        <w:t>.</w:t>
      </w:r>
    </w:p>
    <w:p w:rsidR="00B0210D" w:rsidRPr="00B0210D" w:rsidRDefault="00B0210D" w:rsidP="00336BAC">
      <w:pPr>
        <w:pStyle w:val="a6"/>
        <w:shd w:val="clear" w:color="auto" w:fill="auto"/>
        <w:spacing w:before="0" w:line="360" w:lineRule="auto"/>
        <w:ind w:left="20" w:right="20" w:firstLine="720"/>
        <w:jc w:val="both"/>
      </w:pPr>
      <w:r w:rsidRPr="00B0210D">
        <w:t xml:space="preserve">Таким образом, </w:t>
      </w:r>
      <w:r w:rsidR="0031530B">
        <w:t>проанализировав все полученные данные, мы видим, что за последние годы произошло увеличение интенсив</w:t>
      </w:r>
      <w:r w:rsidR="0031530B">
        <w:softHyphen/>
        <w:t>ности</w:t>
      </w:r>
      <w:r w:rsidRPr="00B0210D">
        <w:t xml:space="preserve"> незаконного предпринимательс</w:t>
      </w:r>
      <w:r w:rsidR="0031530B">
        <w:t>тва</w:t>
      </w:r>
      <w:r w:rsidRPr="00B0210D">
        <w:t xml:space="preserve"> по отношению ко всем </w:t>
      </w:r>
      <w:r w:rsidR="0031530B">
        <w:t xml:space="preserve">другим </w:t>
      </w:r>
      <w:r w:rsidRPr="00B0210D">
        <w:t>преступлениям в</w:t>
      </w:r>
      <w:r w:rsidR="0031530B">
        <w:t xml:space="preserve"> данной сфере</w:t>
      </w:r>
      <w:r w:rsidRPr="00B0210D">
        <w:t xml:space="preserve">. </w:t>
      </w:r>
    </w:p>
    <w:p w:rsidR="0031530B" w:rsidRDefault="0031530B" w:rsidP="0031530B">
      <w:pPr>
        <w:pStyle w:val="a6"/>
        <w:shd w:val="clear" w:color="auto" w:fill="auto"/>
        <w:spacing w:before="0" w:line="360" w:lineRule="auto"/>
        <w:ind w:left="20" w:right="20" w:firstLine="720"/>
        <w:jc w:val="both"/>
      </w:pPr>
      <w:r>
        <w:t>Более того, в ходе опроса, было установлено, что основные причины</w:t>
      </w:r>
      <w:r w:rsidR="00B0210D" w:rsidRPr="00B0210D">
        <w:t xml:space="preserve"> высокой латентност</w:t>
      </w:r>
      <w:r>
        <w:t>и данного преступления заключаются в</w:t>
      </w:r>
      <w:r w:rsidR="00B0210D" w:rsidRPr="00B0210D">
        <w:t>:</w:t>
      </w:r>
      <w:r>
        <w:t xml:space="preserve"> </w:t>
      </w:r>
    </w:p>
    <w:p w:rsidR="0031530B" w:rsidRDefault="0031530B" w:rsidP="0031530B">
      <w:pPr>
        <w:pStyle w:val="a6"/>
        <w:shd w:val="clear" w:color="auto" w:fill="auto"/>
        <w:spacing w:before="0" w:line="360" w:lineRule="auto"/>
        <w:ind w:left="20" w:right="20" w:firstLine="720"/>
        <w:jc w:val="both"/>
      </w:pPr>
      <w:r>
        <w:t xml:space="preserve">Во-первых, для данного преступления характерно </w:t>
      </w:r>
      <w:r w:rsidR="00B0210D" w:rsidRPr="00B0210D">
        <w:t>отсутствие потерпевших и иных лиц, заинтересованных в раскрытии и расследовании фактов незаконного предприниматель</w:t>
      </w:r>
      <w:r>
        <w:t>ства.</w:t>
      </w:r>
    </w:p>
    <w:p w:rsidR="0031530B" w:rsidRDefault="0031530B" w:rsidP="0031530B">
      <w:pPr>
        <w:pStyle w:val="a6"/>
        <w:shd w:val="clear" w:color="auto" w:fill="auto"/>
        <w:spacing w:before="0" w:line="360" w:lineRule="auto"/>
        <w:ind w:left="20" w:right="20" w:firstLine="720"/>
        <w:jc w:val="both"/>
      </w:pPr>
      <w:r>
        <w:t>Во-вторых, не выработана специальная методика</w:t>
      </w:r>
      <w:r w:rsidR="00B0210D" w:rsidRPr="00B0210D">
        <w:t xml:space="preserve"> практических познаний и навыков рассле</w:t>
      </w:r>
      <w:r w:rsidR="00B0210D" w:rsidRPr="00B0210D">
        <w:softHyphen/>
        <w:t xml:space="preserve">дования </w:t>
      </w:r>
      <w:r>
        <w:t>таких деяний.</w:t>
      </w:r>
    </w:p>
    <w:p w:rsidR="0031530B" w:rsidRDefault="0031530B" w:rsidP="0031530B">
      <w:pPr>
        <w:pStyle w:val="a6"/>
        <w:shd w:val="clear" w:color="auto" w:fill="auto"/>
        <w:spacing w:before="0" w:line="360" w:lineRule="auto"/>
        <w:ind w:left="20" w:right="20" w:firstLine="720"/>
        <w:jc w:val="both"/>
      </w:pPr>
      <w:r>
        <w:t>В-третьих, деятельность</w:t>
      </w:r>
      <w:r w:rsidR="00B0210D" w:rsidRPr="00B0210D">
        <w:t xml:space="preserve"> правоохранительных органов </w:t>
      </w:r>
      <w:r>
        <w:t>в данной сфере характеризуется недостатками и неточностями.</w:t>
      </w:r>
    </w:p>
    <w:p w:rsidR="004B3164" w:rsidRDefault="0031530B" w:rsidP="004B3164">
      <w:pPr>
        <w:pStyle w:val="a6"/>
        <w:shd w:val="clear" w:color="auto" w:fill="auto"/>
        <w:spacing w:before="0" w:line="360" w:lineRule="auto"/>
        <w:ind w:left="20" w:right="20" w:firstLine="720"/>
        <w:jc w:val="both"/>
      </w:pPr>
      <w:r>
        <w:t>В-четвертых, лица, которые осуществляют незаконное предпринимательство</w:t>
      </w:r>
      <w:r w:rsidR="004B3164">
        <w:t>, обладают</w:t>
      </w:r>
      <w:r>
        <w:t xml:space="preserve"> </w:t>
      </w:r>
      <w:r w:rsidR="004B3164">
        <w:t xml:space="preserve">высоким интеллектуальным уровнем. Они адекватно оценивают и создают благоприятные условия, чтобы достигнуть поставленных целей. </w:t>
      </w:r>
    </w:p>
    <w:p w:rsidR="00B0210D" w:rsidRPr="00B0210D" w:rsidRDefault="004B3164" w:rsidP="004B3164">
      <w:pPr>
        <w:pStyle w:val="a6"/>
        <w:shd w:val="clear" w:color="auto" w:fill="auto"/>
        <w:spacing w:before="0" w:line="360" w:lineRule="auto"/>
        <w:ind w:left="20" w:right="20" w:firstLine="720"/>
        <w:jc w:val="both"/>
      </w:pPr>
      <w:r>
        <w:t xml:space="preserve">В-пятых, так называемая </w:t>
      </w:r>
      <w:r w:rsidR="00B0210D" w:rsidRPr="00B0210D">
        <w:t>корпоративная солидарность</w:t>
      </w:r>
      <w:r>
        <w:t>, которая предполагает уменьшение</w:t>
      </w:r>
      <w:r w:rsidR="00B0210D" w:rsidRPr="00B0210D">
        <w:t xml:space="preserve"> издержек предпринимательской деятель</w:t>
      </w:r>
      <w:r w:rsidR="00B0210D" w:rsidRPr="00B0210D">
        <w:softHyphen/>
        <w:t>ности любыми с</w:t>
      </w:r>
      <w:r>
        <w:t>редствами</w:t>
      </w:r>
      <w:r w:rsidR="00B0210D" w:rsidRPr="00B0210D">
        <w:t>.</w:t>
      </w:r>
    </w:p>
    <w:p w:rsidR="00B0210D" w:rsidRPr="00B0210D" w:rsidRDefault="004B3164" w:rsidP="00B0210D">
      <w:pPr>
        <w:pStyle w:val="a6"/>
        <w:shd w:val="clear" w:color="auto" w:fill="auto"/>
        <w:spacing w:before="0" w:line="360" w:lineRule="auto"/>
        <w:ind w:left="20" w:right="20" w:firstLine="720"/>
        <w:jc w:val="both"/>
      </w:pPr>
      <w:r>
        <w:lastRenderedPageBreak/>
        <w:t>В-шестых, коррупционная составляющая</w:t>
      </w:r>
      <w:r w:rsidR="00B0210D" w:rsidRPr="00B0210D">
        <w:t xml:space="preserve"> в правоохраните</w:t>
      </w:r>
      <w:r>
        <w:t>льных органах</w:t>
      </w:r>
      <w:r w:rsidR="00110FB4">
        <w:rPr>
          <w:rStyle w:val="ab"/>
        </w:rPr>
        <w:footnoteReference w:id="18"/>
      </w:r>
      <w:r w:rsidR="00B0210D" w:rsidRPr="00B0210D">
        <w:t>.</w:t>
      </w:r>
    </w:p>
    <w:p w:rsidR="00B0210D" w:rsidRPr="00B0210D" w:rsidRDefault="004B3164" w:rsidP="004B3164">
      <w:pPr>
        <w:pStyle w:val="a6"/>
        <w:shd w:val="clear" w:color="auto" w:fill="auto"/>
        <w:spacing w:before="0" w:line="360" w:lineRule="auto"/>
        <w:ind w:left="20" w:right="20" w:firstLine="720"/>
        <w:jc w:val="both"/>
      </w:pPr>
      <w:r>
        <w:t xml:space="preserve">На наш взгляд, </w:t>
      </w:r>
      <w:r w:rsidR="00B0210D" w:rsidRPr="00B0210D">
        <w:t>высокая латентность незаконного предпринимат</w:t>
      </w:r>
      <w:r>
        <w:t>ельства подкрепляется доходами</w:t>
      </w:r>
      <w:r w:rsidR="00B0210D" w:rsidRPr="00B0210D">
        <w:t>,</w:t>
      </w:r>
      <w:r>
        <w:t xml:space="preserve"> которые получают от такой деятельности. В таком случае у виновного есть большие шансы избежать от</w:t>
      </w:r>
      <w:r>
        <w:softHyphen/>
        <w:t>ветственность</w:t>
      </w:r>
      <w:r w:rsidR="00B0210D" w:rsidRPr="00B0210D">
        <w:t>.</w:t>
      </w:r>
      <w:r>
        <w:t xml:space="preserve"> Все это способствует</w:t>
      </w:r>
      <w:r w:rsidR="00B0210D" w:rsidRPr="00B0210D">
        <w:t xml:space="preserve"> значительно</w:t>
      </w:r>
      <w:r>
        <w:t>му затруднению оценки</w:t>
      </w:r>
      <w:r w:rsidR="00B0210D" w:rsidRPr="00B0210D">
        <w:t xml:space="preserve"> масштабов незаконного предпринимате</w:t>
      </w:r>
      <w:r>
        <w:t>льства и т.д</w:t>
      </w:r>
      <w:r w:rsidR="00B0210D" w:rsidRPr="00B0210D">
        <w:t>.</w:t>
      </w:r>
    </w:p>
    <w:p w:rsidR="00B0210D" w:rsidRPr="00B0210D" w:rsidRDefault="004A100A" w:rsidP="00B0210D">
      <w:pPr>
        <w:pStyle w:val="a6"/>
        <w:shd w:val="clear" w:color="auto" w:fill="auto"/>
        <w:spacing w:before="0" w:line="360" w:lineRule="auto"/>
        <w:ind w:left="20" w:right="20" w:firstLine="720"/>
        <w:jc w:val="both"/>
      </w:pPr>
      <w:r>
        <w:t>Все эти</w:t>
      </w:r>
      <w:r w:rsidR="00B0210D" w:rsidRPr="00B0210D">
        <w:t xml:space="preserve"> факторы </w:t>
      </w:r>
      <w:r>
        <w:t>поспособствовали криминали</w:t>
      </w:r>
      <w:r>
        <w:softHyphen/>
        <w:t>зировать незаконную предпринимательскую деятельность и введению</w:t>
      </w:r>
      <w:r w:rsidR="00B0210D" w:rsidRPr="00B0210D">
        <w:t xml:space="preserve"> уго</w:t>
      </w:r>
      <w:r w:rsidR="00B0210D" w:rsidRPr="00B0210D">
        <w:softHyphen/>
        <w:t>ловной ответственности за данное преступление.</w:t>
      </w:r>
    </w:p>
    <w:p w:rsidR="00B0210D" w:rsidRPr="00B0210D" w:rsidRDefault="004A100A" w:rsidP="00B0210D">
      <w:pPr>
        <w:pStyle w:val="a6"/>
        <w:shd w:val="clear" w:color="auto" w:fill="auto"/>
        <w:spacing w:before="0" w:line="360" w:lineRule="auto"/>
        <w:ind w:left="20" w:right="20" w:firstLine="720"/>
        <w:jc w:val="both"/>
      </w:pPr>
      <w:r>
        <w:t>Таким образом, исследовав проблему</w:t>
      </w:r>
      <w:r w:rsidR="00B0210D" w:rsidRPr="00B0210D">
        <w:t xml:space="preserve"> социальной обусловленности уголовной от</w:t>
      </w:r>
      <w:r w:rsidR="00B0210D" w:rsidRPr="00B0210D">
        <w:softHyphen/>
        <w:t>ветственности за незаконное предпринимательство</w:t>
      </w:r>
      <w:r>
        <w:t>, мы можем сделать следующие</w:t>
      </w:r>
      <w:r w:rsidR="00B0210D" w:rsidRPr="00B0210D">
        <w:t xml:space="preserve"> выводы.</w:t>
      </w:r>
    </w:p>
    <w:p w:rsidR="00B0210D" w:rsidRPr="00B0210D" w:rsidRDefault="004A100A" w:rsidP="004A100A">
      <w:pPr>
        <w:pStyle w:val="a6"/>
        <w:shd w:val="clear" w:color="auto" w:fill="auto"/>
        <w:spacing w:before="0" w:line="360" w:lineRule="auto"/>
        <w:ind w:left="20" w:right="20" w:firstLine="720"/>
        <w:jc w:val="both"/>
      </w:pPr>
      <w:r>
        <w:t xml:space="preserve">Появление в РФ рыночной экономики привело к необходимости уголовно-правовой охраны </w:t>
      </w:r>
      <w:r w:rsidR="00B0210D" w:rsidRPr="00B0210D">
        <w:t>порядка осуществления предпринимательской деятельности от общественно опасных посягательств</w:t>
      </w:r>
      <w:r>
        <w:t xml:space="preserve">. Другими словами, </w:t>
      </w:r>
      <w:r w:rsidR="00B0210D" w:rsidRPr="00B0210D">
        <w:t>ос</w:t>
      </w:r>
      <w:r>
        <w:t>нованием криминализации следует признать объективную необходимость уголовно-</w:t>
      </w:r>
      <w:r w:rsidR="00B0210D" w:rsidRPr="00B0210D">
        <w:t>правовой охраны этих отношений.</w:t>
      </w:r>
    </w:p>
    <w:p w:rsidR="00B0210D" w:rsidRPr="00B0210D" w:rsidRDefault="004A100A" w:rsidP="004A100A">
      <w:pPr>
        <w:pStyle w:val="a6"/>
        <w:shd w:val="clear" w:color="auto" w:fill="auto"/>
        <w:spacing w:before="0" w:line="360" w:lineRule="auto"/>
        <w:ind w:left="20" w:right="20" w:firstLine="720"/>
        <w:jc w:val="both"/>
      </w:pPr>
      <w:r>
        <w:t xml:space="preserve">При криминализации необходимо учитывать выработанные наукой </w:t>
      </w:r>
      <w:r w:rsidR="00B0210D" w:rsidRPr="00B0210D">
        <w:t xml:space="preserve"> </w:t>
      </w:r>
      <w:r>
        <w:t xml:space="preserve">уголовного права </w:t>
      </w:r>
      <w:r w:rsidR="00B0210D" w:rsidRPr="00B0210D">
        <w:t>принципов</w:t>
      </w:r>
      <w:r>
        <w:t>. К таковым, например, можно отнести законность, равенство</w:t>
      </w:r>
      <w:r w:rsidR="00B0210D" w:rsidRPr="00B0210D">
        <w:t xml:space="preserve"> граждан</w:t>
      </w:r>
      <w:r>
        <w:t xml:space="preserve"> и т.д.</w:t>
      </w:r>
    </w:p>
    <w:p w:rsidR="00B0210D" w:rsidRPr="00B0210D" w:rsidRDefault="004A100A" w:rsidP="00091205">
      <w:pPr>
        <w:pStyle w:val="a6"/>
        <w:shd w:val="clear" w:color="auto" w:fill="auto"/>
        <w:spacing w:before="0" w:line="360" w:lineRule="auto"/>
        <w:ind w:left="20" w:right="380" w:firstLine="720"/>
        <w:jc w:val="both"/>
      </w:pPr>
      <w:r>
        <w:t>Проанализировав различные опросы, судебно-следственную практику, мы установили, что к основной причине</w:t>
      </w:r>
      <w:r w:rsidR="00B0210D" w:rsidRPr="00B0210D">
        <w:t xml:space="preserve"> незаконного предпринимательст</w:t>
      </w:r>
      <w:r>
        <w:t>ва следует относить финансовую</w:t>
      </w:r>
      <w:r w:rsidR="00B0210D" w:rsidRPr="00B0210D">
        <w:t xml:space="preserve"> при</w:t>
      </w:r>
      <w:r w:rsidR="00B0210D" w:rsidRPr="00B0210D">
        <w:softHyphen/>
        <w:t>быль</w:t>
      </w:r>
      <w:r w:rsidR="00091205">
        <w:t xml:space="preserve">, получаемую от этой деятельности. </w:t>
      </w:r>
    </w:p>
    <w:p w:rsidR="00892F9B" w:rsidRDefault="00091205" w:rsidP="00110FB4">
      <w:pPr>
        <w:pStyle w:val="a6"/>
        <w:shd w:val="clear" w:color="auto" w:fill="auto"/>
        <w:spacing w:before="0" w:line="360" w:lineRule="auto"/>
        <w:ind w:left="20" w:right="380" w:firstLine="720"/>
        <w:jc w:val="both"/>
      </w:pPr>
      <w:r>
        <w:t>Также к таким причинам можно отнести неэ</w:t>
      </w:r>
      <w:r w:rsidR="00B0210D" w:rsidRPr="00B0210D">
        <w:t>ф</w:t>
      </w:r>
      <w:r>
        <w:t>фективность регулирования, несовершенная нормативно-правовая база, коллизии</w:t>
      </w:r>
      <w:r w:rsidR="00B0210D" w:rsidRPr="00B0210D">
        <w:t xml:space="preserve"> </w:t>
      </w:r>
      <w:r w:rsidR="00B0210D" w:rsidRPr="00B0210D">
        <w:lastRenderedPageBreak/>
        <w:t>административного и уголовного законодательства об от</w:t>
      </w:r>
      <w:r w:rsidR="00B0210D" w:rsidRPr="00B0210D">
        <w:softHyphen/>
        <w:t>ветс</w:t>
      </w:r>
      <w:r>
        <w:t xml:space="preserve">твенности за указанное деяние и многое другое. </w:t>
      </w:r>
    </w:p>
    <w:p w:rsidR="00110FB4" w:rsidRDefault="00110FB4" w:rsidP="00110FB4">
      <w:pPr>
        <w:pStyle w:val="a6"/>
        <w:shd w:val="clear" w:color="auto" w:fill="auto"/>
        <w:spacing w:before="0" w:line="360" w:lineRule="auto"/>
        <w:ind w:left="20" w:right="380" w:firstLine="720"/>
        <w:jc w:val="both"/>
      </w:pPr>
    </w:p>
    <w:p w:rsidR="00110FB4" w:rsidRDefault="00110FB4" w:rsidP="00110FB4">
      <w:pPr>
        <w:pStyle w:val="a6"/>
        <w:shd w:val="clear" w:color="auto" w:fill="auto"/>
        <w:spacing w:before="0" w:line="360" w:lineRule="auto"/>
        <w:ind w:left="20" w:right="380" w:firstLine="720"/>
        <w:jc w:val="both"/>
      </w:pPr>
    </w:p>
    <w:p w:rsidR="00892F9B" w:rsidRDefault="00C93769" w:rsidP="00110FB4">
      <w:pPr>
        <w:pStyle w:val="1"/>
        <w:spacing w:before="0" w:line="360" w:lineRule="auto"/>
      </w:pPr>
      <w:bookmarkStart w:id="8" w:name="bookmark9"/>
      <w:bookmarkStart w:id="9" w:name="_Toc43720836"/>
      <w:r>
        <w:t>1.3</w:t>
      </w:r>
      <w:r w:rsidR="000E205A">
        <w:t>.</w:t>
      </w:r>
      <w:r w:rsidR="00091205">
        <w:t xml:space="preserve"> История</w:t>
      </w:r>
      <w:r>
        <w:t xml:space="preserve"> отечественного</w:t>
      </w:r>
      <w:r w:rsidR="00892F9B">
        <w:t xml:space="preserve"> законодат</w:t>
      </w:r>
      <w:r>
        <w:t>ельства об уголовной ответствен</w:t>
      </w:r>
      <w:r w:rsidR="00892F9B">
        <w:t>ности за незаконное предпринимательство</w:t>
      </w:r>
      <w:bookmarkEnd w:id="8"/>
      <w:bookmarkEnd w:id="9"/>
    </w:p>
    <w:p w:rsidR="00892F9B" w:rsidRDefault="00892F9B" w:rsidP="00110FB4">
      <w:pPr>
        <w:spacing w:after="0" w:line="360" w:lineRule="auto"/>
      </w:pPr>
    </w:p>
    <w:p w:rsidR="00892F9B" w:rsidRPr="00892F9B" w:rsidRDefault="00091205" w:rsidP="000912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сущность данного социально-правового явления, необходимо обратиться к его исторической составляющей. Согласимся с позицией </w:t>
      </w:r>
      <w:r w:rsidR="00892F9B" w:rsidRPr="00892F9B">
        <w:rPr>
          <w:rFonts w:ascii="Times New Roman" w:hAnsi="Times New Roman" w:cs="Times New Roman"/>
          <w:sz w:val="28"/>
          <w:szCs w:val="28"/>
        </w:rPr>
        <w:t>Л. В. Черепнин</w:t>
      </w:r>
      <w:r>
        <w:rPr>
          <w:rFonts w:ascii="Times New Roman" w:hAnsi="Times New Roman" w:cs="Times New Roman"/>
          <w:sz w:val="28"/>
          <w:szCs w:val="28"/>
        </w:rPr>
        <w:t>а, который считал, что</w:t>
      </w:r>
      <w:r w:rsidR="00892F9B" w:rsidRPr="00892F9B">
        <w:rPr>
          <w:rFonts w:ascii="Times New Roman" w:hAnsi="Times New Roman" w:cs="Times New Roman"/>
          <w:sz w:val="28"/>
          <w:szCs w:val="28"/>
        </w:rPr>
        <w:t xml:space="preserve"> «история всегда современна и злободневна. Каким бы отдален</w:t>
      </w:r>
      <w:r w:rsidR="00892F9B" w:rsidRPr="00892F9B">
        <w:rPr>
          <w:rFonts w:ascii="Times New Roman" w:hAnsi="Times New Roman" w:cs="Times New Roman"/>
          <w:sz w:val="28"/>
          <w:szCs w:val="28"/>
        </w:rPr>
        <w:softHyphen/>
        <w:t>ным отрезком времени она не занималась, через него она видит путь к сего</w:t>
      </w:r>
      <w:r w:rsidR="00892F9B" w:rsidRPr="00892F9B">
        <w:rPr>
          <w:rFonts w:ascii="Times New Roman" w:hAnsi="Times New Roman" w:cs="Times New Roman"/>
          <w:sz w:val="28"/>
          <w:szCs w:val="28"/>
        </w:rPr>
        <w:softHyphen/>
        <w:t>дняшнему дню, а через сегодняшний день — в будущее»</w:t>
      </w:r>
      <w:r>
        <w:rPr>
          <w:rStyle w:val="ab"/>
          <w:rFonts w:ascii="Times New Roman" w:hAnsi="Times New Roman" w:cs="Times New Roman"/>
          <w:sz w:val="28"/>
          <w:szCs w:val="28"/>
        </w:rPr>
        <w:footnoteReference w:id="19"/>
      </w:r>
      <w:r w:rsidR="00892F9B" w:rsidRPr="00892F9B">
        <w:rPr>
          <w:rFonts w:ascii="Times New Roman" w:hAnsi="Times New Roman" w:cs="Times New Roman"/>
          <w:sz w:val="28"/>
          <w:szCs w:val="28"/>
        </w:rPr>
        <w:t>.</w:t>
      </w:r>
      <w:r w:rsidR="00AE233D">
        <w:rPr>
          <w:rFonts w:ascii="Times New Roman" w:hAnsi="Times New Roman" w:cs="Times New Roman"/>
          <w:sz w:val="28"/>
          <w:szCs w:val="28"/>
        </w:rPr>
        <w:t xml:space="preserve"> </w:t>
      </w:r>
    </w:p>
    <w:p w:rsidR="00892F9B" w:rsidRPr="00892F9B" w:rsidRDefault="00091205" w:rsidP="000912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первым законам Древней Руси относят Русскую Правду и ее модификации. </w:t>
      </w:r>
    </w:p>
    <w:p w:rsidR="00892F9B" w:rsidRPr="00892F9B" w:rsidRDefault="00D168C0"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Развитие</w:t>
      </w:r>
      <w:r w:rsidR="00892F9B" w:rsidRPr="00892F9B">
        <w:rPr>
          <w:rFonts w:ascii="Times New Roman" w:hAnsi="Times New Roman" w:cs="Times New Roman"/>
          <w:sz w:val="28"/>
          <w:szCs w:val="28"/>
        </w:rPr>
        <w:t xml:space="preserve"> экон</w:t>
      </w:r>
      <w:r>
        <w:rPr>
          <w:rFonts w:ascii="Times New Roman" w:hAnsi="Times New Roman" w:cs="Times New Roman"/>
          <w:sz w:val="28"/>
          <w:szCs w:val="28"/>
        </w:rPr>
        <w:t>омических отношений и укрепление</w:t>
      </w:r>
      <w:r w:rsidR="00892F9B" w:rsidRPr="00892F9B">
        <w:rPr>
          <w:rFonts w:ascii="Times New Roman" w:hAnsi="Times New Roman" w:cs="Times New Roman"/>
          <w:sz w:val="28"/>
          <w:szCs w:val="28"/>
        </w:rPr>
        <w:t xml:space="preserve"> го</w:t>
      </w:r>
      <w:r w:rsidR="00892F9B" w:rsidRPr="00892F9B">
        <w:rPr>
          <w:rFonts w:ascii="Times New Roman" w:hAnsi="Times New Roman" w:cs="Times New Roman"/>
          <w:sz w:val="28"/>
          <w:szCs w:val="28"/>
        </w:rPr>
        <w:softHyphen/>
        <w:t>сударственной власти</w:t>
      </w:r>
      <w:r>
        <w:rPr>
          <w:rFonts w:ascii="Times New Roman" w:hAnsi="Times New Roman" w:cs="Times New Roman"/>
          <w:sz w:val="28"/>
          <w:szCs w:val="28"/>
        </w:rPr>
        <w:t xml:space="preserve"> порождает</w:t>
      </w:r>
      <w:r w:rsidR="00892F9B" w:rsidRPr="00892F9B">
        <w:rPr>
          <w:rFonts w:ascii="Times New Roman" w:hAnsi="Times New Roman" w:cs="Times New Roman"/>
          <w:sz w:val="28"/>
          <w:szCs w:val="28"/>
        </w:rPr>
        <w:t xml:space="preserve"> предпосылки д</w:t>
      </w:r>
      <w:r>
        <w:rPr>
          <w:rFonts w:ascii="Times New Roman" w:hAnsi="Times New Roman" w:cs="Times New Roman"/>
          <w:sz w:val="28"/>
          <w:szCs w:val="28"/>
        </w:rPr>
        <w:t>ля возникновения</w:t>
      </w:r>
      <w:r w:rsidR="00892F9B" w:rsidRPr="00892F9B">
        <w:rPr>
          <w:rFonts w:ascii="Times New Roman" w:hAnsi="Times New Roman" w:cs="Times New Roman"/>
          <w:sz w:val="28"/>
          <w:szCs w:val="28"/>
        </w:rPr>
        <w:t xml:space="preserve"> ответственности.</w:t>
      </w:r>
    </w:p>
    <w:p w:rsidR="00892F9B" w:rsidRPr="00892F9B" w:rsidRDefault="00D168C0" w:rsidP="00C61B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w:t>
      </w:r>
      <w:r w:rsidR="00892F9B" w:rsidRPr="00892F9B">
        <w:rPr>
          <w:rFonts w:ascii="Times New Roman" w:hAnsi="Times New Roman" w:cs="Times New Roman"/>
          <w:sz w:val="28"/>
          <w:szCs w:val="28"/>
        </w:rPr>
        <w:t>период</w:t>
      </w:r>
      <w:r>
        <w:rPr>
          <w:rFonts w:ascii="Times New Roman" w:hAnsi="Times New Roman" w:cs="Times New Roman"/>
          <w:sz w:val="28"/>
          <w:szCs w:val="28"/>
        </w:rPr>
        <w:t>а, в котором правил Царь Алексей</w:t>
      </w:r>
      <w:r w:rsidR="00892F9B" w:rsidRPr="00892F9B">
        <w:rPr>
          <w:rFonts w:ascii="Times New Roman" w:hAnsi="Times New Roman" w:cs="Times New Roman"/>
          <w:sz w:val="28"/>
          <w:szCs w:val="28"/>
        </w:rPr>
        <w:t xml:space="preserve"> Михайл</w:t>
      </w:r>
      <w:r>
        <w:rPr>
          <w:rFonts w:ascii="Times New Roman" w:hAnsi="Times New Roman" w:cs="Times New Roman"/>
          <w:sz w:val="28"/>
          <w:szCs w:val="28"/>
        </w:rPr>
        <w:t>ович, характерно зарождение регулярного правотворчества</w:t>
      </w:r>
      <w:r w:rsidR="00892F9B" w:rsidRPr="00892F9B">
        <w:rPr>
          <w:rFonts w:ascii="Times New Roman" w:hAnsi="Times New Roman" w:cs="Times New Roman"/>
          <w:sz w:val="28"/>
          <w:szCs w:val="28"/>
        </w:rPr>
        <w:t xml:space="preserve"> в сфере хозяйствен</w:t>
      </w:r>
      <w:r w:rsidR="00892F9B" w:rsidRPr="00892F9B">
        <w:rPr>
          <w:rFonts w:ascii="Times New Roman" w:hAnsi="Times New Roman" w:cs="Times New Roman"/>
          <w:sz w:val="28"/>
          <w:szCs w:val="28"/>
        </w:rPr>
        <w:softHyphen/>
        <w:t xml:space="preserve">ной деятельности. </w:t>
      </w:r>
    </w:p>
    <w:p w:rsidR="00892F9B" w:rsidRPr="00892F9B" w:rsidRDefault="00AE233D" w:rsidP="00AE23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Соборное Уложение 1649 года</w:t>
      </w:r>
      <w:r w:rsidR="00D168C0">
        <w:rPr>
          <w:rFonts w:ascii="Times New Roman" w:hAnsi="Times New Roman" w:cs="Times New Roman"/>
          <w:sz w:val="28"/>
          <w:szCs w:val="28"/>
        </w:rPr>
        <w:t xml:space="preserve"> вводит уголовную ответственность</w:t>
      </w:r>
      <w:r w:rsidR="00892F9B" w:rsidRPr="00892F9B">
        <w:rPr>
          <w:rFonts w:ascii="Times New Roman" w:hAnsi="Times New Roman" w:cs="Times New Roman"/>
          <w:sz w:val="28"/>
          <w:szCs w:val="28"/>
        </w:rPr>
        <w:t xml:space="preserve"> за уклонение от уплаты пошлин и под</w:t>
      </w:r>
      <w:r>
        <w:rPr>
          <w:rFonts w:ascii="Times New Roman" w:hAnsi="Times New Roman" w:cs="Times New Roman"/>
          <w:sz w:val="28"/>
          <w:szCs w:val="28"/>
        </w:rPr>
        <w:t>атей, нарушение кредитных обяза</w:t>
      </w:r>
      <w:r w:rsidR="00892F9B" w:rsidRPr="00892F9B">
        <w:rPr>
          <w:rFonts w:ascii="Times New Roman" w:hAnsi="Times New Roman" w:cs="Times New Roman"/>
          <w:sz w:val="28"/>
          <w:szCs w:val="28"/>
        </w:rPr>
        <w:t>тельств</w:t>
      </w:r>
      <w:r w:rsidR="00D168C0">
        <w:rPr>
          <w:rFonts w:ascii="Times New Roman" w:hAnsi="Times New Roman" w:cs="Times New Roman"/>
          <w:sz w:val="28"/>
          <w:szCs w:val="28"/>
        </w:rPr>
        <w:t xml:space="preserve"> и т.д. </w:t>
      </w:r>
      <w:r w:rsidR="00892F9B" w:rsidRPr="00892F9B">
        <w:rPr>
          <w:rFonts w:ascii="Times New Roman" w:hAnsi="Times New Roman" w:cs="Times New Roman"/>
          <w:sz w:val="28"/>
          <w:szCs w:val="28"/>
        </w:rPr>
        <w:t xml:space="preserve">Боярский приговор 1964 г. </w:t>
      </w:r>
      <w:r w:rsidR="00D168C0">
        <w:rPr>
          <w:rFonts w:ascii="Times New Roman" w:hAnsi="Times New Roman" w:cs="Times New Roman"/>
          <w:sz w:val="28"/>
          <w:szCs w:val="28"/>
        </w:rPr>
        <w:t>вводит за</w:t>
      </w:r>
      <w:r w:rsidR="00D168C0">
        <w:rPr>
          <w:rFonts w:ascii="Times New Roman" w:hAnsi="Times New Roman" w:cs="Times New Roman"/>
          <w:sz w:val="28"/>
          <w:szCs w:val="28"/>
        </w:rPr>
        <w:softHyphen/>
        <w:t>прет на перекупку</w:t>
      </w:r>
      <w:r w:rsidR="00892F9B" w:rsidRPr="00892F9B">
        <w:rPr>
          <w:rFonts w:ascii="Times New Roman" w:hAnsi="Times New Roman" w:cs="Times New Roman"/>
          <w:sz w:val="28"/>
          <w:szCs w:val="28"/>
        </w:rPr>
        <w:t xml:space="preserve"> у крестьян привозимые ими товары</w:t>
      </w:r>
      <w:r w:rsidR="00110FB4">
        <w:rPr>
          <w:rStyle w:val="ab"/>
          <w:rFonts w:ascii="Times New Roman" w:hAnsi="Times New Roman" w:cs="Times New Roman"/>
          <w:sz w:val="28"/>
          <w:szCs w:val="28"/>
        </w:rPr>
        <w:footnoteReference w:id="20"/>
      </w:r>
      <w:r w:rsidR="00892F9B" w:rsidRPr="00892F9B">
        <w:rPr>
          <w:rFonts w:ascii="Times New Roman" w:hAnsi="Times New Roman" w:cs="Times New Roman"/>
          <w:sz w:val="28"/>
          <w:szCs w:val="28"/>
        </w:rPr>
        <w:t>.</w:t>
      </w:r>
    </w:p>
    <w:p w:rsidR="00892F9B" w:rsidRPr="00892F9B" w:rsidRDefault="00892F9B" w:rsidP="00892F9B">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Закон</w:t>
      </w:r>
      <w:r w:rsidR="00D168C0">
        <w:rPr>
          <w:rFonts w:ascii="Times New Roman" w:hAnsi="Times New Roman" w:cs="Times New Roman"/>
          <w:sz w:val="28"/>
          <w:szCs w:val="28"/>
        </w:rPr>
        <w:t xml:space="preserve">одатель устанавливал </w:t>
      </w:r>
      <w:r w:rsidRPr="00892F9B">
        <w:rPr>
          <w:rFonts w:ascii="Times New Roman" w:hAnsi="Times New Roman" w:cs="Times New Roman"/>
          <w:sz w:val="28"/>
          <w:szCs w:val="28"/>
        </w:rPr>
        <w:t>место и вре</w:t>
      </w:r>
      <w:r w:rsidR="00D168C0">
        <w:rPr>
          <w:rFonts w:ascii="Times New Roman" w:hAnsi="Times New Roman" w:cs="Times New Roman"/>
          <w:sz w:val="28"/>
          <w:szCs w:val="28"/>
        </w:rPr>
        <w:t>мя торговли, вводились запреты на спекуляцию</w:t>
      </w:r>
      <w:r w:rsidRPr="00892F9B">
        <w:rPr>
          <w:rFonts w:ascii="Times New Roman" w:hAnsi="Times New Roman" w:cs="Times New Roman"/>
          <w:sz w:val="28"/>
          <w:szCs w:val="28"/>
        </w:rPr>
        <w:t>.</w:t>
      </w:r>
    </w:p>
    <w:p w:rsidR="00892F9B" w:rsidRPr="00892F9B" w:rsidRDefault="00D168C0"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Для време</w:t>
      </w:r>
      <w:r w:rsidR="007406E3">
        <w:rPr>
          <w:rFonts w:ascii="Times New Roman" w:hAnsi="Times New Roman" w:cs="Times New Roman"/>
          <w:sz w:val="28"/>
          <w:szCs w:val="28"/>
        </w:rPr>
        <w:t xml:space="preserve">ни правления Петра первого предпринимательство развивалось быстрыми темпами, и это привело к принятию мер, необходимых для его регулирования. </w:t>
      </w:r>
    </w:p>
    <w:p w:rsidR="00892F9B" w:rsidRPr="00892F9B" w:rsidRDefault="007406E3" w:rsidP="00C61B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00892F9B" w:rsidRPr="00892F9B">
        <w:rPr>
          <w:rFonts w:ascii="Times New Roman" w:hAnsi="Times New Roman" w:cs="Times New Roman"/>
          <w:sz w:val="28"/>
          <w:szCs w:val="28"/>
        </w:rPr>
        <w:t>ередине XIX века</w:t>
      </w:r>
      <w:r>
        <w:rPr>
          <w:rFonts w:ascii="Times New Roman" w:hAnsi="Times New Roman" w:cs="Times New Roman"/>
          <w:sz w:val="28"/>
          <w:szCs w:val="28"/>
        </w:rPr>
        <w:t xml:space="preserve"> характеризуется появлением </w:t>
      </w:r>
      <w:r w:rsidR="00892F9B" w:rsidRPr="00892F9B">
        <w:rPr>
          <w:rFonts w:ascii="Times New Roman" w:hAnsi="Times New Roman" w:cs="Times New Roman"/>
          <w:sz w:val="28"/>
          <w:szCs w:val="28"/>
        </w:rPr>
        <w:t>ряд</w:t>
      </w:r>
      <w:r>
        <w:rPr>
          <w:rFonts w:ascii="Times New Roman" w:hAnsi="Times New Roman" w:cs="Times New Roman"/>
          <w:sz w:val="28"/>
          <w:szCs w:val="28"/>
        </w:rPr>
        <w:t>а нормативно-правовых</w:t>
      </w:r>
      <w:r w:rsidR="00892F9B" w:rsidRPr="00892F9B">
        <w:rPr>
          <w:rFonts w:ascii="Times New Roman" w:hAnsi="Times New Roman" w:cs="Times New Roman"/>
          <w:sz w:val="28"/>
          <w:szCs w:val="28"/>
        </w:rPr>
        <w:t xml:space="preserve"> актов</w:t>
      </w:r>
      <w:r>
        <w:rPr>
          <w:rFonts w:ascii="Times New Roman" w:hAnsi="Times New Roman" w:cs="Times New Roman"/>
          <w:sz w:val="28"/>
          <w:szCs w:val="28"/>
        </w:rPr>
        <w:t>, которые были направлены на регулирование деятель</w:t>
      </w:r>
      <w:r>
        <w:rPr>
          <w:rFonts w:ascii="Times New Roman" w:hAnsi="Times New Roman" w:cs="Times New Roman"/>
          <w:sz w:val="28"/>
          <w:szCs w:val="28"/>
        </w:rPr>
        <w:softHyphen/>
        <w:t>ности</w:t>
      </w:r>
      <w:r w:rsidR="00892F9B" w:rsidRPr="00892F9B">
        <w:rPr>
          <w:rFonts w:ascii="Times New Roman" w:hAnsi="Times New Roman" w:cs="Times New Roman"/>
          <w:sz w:val="28"/>
          <w:szCs w:val="28"/>
        </w:rPr>
        <w:t xml:space="preserve"> торговых учреждений, мануфактур, ремесел, промыслов. </w:t>
      </w:r>
    </w:p>
    <w:p w:rsidR="00892F9B" w:rsidRPr="00892F9B" w:rsidRDefault="00892F9B" w:rsidP="00777AD8">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 xml:space="preserve">Таким образом, </w:t>
      </w:r>
      <w:r w:rsidR="007406E3">
        <w:rPr>
          <w:rFonts w:ascii="Times New Roman" w:hAnsi="Times New Roman" w:cs="Times New Roman"/>
          <w:sz w:val="28"/>
          <w:szCs w:val="28"/>
        </w:rPr>
        <w:t xml:space="preserve">мы видим, что </w:t>
      </w:r>
      <w:r w:rsidRPr="00892F9B">
        <w:rPr>
          <w:rFonts w:ascii="Times New Roman" w:hAnsi="Times New Roman" w:cs="Times New Roman"/>
          <w:sz w:val="28"/>
          <w:szCs w:val="28"/>
        </w:rPr>
        <w:t xml:space="preserve">уголовно-правовые нормы Соборного уложения 1845 г. в сфере предпринимательской деятельности </w:t>
      </w:r>
      <w:r w:rsidR="00777AD8">
        <w:rPr>
          <w:rFonts w:ascii="Times New Roman" w:hAnsi="Times New Roman" w:cs="Times New Roman"/>
          <w:sz w:val="28"/>
          <w:szCs w:val="28"/>
        </w:rPr>
        <w:t xml:space="preserve">характеризовались не </w:t>
      </w:r>
      <w:r w:rsidRPr="00892F9B">
        <w:rPr>
          <w:rFonts w:ascii="Times New Roman" w:hAnsi="Times New Roman" w:cs="Times New Roman"/>
          <w:sz w:val="28"/>
          <w:szCs w:val="28"/>
        </w:rPr>
        <w:t>систематиз</w:t>
      </w:r>
      <w:r w:rsidR="00777AD8">
        <w:rPr>
          <w:rFonts w:ascii="Times New Roman" w:hAnsi="Times New Roman" w:cs="Times New Roman"/>
          <w:sz w:val="28"/>
          <w:szCs w:val="28"/>
        </w:rPr>
        <w:t xml:space="preserve">ированностью. Более того, отсутствовал </w:t>
      </w:r>
      <w:r w:rsidRPr="00892F9B">
        <w:rPr>
          <w:rFonts w:ascii="Times New Roman" w:hAnsi="Times New Roman" w:cs="Times New Roman"/>
          <w:sz w:val="28"/>
          <w:szCs w:val="28"/>
        </w:rPr>
        <w:t>однородный объект пр</w:t>
      </w:r>
      <w:r w:rsidR="00777AD8">
        <w:rPr>
          <w:rFonts w:ascii="Times New Roman" w:hAnsi="Times New Roman" w:cs="Times New Roman"/>
          <w:sz w:val="28"/>
          <w:szCs w:val="28"/>
        </w:rPr>
        <w:t>еступления</w:t>
      </w:r>
      <w:r w:rsidRPr="00892F9B">
        <w:rPr>
          <w:rFonts w:ascii="Times New Roman" w:hAnsi="Times New Roman" w:cs="Times New Roman"/>
          <w:sz w:val="28"/>
          <w:szCs w:val="28"/>
        </w:rPr>
        <w:t>.</w:t>
      </w:r>
      <w:r w:rsidR="00777AD8">
        <w:rPr>
          <w:rFonts w:ascii="Times New Roman" w:hAnsi="Times New Roman" w:cs="Times New Roman"/>
          <w:sz w:val="28"/>
          <w:szCs w:val="28"/>
        </w:rPr>
        <w:t xml:space="preserve"> К положительным аспектам можно отнести совершенствование состава преступления по сравнению с предыдущими периодами.  </w:t>
      </w:r>
    </w:p>
    <w:p w:rsidR="00892F9B" w:rsidRPr="00892F9B" w:rsidRDefault="00777AD8" w:rsidP="003562D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Следующий этап</w:t>
      </w:r>
      <w:r w:rsidR="00892F9B" w:rsidRPr="00892F9B">
        <w:rPr>
          <w:rFonts w:ascii="Times New Roman" w:hAnsi="Times New Roman" w:cs="Times New Roman"/>
          <w:sz w:val="28"/>
          <w:szCs w:val="28"/>
        </w:rPr>
        <w:t xml:space="preserve"> </w:t>
      </w:r>
      <w:r>
        <w:rPr>
          <w:rFonts w:ascii="Times New Roman" w:hAnsi="Times New Roman" w:cs="Times New Roman"/>
          <w:sz w:val="28"/>
          <w:szCs w:val="28"/>
        </w:rPr>
        <w:t>в развитии</w:t>
      </w:r>
      <w:r w:rsidR="00892F9B" w:rsidRPr="00892F9B">
        <w:rPr>
          <w:rFonts w:ascii="Times New Roman" w:hAnsi="Times New Roman" w:cs="Times New Roman"/>
          <w:sz w:val="28"/>
          <w:szCs w:val="28"/>
        </w:rPr>
        <w:t xml:space="preserve"> уг</w:t>
      </w:r>
      <w:r>
        <w:rPr>
          <w:rFonts w:ascii="Times New Roman" w:hAnsi="Times New Roman" w:cs="Times New Roman"/>
          <w:sz w:val="28"/>
          <w:szCs w:val="28"/>
        </w:rPr>
        <w:t>оловно-правовой ответственности за</w:t>
      </w:r>
      <w:r w:rsidR="00892F9B" w:rsidRPr="00892F9B">
        <w:rPr>
          <w:rFonts w:ascii="Times New Roman" w:hAnsi="Times New Roman" w:cs="Times New Roman"/>
          <w:sz w:val="28"/>
          <w:szCs w:val="28"/>
        </w:rPr>
        <w:t xml:space="preserve"> незаконное п</w:t>
      </w:r>
      <w:r w:rsidR="00AE233D">
        <w:rPr>
          <w:rFonts w:ascii="Times New Roman" w:hAnsi="Times New Roman" w:cs="Times New Roman"/>
          <w:sz w:val="28"/>
          <w:szCs w:val="28"/>
        </w:rPr>
        <w:t>редпринимательство</w:t>
      </w:r>
      <w:r>
        <w:rPr>
          <w:rFonts w:ascii="Times New Roman" w:hAnsi="Times New Roman" w:cs="Times New Roman"/>
          <w:sz w:val="28"/>
          <w:szCs w:val="28"/>
        </w:rPr>
        <w:t xml:space="preserve"> характеризуется принятием</w:t>
      </w:r>
      <w:r w:rsidR="00AE233D">
        <w:rPr>
          <w:rFonts w:ascii="Times New Roman" w:hAnsi="Times New Roman" w:cs="Times New Roman"/>
          <w:sz w:val="28"/>
          <w:szCs w:val="28"/>
        </w:rPr>
        <w:t xml:space="preserve"> Уго</w:t>
      </w:r>
      <w:r>
        <w:rPr>
          <w:rFonts w:ascii="Times New Roman" w:hAnsi="Times New Roman" w:cs="Times New Roman"/>
          <w:sz w:val="28"/>
          <w:szCs w:val="28"/>
        </w:rPr>
        <w:t>ловного уложения 1903 года</w:t>
      </w:r>
      <w:r w:rsidR="00892F9B" w:rsidRPr="00892F9B">
        <w:rPr>
          <w:rFonts w:ascii="Times New Roman" w:hAnsi="Times New Roman" w:cs="Times New Roman"/>
          <w:sz w:val="28"/>
          <w:szCs w:val="28"/>
        </w:rPr>
        <w:t xml:space="preserve">. </w:t>
      </w:r>
      <w:r>
        <w:rPr>
          <w:rFonts w:ascii="Times New Roman" w:hAnsi="Times New Roman" w:cs="Times New Roman"/>
          <w:sz w:val="28"/>
          <w:szCs w:val="28"/>
        </w:rPr>
        <w:t>Данный нормативно-правовой акт характеризуется приемствованием норм от предыдущих нормативно-правовых актов и дальнейшее их дополнение с учетов</w:t>
      </w:r>
      <w:r w:rsidR="00892F9B" w:rsidRPr="00892F9B">
        <w:rPr>
          <w:rFonts w:ascii="Times New Roman" w:hAnsi="Times New Roman" w:cs="Times New Roman"/>
          <w:sz w:val="28"/>
          <w:szCs w:val="28"/>
        </w:rPr>
        <w:t xml:space="preserve"> экономических изменений.</w:t>
      </w:r>
      <w:r>
        <w:rPr>
          <w:rFonts w:ascii="Times New Roman" w:hAnsi="Times New Roman" w:cs="Times New Roman"/>
          <w:sz w:val="28"/>
          <w:szCs w:val="28"/>
        </w:rPr>
        <w:t xml:space="preserve"> Например, вводилась ответственность  за порядок устройства завода, фабрик и т.д. Устанавливалась ответственность за тор</w:t>
      </w:r>
      <w:r>
        <w:rPr>
          <w:rFonts w:ascii="Times New Roman" w:hAnsi="Times New Roman" w:cs="Times New Roman"/>
          <w:sz w:val="28"/>
          <w:szCs w:val="28"/>
        </w:rPr>
        <w:softHyphen/>
        <w:t>говлю</w:t>
      </w:r>
      <w:r w:rsidR="00892F9B" w:rsidRPr="00892F9B">
        <w:rPr>
          <w:rFonts w:ascii="Times New Roman" w:hAnsi="Times New Roman" w:cs="Times New Roman"/>
          <w:sz w:val="28"/>
          <w:szCs w:val="28"/>
        </w:rPr>
        <w:t xml:space="preserve"> крепкими спиртными напитками в</w:t>
      </w:r>
      <w:r>
        <w:rPr>
          <w:rFonts w:ascii="Times New Roman" w:hAnsi="Times New Roman" w:cs="Times New Roman"/>
          <w:sz w:val="28"/>
          <w:szCs w:val="28"/>
        </w:rPr>
        <w:t xml:space="preserve"> запрещенных</w:t>
      </w:r>
      <w:r w:rsidR="00892F9B" w:rsidRPr="00892F9B">
        <w:rPr>
          <w:rFonts w:ascii="Times New Roman" w:hAnsi="Times New Roman" w:cs="Times New Roman"/>
          <w:sz w:val="28"/>
          <w:szCs w:val="28"/>
        </w:rPr>
        <w:t xml:space="preserve"> </w:t>
      </w:r>
      <w:r>
        <w:rPr>
          <w:rFonts w:ascii="Times New Roman" w:hAnsi="Times New Roman" w:cs="Times New Roman"/>
          <w:sz w:val="28"/>
          <w:szCs w:val="28"/>
        </w:rPr>
        <w:t>м</w:t>
      </w:r>
      <w:r w:rsidR="00892F9B" w:rsidRPr="00892F9B">
        <w:rPr>
          <w:rFonts w:ascii="Times New Roman" w:hAnsi="Times New Roman" w:cs="Times New Roman"/>
          <w:sz w:val="28"/>
          <w:szCs w:val="28"/>
        </w:rPr>
        <w:t>естах</w:t>
      </w:r>
      <w:r>
        <w:rPr>
          <w:rFonts w:ascii="Times New Roman" w:hAnsi="Times New Roman" w:cs="Times New Roman"/>
          <w:sz w:val="28"/>
          <w:szCs w:val="28"/>
        </w:rPr>
        <w:t>.</w:t>
      </w:r>
    </w:p>
    <w:p w:rsidR="00892F9B" w:rsidRPr="00892F9B" w:rsidRDefault="003562DA"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Уголовное уложение установило уголовную ответ</w:t>
      </w:r>
      <w:r>
        <w:rPr>
          <w:rFonts w:ascii="Times New Roman" w:hAnsi="Times New Roman" w:cs="Times New Roman"/>
          <w:sz w:val="28"/>
          <w:szCs w:val="28"/>
        </w:rPr>
        <w:softHyphen/>
        <w:t>ственность в отношении лиц</w:t>
      </w:r>
      <w:r w:rsidR="00892F9B" w:rsidRPr="00892F9B">
        <w:rPr>
          <w:rFonts w:ascii="Times New Roman" w:hAnsi="Times New Roman" w:cs="Times New Roman"/>
          <w:sz w:val="28"/>
          <w:szCs w:val="28"/>
        </w:rPr>
        <w:t>,</w:t>
      </w:r>
      <w:r>
        <w:rPr>
          <w:rFonts w:ascii="Times New Roman" w:hAnsi="Times New Roman" w:cs="Times New Roman"/>
          <w:sz w:val="28"/>
          <w:szCs w:val="28"/>
        </w:rPr>
        <w:t xml:space="preserve"> которые занимались</w:t>
      </w:r>
      <w:r w:rsidR="00892F9B" w:rsidRPr="00892F9B">
        <w:rPr>
          <w:rFonts w:ascii="Times New Roman" w:hAnsi="Times New Roman" w:cs="Times New Roman"/>
          <w:sz w:val="28"/>
          <w:szCs w:val="28"/>
        </w:rPr>
        <w:t xml:space="preserve"> незаконным производством тор</w:t>
      </w:r>
      <w:r w:rsidR="00892F9B" w:rsidRPr="00892F9B">
        <w:rPr>
          <w:rFonts w:ascii="Times New Roman" w:hAnsi="Times New Roman" w:cs="Times New Roman"/>
          <w:sz w:val="28"/>
          <w:szCs w:val="28"/>
        </w:rPr>
        <w:softHyphen/>
        <w:t>говли или промы</w:t>
      </w:r>
      <w:r>
        <w:rPr>
          <w:rFonts w:ascii="Times New Roman" w:hAnsi="Times New Roman" w:cs="Times New Roman"/>
          <w:sz w:val="28"/>
          <w:szCs w:val="28"/>
        </w:rPr>
        <w:t>сла. К таким случаям относились отсутствие у лиц такого права, ограничение такого права соответствующими предписаниями, самовольное занятие данной деятельностью</w:t>
      </w:r>
      <w:r w:rsidR="00935074">
        <w:rPr>
          <w:rStyle w:val="ab"/>
          <w:rFonts w:ascii="Times New Roman" w:hAnsi="Times New Roman" w:cs="Times New Roman"/>
          <w:sz w:val="28"/>
          <w:szCs w:val="28"/>
        </w:rPr>
        <w:footnoteReference w:id="21"/>
      </w:r>
      <w:r>
        <w:rPr>
          <w:rFonts w:ascii="Times New Roman" w:hAnsi="Times New Roman" w:cs="Times New Roman"/>
          <w:sz w:val="28"/>
          <w:szCs w:val="28"/>
        </w:rPr>
        <w:t xml:space="preserve">. </w:t>
      </w:r>
    </w:p>
    <w:p w:rsidR="00892F9B" w:rsidRPr="00892F9B" w:rsidRDefault="003562DA" w:rsidP="00E9666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следует отметить, что Уголовное Уложение 1903 года</w:t>
      </w:r>
      <w:r w:rsidR="00892F9B" w:rsidRPr="00892F9B">
        <w:rPr>
          <w:rFonts w:ascii="Times New Roman" w:hAnsi="Times New Roman" w:cs="Times New Roman"/>
          <w:sz w:val="28"/>
          <w:szCs w:val="28"/>
        </w:rPr>
        <w:t xml:space="preserve"> вводилось поэтапно,</w:t>
      </w:r>
      <w:r>
        <w:rPr>
          <w:rFonts w:ascii="Times New Roman" w:hAnsi="Times New Roman" w:cs="Times New Roman"/>
          <w:sz w:val="28"/>
          <w:szCs w:val="28"/>
        </w:rPr>
        <w:t xml:space="preserve"> в связи с чем, так и не была введена уголовная ответственность. На практик</w:t>
      </w:r>
      <w:r w:rsidR="00E96668">
        <w:rPr>
          <w:rFonts w:ascii="Times New Roman" w:hAnsi="Times New Roman" w:cs="Times New Roman"/>
          <w:sz w:val="28"/>
          <w:szCs w:val="28"/>
        </w:rPr>
        <w:t xml:space="preserve">е также применялись </w:t>
      </w:r>
      <w:r w:rsidR="00892F9B" w:rsidRPr="00892F9B">
        <w:rPr>
          <w:rFonts w:ascii="Times New Roman" w:hAnsi="Times New Roman" w:cs="Times New Roman"/>
          <w:sz w:val="28"/>
          <w:szCs w:val="28"/>
        </w:rPr>
        <w:t xml:space="preserve">различные </w:t>
      </w:r>
      <w:r w:rsidR="00892F9B" w:rsidRPr="00892F9B">
        <w:rPr>
          <w:rFonts w:ascii="Times New Roman" w:hAnsi="Times New Roman" w:cs="Times New Roman"/>
          <w:sz w:val="28"/>
          <w:szCs w:val="28"/>
        </w:rPr>
        <w:lastRenderedPageBreak/>
        <w:t xml:space="preserve">законодательные акты, </w:t>
      </w:r>
      <w:r w:rsidR="00E96668">
        <w:rPr>
          <w:rFonts w:ascii="Times New Roman" w:hAnsi="Times New Roman" w:cs="Times New Roman"/>
          <w:sz w:val="28"/>
          <w:szCs w:val="28"/>
        </w:rPr>
        <w:t>которые не соответствовали</w:t>
      </w:r>
      <w:r w:rsidR="00892F9B" w:rsidRPr="00892F9B">
        <w:rPr>
          <w:rFonts w:ascii="Times New Roman" w:hAnsi="Times New Roman" w:cs="Times New Roman"/>
          <w:sz w:val="28"/>
          <w:szCs w:val="28"/>
        </w:rPr>
        <w:t xml:space="preserve"> соврем</w:t>
      </w:r>
      <w:r w:rsidR="00E96668">
        <w:rPr>
          <w:rFonts w:ascii="Times New Roman" w:hAnsi="Times New Roman" w:cs="Times New Roman"/>
          <w:sz w:val="28"/>
          <w:szCs w:val="28"/>
        </w:rPr>
        <w:t xml:space="preserve">енным </w:t>
      </w:r>
      <w:r w:rsidR="00892F9B" w:rsidRPr="00892F9B">
        <w:rPr>
          <w:rFonts w:ascii="Times New Roman" w:hAnsi="Times New Roman" w:cs="Times New Roman"/>
          <w:sz w:val="28"/>
          <w:szCs w:val="28"/>
        </w:rPr>
        <w:t xml:space="preserve">общественным отношениям. </w:t>
      </w:r>
    </w:p>
    <w:p w:rsidR="00892F9B" w:rsidRPr="00892F9B" w:rsidRDefault="00E96668" w:rsidP="00AE23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законодательство досоветского периода, мы видим, что оно нашло отражение </w:t>
      </w:r>
      <w:r w:rsidR="00892F9B" w:rsidRPr="00892F9B">
        <w:rPr>
          <w:rFonts w:ascii="Times New Roman" w:hAnsi="Times New Roman" w:cs="Times New Roman"/>
          <w:sz w:val="28"/>
          <w:szCs w:val="28"/>
        </w:rPr>
        <w:t>в нормах современного российского уголовного законодат</w:t>
      </w:r>
      <w:r>
        <w:rPr>
          <w:rFonts w:ascii="Times New Roman" w:hAnsi="Times New Roman" w:cs="Times New Roman"/>
          <w:sz w:val="28"/>
          <w:szCs w:val="28"/>
        </w:rPr>
        <w:t>ельства</w:t>
      </w:r>
      <w:r w:rsidR="00892F9B" w:rsidRPr="00892F9B">
        <w:rPr>
          <w:rFonts w:ascii="Times New Roman" w:hAnsi="Times New Roman" w:cs="Times New Roman"/>
          <w:sz w:val="28"/>
          <w:szCs w:val="28"/>
        </w:rPr>
        <w:t xml:space="preserve">. </w:t>
      </w:r>
      <w:r>
        <w:rPr>
          <w:rFonts w:ascii="Times New Roman" w:hAnsi="Times New Roman" w:cs="Times New Roman"/>
          <w:sz w:val="28"/>
          <w:szCs w:val="28"/>
        </w:rPr>
        <w:t>Например, это вопросы, касающиеся условий наступления  уголовной ответственности.</w:t>
      </w:r>
    </w:p>
    <w:p w:rsidR="00892F9B" w:rsidRPr="00892F9B" w:rsidRDefault="00E96668"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Советский период характеризуется кардинальными изменениями в сфере экономики. </w:t>
      </w:r>
      <w:r w:rsidR="00892F9B" w:rsidRPr="00892F9B">
        <w:rPr>
          <w:rFonts w:ascii="Times New Roman" w:hAnsi="Times New Roman" w:cs="Times New Roman"/>
          <w:sz w:val="28"/>
          <w:szCs w:val="28"/>
        </w:rPr>
        <w:t xml:space="preserve"> </w:t>
      </w:r>
      <w:r>
        <w:rPr>
          <w:rFonts w:ascii="Times New Roman" w:hAnsi="Times New Roman" w:cs="Times New Roman"/>
          <w:sz w:val="28"/>
          <w:szCs w:val="28"/>
        </w:rPr>
        <w:t xml:space="preserve">Идеи </w:t>
      </w:r>
      <w:r w:rsidR="00892F9B" w:rsidRPr="00892F9B">
        <w:rPr>
          <w:rFonts w:ascii="Times New Roman" w:hAnsi="Times New Roman" w:cs="Times New Roman"/>
          <w:sz w:val="28"/>
          <w:szCs w:val="28"/>
        </w:rPr>
        <w:t>социализ</w:t>
      </w:r>
      <w:r w:rsidR="00892F9B" w:rsidRPr="00892F9B">
        <w:rPr>
          <w:rFonts w:ascii="Times New Roman" w:hAnsi="Times New Roman" w:cs="Times New Roman"/>
          <w:sz w:val="28"/>
          <w:szCs w:val="28"/>
        </w:rPr>
        <w:softHyphen/>
      </w:r>
      <w:r>
        <w:rPr>
          <w:rFonts w:ascii="Times New Roman" w:hAnsi="Times New Roman" w:cs="Times New Roman"/>
          <w:sz w:val="28"/>
          <w:szCs w:val="28"/>
        </w:rPr>
        <w:t xml:space="preserve">ма существенно повлияли на развитие </w:t>
      </w:r>
      <w:r w:rsidR="00892F9B" w:rsidRPr="00892F9B">
        <w:rPr>
          <w:rFonts w:ascii="Times New Roman" w:hAnsi="Times New Roman" w:cs="Times New Roman"/>
          <w:sz w:val="28"/>
          <w:szCs w:val="28"/>
        </w:rPr>
        <w:t xml:space="preserve"> уголовного законодательства в сфере незаконного пре</w:t>
      </w:r>
      <w:r>
        <w:rPr>
          <w:rFonts w:ascii="Times New Roman" w:hAnsi="Times New Roman" w:cs="Times New Roman"/>
          <w:sz w:val="28"/>
          <w:szCs w:val="28"/>
        </w:rPr>
        <w:t>дпринимательства</w:t>
      </w:r>
      <w:r w:rsidR="00892F9B" w:rsidRPr="00892F9B">
        <w:rPr>
          <w:rFonts w:ascii="Times New Roman" w:hAnsi="Times New Roman" w:cs="Times New Roman"/>
          <w:sz w:val="28"/>
          <w:szCs w:val="28"/>
        </w:rPr>
        <w:t>.</w:t>
      </w:r>
    </w:p>
    <w:p w:rsidR="00892F9B" w:rsidRDefault="00A66D9B"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Прежде всего, произошла национализация крупных предприятий. В свою очередь это привело к сокращению</w:t>
      </w:r>
      <w:r w:rsidR="00892F9B" w:rsidRPr="00892F9B">
        <w:rPr>
          <w:rFonts w:ascii="Times New Roman" w:hAnsi="Times New Roman" w:cs="Times New Roman"/>
          <w:sz w:val="28"/>
          <w:szCs w:val="28"/>
        </w:rPr>
        <w:t xml:space="preserve"> частнопредпринима</w:t>
      </w:r>
      <w:r w:rsidR="00892F9B" w:rsidRPr="00892F9B">
        <w:rPr>
          <w:rFonts w:ascii="Times New Roman" w:hAnsi="Times New Roman" w:cs="Times New Roman"/>
          <w:sz w:val="28"/>
          <w:szCs w:val="28"/>
        </w:rPr>
        <w:softHyphen/>
        <w:t>тельской деятельности.</w:t>
      </w:r>
    </w:p>
    <w:p w:rsidR="00892F9B" w:rsidRPr="00892F9B" w:rsidRDefault="00A66D9B" w:rsidP="00A66D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Уголовное право на данном этапе характеризовалось не принятием прежнего дореволюционного опыта, сменой пути развития и т.д. За данный период были приняты три уголовных кодекса. Положения, касающиеся предпринимательской деятельности,  строились на принципах </w:t>
      </w:r>
      <w:r w:rsidR="00892F9B" w:rsidRPr="00892F9B">
        <w:rPr>
          <w:rFonts w:ascii="Times New Roman" w:hAnsi="Times New Roman" w:cs="Times New Roman"/>
          <w:sz w:val="28"/>
          <w:szCs w:val="28"/>
        </w:rPr>
        <w:t>социализма.</w:t>
      </w:r>
    </w:p>
    <w:p w:rsidR="00A66D9B" w:rsidRPr="00892F9B" w:rsidRDefault="00A66D9B" w:rsidP="000D5A9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Уголовный кодекс </w:t>
      </w:r>
      <w:r w:rsidR="00892F9B" w:rsidRPr="00892F9B">
        <w:rPr>
          <w:rFonts w:ascii="Times New Roman" w:hAnsi="Times New Roman" w:cs="Times New Roman"/>
          <w:sz w:val="28"/>
          <w:szCs w:val="28"/>
        </w:rPr>
        <w:t xml:space="preserve">1922 году </w:t>
      </w:r>
      <w:r>
        <w:rPr>
          <w:rFonts w:ascii="Times New Roman" w:hAnsi="Times New Roman" w:cs="Times New Roman"/>
          <w:sz w:val="28"/>
          <w:szCs w:val="28"/>
        </w:rPr>
        <w:t xml:space="preserve"> не устанавливал</w:t>
      </w:r>
      <w:r w:rsidR="00892F9B" w:rsidRPr="00892F9B">
        <w:rPr>
          <w:rFonts w:ascii="Times New Roman" w:hAnsi="Times New Roman" w:cs="Times New Roman"/>
          <w:sz w:val="28"/>
          <w:szCs w:val="28"/>
        </w:rPr>
        <w:t xml:space="preserve"> ответственность за незаконное предпринима</w:t>
      </w:r>
      <w:r w:rsidR="00892F9B" w:rsidRPr="00892F9B">
        <w:rPr>
          <w:rFonts w:ascii="Times New Roman" w:hAnsi="Times New Roman" w:cs="Times New Roman"/>
          <w:sz w:val="28"/>
          <w:szCs w:val="28"/>
        </w:rPr>
        <w:softHyphen/>
        <w:t>тельство в</w:t>
      </w:r>
      <w:r>
        <w:rPr>
          <w:rFonts w:ascii="Times New Roman" w:hAnsi="Times New Roman" w:cs="Times New Roman"/>
          <w:sz w:val="28"/>
          <w:szCs w:val="28"/>
        </w:rPr>
        <w:t xml:space="preserve"> его истинном понимании. Данный нормативно-правовой акт содержал положения о хозяйствен</w:t>
      </w:r>
      <w:r>
        <w:rPr>
          <w:rFonts w:ascii="Times New Roman" w:hAnsi="Times New Roman" w:cs="Times New Roman"/>
          <w:sz w:val="28"/>
          <w:szCs w:val="28"/>
        </w:rPr>
        <w:softHyphen/>
        <w:t>ных преступлениях. Более того, вводилась монополия на определенные виды деятельности. Например,</w:t>
      </w:r>
      <w:r w:rsidR="00892F9B" w:rsidRPr="00892F9B">
        <w:rPr>
          <w:rFonts w:ascii="Times New Roman" w:hAnsi="Times New Roman" w:cs="Times New Roman"/>
          <w:sz w:val="28"/>
          <w:szCs w:val="28"/>
        </w:rPr>
        <w:t xml:space="preserve"> производство внешней торговли, сделки с землей</w:t>
      </w:r>
      <w:r>
        <w:rPr>
          <w:rFonts w:ascii="Times New Roman" w:hAnsi="Times New Roman" w:cs="Times New Roman"/>
          <w:sz w:val="28"/>
          <w:szCs w:val="28"/>
        </w:rPr>
        <w:t xml:space="preserve"> и т.д</w:t>
      </w:r>
      <w:r w:rsidR="00935074">
        <w:rPr>
          <w:rStyle w:val="ab"/>
          <w:rFonts w:ascii="Times New Roman" w:hAnsi="Times New Roman" w:cs="Times New Roman"/>
          <w:sz w:val="28"/>
          <w:szCs w:val="28"/>
        </w:rPr>
        <w:footnoteReference w:id="22"/>
      </w:r>
      <w:r>
        <w:rPr>
          <w:rFonts w:ascii="Times New Roman" w:hAnsi="Times New Roman" w:cs="Times New Roman"/>
          <w:sz w:val="28"/>
          <w:szCs w:val="28"/>
        </w:rPr>
        <w:t xml:space="preserve">. </w:t>
      </w:r>
    </w:p>
    <w:p w:rsidR="00002F15" w:rsidRPr="00892F9B" w:rsidRDefault="00002F15" w:rsidP="00002F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разряду</w:t>
      </w:r>
      <w:r w:rsidR="00892F9B" w:rsidRPr="00892F9B">
        <w:rPr>
          <w:rFonts w:ascii="Times New Roman" w:hAnsi="Times New Roman" w:cs="Times New Roman"/>
          <w:sz w:val="28"/>
          <w:szCs w:val="28"/>
        </w:rPr>
        <w:t xml:space="preserve"> хозяйственных преступлений</w:t>
      </w:r>
      <w:r>
        <w:rPr>
          <w:rFonts w:ascii="Times New Roman" w:hAnsi="Times New Roman" w:cs="Times New Roman"/>
          <w:sz w:val="28"/>
          <w:szCs w:val="28"/>
        </w:rPr>
        <w:t xml:space="preserve"> не относились, но содержали</w:t>
      </w:r>
      <w:r w:rsidR="00892F9B" w:rsidRPr="00892F9B">
        <w:rPr>
          <w:rFonts w:ascii="Times New Roman" w:hAnsi="Times New Roman" w:cs="Times New Roman"/>
          <w:sz w:val="28"/>
          <w:szCs w:val="28"/>
        </w:rPr>
        <w:t xml:space="preserve"> признаки незаконного </w:t>
      </w:r>
      <w:r>
        <w:rPr>
          <w:rFonts w:ascii="Times New Roman" w:hAnsi="Times New Roman" w:cs="Times New Roman"/>
          <w:sz w:val="28"/>
          <w:szCs w:val="28"/>
        </w:rPr>
        <w:t xml:space="preserve">предпринимательства такие, например деяния, как </w:t>
      </w:r>
      <w:r w:rsidR="00892F9B" w:rsidRPr="00892F9B">
        <w:rPr>
          <w:rFonts w:ascii="Times New Roman" w:hAnsi="Times New Roman" w:cs="Times New Roman"/>
          <w:sz w:val="28"/>
          <w:szCs w:val="28"/>
        </w:rPr>
        <w:t>приготовление, хранение и сбыт ядовитых и сильнодействующих вещест</w:t>
      </w:r>
      <w:r w:rsidR="00AE233D">
        <w:rPr>
          <w:rFonts w:ascii="Times New Roman" w:hAnsi="Times New Roman" w:cs="Times New Roman"/>
          <w:sz w:val="28"/>
          <w:szCs w:val="28"/>
        </w:rPr>
        <w:t>в лицами, не имеющими на то пра</w:t>
      </w:r>
      <w:r w:rsidR="00892F9B" w:rsidRPr="00892F9B">
        <w:rPr>
          <w:rFonts w:ascii="Times New Roman" w:hAnsi="Times New Roman" w:cs="Times New Roman"/>
          <w:sz w:val="28"/>
          <w:szCs w:val="28"/>
        </w:rPr>
        <w:t xml:space="preserve">ва </w:t>
      </w:r>
      <w:r>
        <w:rPr>
          <w:rFonts w:ascii="Times New Roman" w:hAnsi="Times New Roman" w:cs="Times New Roman"/>
          <w:sz w:val="28"/>
          <w:szCs w:val="28"/>
        </w:rPr>
        <w:t xml:space="preserve">и т.д. </w:t>
      </w:r>
    </w:p>
    <w:p w:rsidR="00892F9B" w:rsidRPr="00892F9B" w:rsidRDefault="00002F15"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качестве санкций применялось</w:t>
      </w:r>
      <w:r w:rsidR="00892F9B" w:rsidRPr="00892F9B">
        <w:rPr>
          <w:rFonts w:ascii="Times New Roman" w:hAnsi="Times New Roman" w:cs="Times New Roman"/>
          <w:sz w:val="28"/>
          <w:szCs w:val="28"/>
        </w:rPr>
        <w:t xml:space="preserve"> наказание в виде штрафа или принудительных работ. </w:t>
      </w:r>
      <w:r>
        <w:rPr>
          <w:rFonts w:ascii="Times New Roman" w:hAnsi="Times New Roman" w:cs="Times New Roman"/>
          <w:sz w:val="28"/>
          <w:szCs w:val="28"/>
        </w:rPr>
        <w:t xml:space="preserve">В исключительных случаях применялась высшая мера наказания. </w:t>
      </w:r>
    </w:p>
    <w:p w:rsidR="00892F9B" w:rsidRPr="00892F9B" w:rsidRDefault="00892F9B" w:rsidP="00AE233D">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Уголовный кодекс РСФСР 22 ноября 1926 года</w:t>
      </w:r>
      <w:r w:rsidR="00002F15">
        <w:rPr>
          <w:rFonts w:ascii="Times New Roman" w:hAnsi="Times New Roman" w:cs="Times New Roman"/>
          <w:sz w:val="28"/>
          <w:szCs w:val="28"/>
        </w:rPr>
        <w:t xml:space="preserve"> также продолжал бороться </w:t>
      </w:r>
      <w:r w:rsidRPr="00892F9B">
        <w:rPr>
          <w:rFonts w:ascii="Times New Roman" w:hAnsi="Times New Roman" w:cs="Times New Roman"/>
          <w:sz w:val="28"/>
          <w:szCs w:val="28"/>
        </w:rPr>
        <w:t>с час</w:t>
      </w:r>
      <w:r w:rsidR="00002F15">
        <w:rPr>
          <w:rFonts w:ascii="Times New Roman" w:hAnsi="Times New Roman" w:cs="Times New Roman"/>
          <w:sz w:val="28"/>
          <w:szCs w:val="28"/>
        </w:rPr>
        <w:t xml:space="preserve">тным предпринимательством. Например, </w:t>
      </w:r>
      <w:r w:rsidRPr="00892F9B">
        <w:rPr>
          <w:rFonts w:ascii="Times New Roman" w:hAnsi="Times New Roman" w:cs="Times New Roman"/>
          <w:sz w:val="28"/>
          <w:szCs w:val="28"/>
        </w:rPr>
        <w:t>пр</w:t>
      </w:r>
      <w:r w:rsidR="00002F15">
        <w:rPr>
          <w:rFonts w:ascii="Times New Roman" w:hAnsi="Times New Roman" w:cs="Times New Roman"/>
          <w:sz w:val="28"/>
          <w:szCs w:val="28"/>
        </w:rPr>
        <w:t xml:space="preserve">еступления стали переходить из разряда хозяйственных в разряд </w:t>
      </w:r>
      <w:r w:rsidRPr="00892F9B">
        <w:rPr>
          <w:rFonts w:ascii="Times New Roman" w:hAnsi="Times New Roman" w:cs="Times New Roman"/>
          <w:sz w:val="28"/>
          <w:szCs w:val="28"/>
        </w:rPr>
        <w:t>преступлений против по</w:t>
      </w:r>
      <w:r w:rsidRPr="00892F9B">
        <w:rPr>
          <w:rFonts w:ascii="Times New Roman" w:hAnsi="Times New Roman" w:cs="Times New Roman"/>
          <w:sz w:val="28"/>
          <w:szCs w:val="28"/>
        </w:rPr>
        <w:softHyphen/>
      </w:r>
      <w:r w:rsidR="00002F15">
        <w:rPr>
          <w:rFonts w:ascii="Times New Roman" w:hAnsi="Times New Roman" w:cs="Times New Roman"/>
          <w:sz w:val="28"/>
          <w:szCs w:val="28"/>
        </w:rPr>
        <w:t>рядка управления. В результате предприниматель</w:t>
      </w:r>
      <w:r w:rsidR="00002F15">
        <w:rPr>
          <w:rFonts w:ascii="Times New Roman" w:hAnsi="Times New Roman" w:cs="Times New Roman"/>
          <w:sz w:val="28"/>
          <w:szCs w:val="28"/>
        </w:rPr>
        <w:softHyphen/>
        <w:t xml:space="preserve">ская </w:t>
      </w:r>
      <w:r w:rsidRPr="00892F9B">
        <w:rPr>
          <w:rFonts w:ascii="Times New Roman" w:hAnsi="Times New Roman" w:cs="Times New Roman"/>
          <w:sz w:val="28"/>
          <w:szCs w:val="28"/>
        </w:rPr>
        <w:t>деятельност</w:t>
      </w:r>
      <w:r w:rsidR="00002F15">
        <w:rPr>
          <w:rFonts w:ascii="Times New Roman" w:hAnsi="Times New Roman" w:cs="Times New Roman"/>
          <w:sz w:val="28"/>
          <w:szCs w:val="28"/>
        </w:rPr>
        <w:t>ь, которая осуществлялась вне закона, теперь уже посягала</w:t>
      </w:r>
      <w:r w:rsidRPr="00892F9B">
        <w:rPr>
          <w:rFonts w:ascii="Times New Roman" w:hAnsi="Times New Roman" w:cs="Times New Roman"/>
          <w:sz w:val="28"/>
          <w:szCs w:val="28"/>
        </w:rPr>
        <w:t xml:space="preserve"> на порядок управления государством, а не на экономичес</w:t>
      </w:r>
      <w:r w:rsidR="00002F15">
        <w:rPr>
          <w:rFonts w:ascii="Times New Roman" w:hAnsi="Times New Roman" w:cs="Times New Roman"/>
          <w:sz w:val="28"/>
          <w:szCs w:val="28"/>
        </w:rPr>
        <w:t>кую целостность</w:t>
      </w:r>
      <w:r w:rsidRPr="00892F9B">
        <w:rPr>
          <w:rFonts w:ascii="Times New Roman" w:hAnsi="Times New Roman" w:cs="Times New Roman"/>
          <w:sz w:val="28"/>
          <w:szCs w:val="28"/>
        </w:rPr>
        <w:t>.</w:t>
      </w:r>
    </w:p>
    <w:p w:rsidR="00892F9B" w:rsidRPr="00892F9B" w:rsidRDefault="00CC2077" w:rsidP="00CC207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мы видим, что взгляды законодателя меняются  стороны политической составляющей, что в целом объясняет перенесение большинство преступлений к политическим.</w:t>
      </w:r>
    </w:p>
    <w:p w:rsidR="00892F9B" w:rsidRDefault="00892F9B" w:rsidP="00C118A2">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 xml:space="preserve">Уголовное законодательство </w:t>
      </w:r>
      <w:r w:rsidR="00CC2077">
        <w:rPr>
          <w:rFonts w:ascii="Times New Roman" w:hAnsi="Times New Roman" w:cs="Times New Roman"/>
          <w:sz w:val="28"/>
          <w:szCs w:val="28"/>
        </w:rPr>
        <w:t>того времени быстро реагировало на все изменения связанные с экономикой. С принятием п</w:t>
      </w:r>
      <w:r w:rsidRPr="00892F9B">
        <w:rPr>
          <w:rFonts w:ascii="Times New Roman" w:hAnsi="Times New Roman" w:cs="Times New Roman"/>
          <w:sz w:val="28"/>
          <w:szCs w:val="28"/>
        </w:rPr>
        <w:t>остановления СНК от 27 марта 1929 года «О мерах борьбы с лжекооперативами»</w:t>
      </w:r>
      <w:r w:rsidR="00935074">
        <w:rPr>
          <w:rStyle w:val="ab"/>
          <w:rFonts w:ascii="Times New Roman" w:hAnsi="Times New Roman" w:cs="Times New Roman"/>
          <w:sz w:val="28"/>
          <w:szCs w:val="28"/>
        </w:rPr>
        <w:footnoteReference w:id="23"/>
      </w:r>
      <w:r w:rsidRPr="00892F9B">
        <w:rPr>
          <w:rFonts w:ascii="Times New Roman" w:hAnsi="Times New Roman" w:cs="Times New Roman"/>
          <w:sz w:val="28"/>
          <w:szCs w:val="28"/>
        </w:rPr>
        <w:t xml:space="preserve"> </w:t>
      </w:r>
      <w:r w:rsidR="00CC2077">
        <w:rPr>
          <w:rFonts w:ascii="Times New Roman" w:hAnsi="Times New Roman" w:cs="Times New Roman"/>
          <w:sz w:val="28"/>
          <w:szCs w:val="28"/>
        </w:rPr>
        <w:t xml:space="preserve">законодатель ввел в </w:t>
      </w:r>
      <w:r w:rsidRPr="00892F9B">
        <w:rPr>
          <w:rFonts w:ascii="Times New Roman" w:hAnsi="Times New Roman" w:cs="Times New Roman"/>
          <w:sz w:val="28"/>
          <w:szCs w:val="28"/>
        </w:rPr>
        <w:t>Уголовный кодекс РСФСР 1926</w:t>
      </w:r>
      <w:r w:rsidR="00CC2077">
        <w:rPr>
          <w:rFonts w:ascii="Times New Roman" w:hAnsi="Times New Roman" w:cs="Times New Roman"/>
          <w:sz w:val="28"/>
          <w:szCs w:val="28"/>
        </w:rPr>
        <w:t xml:space="preserve"> ответственность </w:t>
      </w:r>
      <w:r w:rsidRPr="00892F9B">
        <w:rPr>
          <w:rFonts w:ascii="Times New Roman" w:hAnsi="Times New Roman" w:cs="Times New Roman"/>
          <w:sz w:val="28"/>
          <w:szCs w:val="28"/>
        </w:rPr>
        <w:t>за организацию и осуществление деятельности лжекоопера</w:t>
      </w:r>
      <w:r w:rsidRPr="00892F9B">
        <w:rPr>
          <w:rFonts w:ascii="Times New Roman" w:hAnsi="Times New Roman" w:cs="Times New Roman"/>
          <w:sz w:val="28"/>
          <w:szCs w:val="28"/>
        </w:rPr>
        <w:softHyphen/>
        <w:t>тивов</w:t>
      </w:r>
      <w:r w:rsidR="00C118A2">
        <w:rPr>
          <w:rFonts w:ascii="Times New Roman" w:hAnsi="Times New Roman" w:cs="Times New Roman"/>
          <w:sz w:val="28"/>
          <w:szCs w:val="28"/>
        </w:rPr>
        <w:t xml:space="preserve">. Под лжекооперативами понимались организации, </w:t>
      </w:r>
      <w:r w:rsidRPr="00892F9B">
        <w:rPr>
          <w:rFonts w:ascii="Times New Roman" w:hAnsi="Times New Roman" w:cs="Times New Roman"/>
          <w:sz w:val="28"/>
          <w:szCs w:val="28"/>
        </w:rPr>
        <w:t>деятельность</w:t>
      </w:r>
      <w:r w:rsidR="00C118A2">
        <w:rPr>
          <w:rFonts w:ascii="Times New Roman" w:hAnsi="Times New Roman" w:cs="Times New Roman"/>
          <w:sz w:val="28"/>
          <w:szCs w:val="28"/>
        </w:rPr>
        <w:t xml:space="preserve"> которых была направлена на уклонение</w:t>
      </w:r>
      <w:r w:rsidRPr="00892F9B">
        <w:rPr>
          <w:rFonts w:ascii="Times New Roman" w:hAnsi="Times New Roman" w:cs="Times New Roman"/>
          <w:sz w:val="28"/>
          <w:szCs w:val="28"/>
        </w:rPr>
        <w:t xml:space="preserve"> в сторону,</w:t>
      </w:r>
      <w:r w:rsidR="00C118A2">
        <w:rPr>
          <w:rFonts w:ascii="Times New Roman" w:hAnsi="Times New Roman" w:cs="Times New Roman"/>
          <w:sz w:val="28"/>
          <w:szCs w:val="28"/>
        </w:rPr>
        <w:t xml:space="preserve"> которые про</w:t>
      </w:r>
      <w:r w:rsidR="00C118A2">
        <w:rPr>
          <w:rFonts w:ascii="Times New Roman" w:hAnsi="Times New Roman" w:cs="Times New Roman"/>
          <w:sz w:val="28"/>
          <w:szCs w:val="28"/>
        </w:rPr>
        <w:softHyphen/>
        <w:t>тиворечили</w:t>
      </w:r>
      <w:r w:rsidRPr="00892F9B">
        <w:rPr>
          <w:rFonts w:ascii="Times New Roman" w:hAnsi="Times New Roman" w:cs="Times New Roman"/>
          <w:sz w:val="28"/>
          <w:szCs w:val="28"/>
        </w:rPr>
        <w:t xml:space="preserve"> интересам социалистического строительства. </w:t>
      </w:r>
      <w:r w:rsidR="00C118A2">
        <w:rPr>
          <w:rFonts w:ascii="Times New Roman" w:hAnsi="Times New Roman" w:cs="Times New Roman"/>
          <w:sz w:val="28"/>
          <w:szCs w:val="28"/>
        </w:rPr>
        <w:t>Политическая направленность находило свое отражение, признавая предпринимательскую деятельность незаконной, если имелись противоречия</w:t>
      </w:r>
      <w:r w:rsidRPr="00892F9B">
        <w:rPr>
          <w:rFonts w:ascii="Times New Roman" w:hAnsi="Times New Roman" w:cs="Times New Roman"/>
          <w:sz w:val="28"/>
          <w:szCs w:val="28"/>
        </w:rPr>
        <w:t xml:space="preserve"> принципам советского государ</w:t>
      </w:r>
      <w:r w:rsidR="00C118A2">
        <w:rPr>
          <w:rFonts w:ascii="Times New Roman" w:hAnsi="Times New Roman" w:cs="Times New Roman"/>
          <w:sz w:val="28"/>
          <w:szCs w:val="28"/>
        </w:rPr>
        <w:t xml:space="preserve">ства. </w:t>
      </w:r>
    </w:p>
    <w:p w:rsidR="00C118A2" w:rsidRPr="00892F9B" w:rsidRDefault="00C118A2" w:rsidP="00C118A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 временем курс на такую политику привел к вымиранию частной формы хозяйства, сохраняя лишь небольших частников. </w:t>
      </w:r>
    </w:p>
    <w:p w:rsidR="00892F9B" w:rsidRPr="00892F9B" w:rsidRDefault="00C118A2" w:rsidP="00101F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Принятие Уголовного кодекса РСФСР 1960 г</w:t>
      </w:r>
      <w:r w:rsidR="00935074">
        <w:rPr>
          <w:rStyle w:val="ab"/>
          <w:rFonts w:ascii="Times New Roman" w:hAnsi="Times New Roman" w:cs="Times New Roman"/>
          <w:sz w:val="28"/>
          <w:szCs w:val="28"/>
        </w:rPr>
        <w:footnoteReference w:id="24"/>
      </w:r>
      <w:r>
        <w:rPr>
          <w:rFonts w:ascii="Times New Roman" w:hAnsi="Times New Roman" w:cs="Times New Roman"/>
          <w:sz w:val="28"/>
          <w:szCs w:val="28"/>
        </w:rPr>
        <w:t xml:space="preserve">. положило начало новому этапу </w:t>
      </w:r>
      <w:r w:rsidR="00892F9B" w:rsidRPr="00892F9B">
        <w:rPr>
          <w:rFonts w:ascii="Times New Roman" w:hAnsi="Times New Roman" w:cs="Times New Roman"/>
          <w:sz w:val="28"/>
          <w:szCs w:val="28"/>
        </w:rPr>
        <w:t>развития уголовного законодательства в области не</w:t>
      </w:r>
      <w:r w:rsidR="00892F9B" w:rsidRPr="00892F9B">
        <w:rPr>
          <w:rFonts w:ascii="Times New Roman" w:hAnsi="Times New Roman" w:cs="Times New Roman"/>
          <w:sz w:val="28"/>
          <w:szCs w:val="28"/>
        </w:rPr>
        <w:softHyphen/>
        <w:t>законного предпринимательства</w:t>
      </w:r>
      <w:r>
        <w:rPr>
          <w:rFonts w:ascii="Times New Roman" w:hAnsi="Times New Roman" w:cs="Times New Roman"/>
          <w:sz w:val="28"/>
          <w:szCs w:val="28"/>
        </w:rPr>
        <w:t>.</w:t>
      </w:r>
      <w:r w:rsidR="00101FD0">
        <w:rPr>
          <w:rFonts w:ascii="Times New Roman" w:hAnsi="Times New Roman" w:cs="Times New Roman"/>
          <w:sz w:val="28"/>
          <w:szCs w:val="28"/>
        </w:rPr>
        <w:t xml:space="preserve"> Данная эпоха характеризовалась расцветом </w:t>
      </w:r>
      <w:r w:rsidR="00101FD0">
        <w:rPr>
          <w:rFonts w:ascii="Times New Roman" w:hAnsi="Times New Roman" w:cs="Times New Roman"/>
          <w:sz w:val="28"/>
          <w:szCs w:val="28"/>
        </w:rPr>
        <w:lastRenderedPageBreak/>
        <w:t>социализма, предполагающий защиту общественного строя СССР. Под запретом находились</w:t>
      </w:r>
      <w:r w:rsidR="00892F9B" w:rsidRPr="00892F9B">
        <w:rPr>
          <w:rFonts w:ascii="Times New Roman" w:hAnsi="Times New Roman" w:cs="Times New Roman"/>
          <w:sz w:val="28"/>
          <w:szCs w:val="28"/>
        </w:rPr>
        <w:t xml:space="preserve"> политический, идеологический и эконо</w:t>
      </w:r>
      <w:r w:rsidR="00892F9B" w:rsidRPr="00892F9B">
        <w:rPr>
          <w:rFonts w:ascii="Times New Roman" w:hAnsi="Times New Roman" w:cs="Times New Roman"/>
          <w:sz w:val="28"/>
          <w:szCs w:val="28"/>
        </w:rPr>
        <w:softHyphen/>
        <w:t>мическ</w:t>
      </w:r>
      <w:r w:rsidR="00101FD0">
        <w:rPr>
          <w:rFonts w:ascii="Times New Roman" w:hAnsi="Times New Roman" w:cs="Times New Roman"/>
          <w:sz w:val="28"/>
          <w:szCs w:val="28"/>
        </w:rPr>
        <w:t>ий плюрализм</w:t>
      </w:r>
      <w:r w:rsidR="00892F9B" w:rsidRPr="00892F9B">
        <w:rPr>
          <w:rFonts w:ascii="Times New Roman" w:hAnsi="Times New Roman" w:cs="Times New Roman"/>
          <w:sz w:val="28"/>
          <w:szCs w:val="28"/>
        </w:rPr>
        <w:t>.</w:t>
      </w:r>
    </w:p>
    <w:p w:rsidR="00D35505" w:rsidRDefault="00892F9B" w:rsidP="00D35505">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 xml:space="preserve">Ученые </w:t>
      </w:r>
      <w:r w:rsidR="00101FD0">
        <w:rPr>
          <w:rFonts w:ascii="Times New Roman" w:hAnsi="Times New Roman" w:cs="Times New Roman"/>
          <w:sz w:val="28"/>
          <w:szCs w:val="28"/>
        </w:rPr>
        <w:t xml:space="preserve">данного периода под </w:t>
      </w:r>
      <w:r w:rsidRPr="00892F9B">
        <w:rPr>
          <w:rFonts w:ascii="Times New Roman" w:hAnsi="Times New Roman" w:cs="Times New Roman"/>
          <w:sz w:val="28"/>
          <w:szCs w:val="28"/>
        </w:rPr>
        <w:t>родовым объект</w:t>
      </w:r>
      <w:r w:rsidR="00101FD0">
        <w:rPr>
          <w:rFonts w:ascii="Times New Roman" w:hAnsi="Times New Roman" w:cs="Times New Roman"/>
          <w:sz w:val="28"/>
          <w:szCs w:val="28"/>
        </w:rPr>
        <w:t>ом хозяйст</w:t>
      </w:r>
      <w:r w:rsidR="00101FD0">
        <w:rPr>
          <w:rFonts w:ascii="Times New Roman" w:hAnsi="Times New Roman" w:cs="Times New Roman"/>
          <w:sz w:val="28"/>
          <w:szCs w:val="28"/>
        </w:rPr>
        <w:softHyphen/>
        <w:t xml:space="preserve">венных преступлений понимали </w:t>
      </w:r>
      <w:r w:rsidRPr="00892F9B">
        <w:rPr>
          <w:rFonts w:ascii="Times New Roman" w:hAnsi="Times New Roman" w:cs="Times New Roman"/>
          <w:sz w:val="28"/>
          <w:szCs w:val="28"/>
        </w:rPr>
        <w:t xml:space="preserve">порядок хозяйствования, </w:t>
      </w:r>
      <w:r w:rsidR="00101FD0">
        <w:rPr>
          <w:rFonts w:ascii="Times New Roman" w:hAnsi="Times New Roman" w:cs="Times New Roman"/>
          <w:sz w:val="28"/>
          <w:szCs w:val="28"/>
        </w:rPr>
        <w:t>который был установлен Советским государством и</w:t>
      </w:r>
      <w:r w:rsidRPr="00892F9B">
        <w:rPr>
          <w:rFonts w:ascii="Times New Roman" w:hAnsi="Times New Roman" w:cs="Times New Roman"/>
          <w:sz w:val="28"/>
          <w:szCs w:val="28"/>
        </w:rPr>
        <w:t xml:space="preserve"> </w:t>
      </w:r>
      <w:r w:rsidR="00101FD0">
        <w:rPr>
          <w:rFonts w:ascii="Times New Roman" w:hAnsi="Times New Roman" w:cs="Times New Roman"/>
          <w:sz w:val="28"/>
          <w:szCs w:val="28"/>
        </w:rPr>
        <w:t>который обеспечивает</w:t>
      </w:r>
      <w:r w:rsidRPr="00892F9B">
        <w:rPr>
          <w:rFonts w:ascii="Times New Roman" w:hAnsi="Times New Roman" w:cs="Times New Roman"/>
          <w:sz w:val="28"/>
          <w:szCs w:val="28"/>
        </w:rPr>
        <w:t xml:space="preserve"> нормальное функционирован</w:t>
      </w:r>
      <w:r w:rsidR="00101FD0">
        <w:rPr>
          <w:rFonts w:ascii="Times New Roman" w:hAnsi="Times New Roman" w:cs="Times New Roman"/>
          <w:sz w:val="28"/>
          <w:szCs w:val="28"/>
        </w:rPr>
        <w:t>ие социалисти</w:t>
      </w:r>
      <w:r w:rsidR="00101FD0">
        <w:rPr>
          <w:rFonts w:ascii="Times New Roman" w:hAnsi="Times New Roman" w:cs="Times New Roman"/>
          <w:sz w:val="28"/>
          <w:szCs w:val="28"/>
        </w:rPr>
        <w:softHyphen/>
        <w:t>ческого хозяйства. Под х</w:t>
      </w:r>
      <w:r w:rsidRPr="00892F9B">
        <w:rPr>
          <w:rFonts w:ascii="Times New Roman" w:hAnsi="Times New Roman" w:cs="Times New Roman"/>
          <w:sz w:val="28"/>
          <w:szCs w:val="28"/>
        </w:rPr>
        <w:t>оз</w:t>
      </w:r>
      <w:r w:rsidR="00101FD0">
        <w:rPr>
          <w:rFonts w:ascii="Times New Roman" w:hAnsi="Times New Roman" w:cs="Times New Roman"/>
          <w:sz w:val="28"/>
          <w:szCs w:val="28"/>
        </w:rPr>
        <w:t>яйственными преступлениями</w:t>
      </w:r>
      <w:r w:rsidRPr="00892F9B">
        <w:rPr>
          <w:rFonts w:ascii="Times New Roman" w:hAnsi="Times New Roman" w:cs="Times New Roman"/>
          <w:sz w:val="28"/>
          <w:szCs w:val="28"/>
        </w:rPr>
        <w:t xml:space="preserve"> </w:t>
      </w:r>
      <w:r w:rsidR="00101FD0">
        <w:rPr>
          <w:rFonts w:ascii="Times New Roman" w:hAnsi="Times New Roman" w:cs="Times New Roman"/>
          <w:sz w:val="28"/>
          <w:szCs w:val="28"/>
        </w:rPr>
        <w:t>понимали преступления, так или иначе посягающие</w:t>
      </w:r>
      <w:r w:rsidRPr="00892F9B">
        <w:rPr>
          <w:rFonts w:ascii="Times New Roman" w:hAnsi="Times New Roman" w:cs="Times New Roman"/>
          <w:sz w:val="28"/>
          <w:szCs w:val="28"/>
        </w:rPr>
        <w:t xml:space="preserve"> на определенную область хозяй</w:t>
      </w:r>
      <w:r w:rsidRPr="00892F9B">
        <w:rPr>
          <w:rFonts w:ascii="Times New Roman" w:hAnsi="Times New Roman" w:cs="Times New Roman"/>
          <w:sz w:val="28"/>
          <w:szCs w:val="28"/>
        </w:rPr>
        <w:softHyphen/>
        <w:t>ственной деятельности Советского</w:t>
      </w:r>
      <w:r w:rsidR="00101FD0">
        <w:rPr>
          <w:rFonts w:ascii="Times New Roman" w:hAnsi="Times New Roman" w:cs="Times New Roman"/>
          <w:sz w:val="28"/>
          <w:szCs w:val="28"/>
        </w:rPr>
        <w:t xml:space="preserve"> государства и, которые в результате</w:t>
      </w:r>
      <w:r w:rsidRPr="00892F9B">
        <w:rPr>
          <w:rFonts w:ascii="Times New Roman" w:hAnsi="Times New Roman" w:cs="Times New Roman"/>
          <w:sz w:val="28"/>
          <w:szCs w:val="28"/>
        </w:rPr>
        <w:t xml:space="preserve">, </w:t>
      </w:r>
      <w:r w:rsidR="00D35505">
        <w:rPr>
          <w:rFonts w:ascii="Times New Roman" w:hAnsi="Times New Roman" w:cs="Times New Roman"/>
          <w:sz w:val="28"/>
          <w:szCs w:val="28"/>
        </w:rPr>
        <w:t>причи</w:t>
      </w:r>
      <w:r w:rsidR="00D35505">
        <w:rPr>
          <w:rFonts w:ascii="Times New Roman" w:hAnsi="Times New Roman" w:cs="Times New Roman"/>
          <w:sz w:val="28"/>
          <w:szCs w:val="28"/>
        </w:rPr>
        <w:softHyphen/>
        <w:t>няю</w:t>
      </w:r>
      <w:r w:rsidRPr="00892F9B">
        <w:rPr>
          <w:rFonts w:ascii="Times New Roman" w:hAnsi="Times New Roman" w:cs="Times New Roman"/>
          <w:sz w:val="28"/>
          <w:szCs w:val="28"/>
        </w:rPr>
        <w:t>т ущерб со</w:t>
      </w:r>
      <w:r w:rsidR="00D35505">
        <w:rPr>
          <w:rFonts w:ascii="Times New Roman" w:hAnsi="Times New Roman" w:cs="Times New Roman"/>
          <w:sz w:val="28"/>
          <w:szCs w:val="28"/>
        </w:rPr>
        <w:t>циалистической системе хозяйств</w:t>
      </w:r>
      <w:r w:rsidRPr="00892F9B">
        <w:rPr>
          <w:rFonts w:ascii="Times New Roman" w:hAnsi="Times New Roman" w:cs="Times New Roman"/>
          <w:sz w:val="28"/>
          <w:szCs w:val="28"/>
        </w:rPr>
        <w:t>.</w:t>
      </w:r>
    </w:p>
    <w:p w:rsidR="00D35505" w:rsidRDefault="00892F9B" w:rsidP="00D35505">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 xml:space="preserve">УК РСФСР 1960 года </w:t>
      </w:r>
      <w:r w:rsidR="00D35505">
        <w:rPr>
          <w:rFonts w:ascii="Times New Roman" w:hAnsi="Times New Roman" w:cs="Times New Roman"/>
          <w:sz w:val="28"/>
          <w:szCs w:val="28"/>
        </w:rPr>
        <w:t xml:space="preserve">характеризовался тем, что </w:t>
      </w:r>
      <w:r w:rsidRPr="00892F9B">
        <w:rPr>
          <w:rFonts w:ascii="Times New Roman" w:hAnsi="Times New Roman" w:cs="Times New Roman"/>
          <w:sz w:val="28"/>
          <w:szCs w:val="28"/>
        </w:rPr>
        <w:t>уголовно-правовая рег</w:t>
      </w:r>
      <w:r w:rsidRPr="00892F9B">
        <w:rPr>
          <w:rFonts w:ascii="Times New Roman" w:hAnsi="Times New Roman" w:cs="Times New Roman"/>
          <w:sz w:val="28"/>
          <w:szCs w:val="28"/>
        </w:rPr>
        <w:softHyphen/>
        <w:t>ламентация ответственности за преступ</w:t>
      </w:r>
      <w:r w:rsidR="00D35505">
        <w:rPr>
          <w:rFonts w:ascii="Times New Roman" w:hAnsi="Times New Roman" w:cs="Times New Roman"/>
          <w:sz w:val="28"/>
          <w:szCs w:val="28"/>
        </w:rPr>
        <w:t>ления в сфере экономической дея</w:t>
      </w:r>
      <w:r w:rsidRPr="00892F9B">
        <w:rPr>
          <w:rFonts w:ascii="Times New Roman" w:hAnsi="Times New Roman" w:cs="Times New Roman"/>
          <w:sz w:val="28"/>
          <w:szCs w:val="28"/>
        </w:rPr>
        <w:t>тельности</w:t>
      </w:r>
      <w:r w:rsidR="00D35505">
        <w:rPr>
          <w:rFonts w:ascii="Times New Roman" w:hAnsi="Times New Roman" w:cs="Times New Roman"/>
          <w:sz w:val="28"/>
          <w:szCs w:val="28"/>
        </w:rPr>
        <w:t xml:space="preserve"> изменялась больше всего. Данную ситуацию можно объяснить появлением в экономике новых явлений, с которыми государство боролось репрессивными мерами. </w:t>
      </w:r>
      <w:r w:rsidRPr="00892F9B">
        <w:rPr>
          <w:rFonts w:ascii="Times New Roman" w:hAnsi="Times New Roman" w:cs="Times New Roman"/>
          <w:sz w:val="28"/>
          <w:szCs w:val="28"/>
        </w:rPr>
        <w:t xml:space="preserve"> </w:t>
      </w:r>
      <w:r w:rsidR="00D35505">
        <w:rPr>
          <w:rFonts w:ascii="Times New Roman" w:hAnsi="Times New Roman" w:cs="Times New Roman"/>
          <w:sz w:val="28"/>
          <w:szCs w:val="28"/>
        </w:rPr>
        <w:t>Государство боролось с коммерческой деятельностью граждан, которая признавалась незаконным предприни</w:t>
      </w:r>
      <w:r w:rsidRPr="00892F9B">
        <w:rPr>
          <w:rFonts w:ascii="Times New Roman" w:hAnsi="Times New Roman" w:cs="Times New Roman"/>
          <w:sz w:val="28"/>
          <w:szCs w:val="28"/>
        </w:rPr>
        <w:t>мательство</w:t>
      </w:r>
      <w:r w:rsidR="00D35505">
        <w:rPr>
          <w:rFonts w:ascii="Times New Roman" w:hAnsi="Times New Roman" w:cs="Times New Roman"/>
          <w:sz w:val="28"/>
          <w:szCs w:val="28"/>
        </w:rPr>
        <w:t>м</w:t>
      </w:r>
      <w:r w:rsidRPr="00892F9B">
        <w:rPr>
          <w:rFonts w:ascii="Times New Roman" w:hAnsi="Times New Roman" w:cs="Times New Roman"/>
          <w:sz w:val="28"/>
          <w:szCs w:val="28"/>
        </w:rPr>
        <w:t xml:space="preserve">. </w:t>
      </w:r>
      <w:r w:rsidR="00D35505">
        <w:rPr>
          <w:rFonts w:ascii="Times New Roman" w:hAnsi="Times New Roman" w:cs="Times New Roman"/>
          <w:sz w:val="28"/>
          <w:szCs w:val="28"/>
        </w:rPr>
        <w:t>Наиболее опасными формами признавались ч</w:t>
      </w:r>
      <w:r w:rsidRPr="00892F9B">
        <w:rPr>
          <w:rFonts w:ascii="Times New Roman" w:hAnsi="Times New Roman" w:cs="Times New Roman"/>
          <w:sz w:val="28"/>
          <w:szCs w:val="28"/>
        </w:rPr>
        <w:t>астнопредпринимательская деятельность и коммерческое посредни</w:t>
      </w:r>
      <w:r w:rsidRPr="00892F9B">
        <w:rPr>
          <w:rFonts w:ascii="Times New Roman" w:hAnsi="Times New Roman" w:cs="Times New Roman"/>
          <w:sz w:val="28"/>
          <w:szCs w:val="28"/>
        </w:rPr>
        <w:softHyphen/>
        <w:t>чество</w:t>
      </w:r>
      <w:r w:rsidR="00D35505">
        <w:rPr>
          <w:rFonts w:ascii="Times New Roman" w:hAnsi="Times New Roman" w:cs="Times New Roman"/>
          <w:sz w:val="28"/>
          <w:szCs w:val="28"/>
        </w:rPr>
        <w:t>.</w:t>
      </w:r>
    </w:p>
    <w:p w:rsidR="00892F9B" w:rsidRPr="00892F9B" w:rsidRDefault="00D35505" w:rsidP="00D3550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частнопредпринимательской</w:t>
      </w:r>
      <w:r w:rsidR="00892F9B" w:rsidRPr="00892F9B">
        <w:rPr>
          <w:rFonts w:ascii="Times New Roman" w:hAnsi="Times New Roman" w:cs="Times New Roman"/>
          <w:sz w:val="28"/>
          <w:szCs w:val="28"/>
        </w:rPr>
        <w:t xml:space="preserve"> деятельность</w:t>
      </w:r>
      <w:r>
        <w:rPr>
          <w:rFonts w:ascii="Times New Roman" w:hAnsi="Times New Roman" w:cs="Times New Roman"/>
          <w:sz w:val="28"/>
          <w:szCs w:val="28"/>
        </w:rPr>
        <w:t>ю понимали производст</w:t>
      </w:r>
      <w:r>
        <w:rPr>
          <w:rFonts w:ascii="Times New Roman" w:hAnsi="Times New Roman" w:cs="Times New Roman"/>
          <w:sz w:val="28"/>
          <w:szCs w:val="28"/>
        </w:rPr>
        <w:softHyphen/>
        <w:t>венную, торговую или посредническую</w:t>
      </w:r>
      <w:r w:rsidR="00892F9B" w:rsidRPr="00892F9B">
        <w:rPr>
          <w:rFonts w:ascii="Times New Roman" w:hAnsi="Times New Roman" w:cs="Times New Roman"/>
          <w:sz w:val="28"/>
          <w:szCs w:val="28"/>
        </w:rPr>
        <w:t xml:space="preserve"> деятельность, </w:t>
      </w:r>
      <w:r>
        <w:rPr>
          <w:rFonts w:ascii="Times New Roman" w:hAnsi="Times New Roman" w:cs="Times New Roman"/>
          <w:sz w:val="28"/>
          <w:szCs w:val="28"/>
        </w:rPr>
        <w:t>выражавшаяся в</w:t>
      </w:r>
      <w:r w:rsidR="00892F9B" w:rsidRPr="00892F9B">
        <w:rPr>
          <w:rFonts w:ascii="Times New Roman" w:hAnsi="Times New Roman" w:cs="Times New Roman"/>
          <w:sz w:val="28"/>
          <w:szCs w:val="28"/>
        </w:rPr>
        <w:t xml:space="preserve"> частнохозяйс</w:t>
      </w:r>
      <w:r>
        <w:rPr>
          <w:rFonts w:ascii="Times New Roman" w:hAnsi="Times New Roman" w:cs="Times New Roman"/>
          <w:sz w:val="28"/>
          <w:szCs w:val="28"/>
        </w:rPr>
        <w:t>твенных поползновений и в извлечение незаконного дохода</w:t>
      </w:r>
      <w:r w:rsidR="00892F9B" w:rsidRPr="00892F9B">
        <w:rPr>
          <w:rFonts w:ascii="Times New Roman" w:hAnsi="Times New Roman" w:cs="Times New Roman"/>
          <w:sz w:val="28"/>
          <w:szCs w:val="28"/>
        </w:rPr>
        <w:t>.</w:t>
      </w:r>
    </w:p>
    <w:p w:rsidR="00454D00" w:rsidRDefault="00892F9B" w:rsidP="00454D00">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В Постановлении Пленуме Верховного суда СССР от 25 июня 1976 го</w:t>
      </w:r>
      <w:r w:rsidRPr="00892F9B">
        <w:rPr>
          <w:rFonts w:ascii="Times New Roman" w:hAnsi="Times New Roman" w:cs="Times New Roman"/>
          <w:sz w:val="28"/>
          <w:szCs w:val="28"/>
        </w:rPr>
        <w:softHyphen/>
        <w:t>да «О практике применения судами законодательства об ответственности за частнопредпринимательскую деятельность и коммерческое посредничест</w:t>
      </w:r>
      <w:r w:rsidRPr="00892F9B">
        <w:rPr>
          <w:rFonts w:ascii="Times New Roman" w:hAnsi="Times New Roman" w:cs="Times New Roman"/>
          <w:sz w:val="28"/>
          <w:szCs w:val="28"/>
        </w:rPr>
        <w:softHyphen/>
        <w:t xml:space="preserve">во» отмечено «под частнопредпринимательской деятельностью, влекущей уголовную ответственность, следует понимать такую деятельность в целях извлечения наживы, которая осуществляется при производстве товаров, строительстве или оказании услуг в сфере бытового, культурного или иного </w:t>
      </w:r>
      <w:r w:rsidRPr="00892F9B">
        <w:rPr>
          <w:rFonts w:ascii="Times New Roman" w:hAnsi="Times New Roman" w:cs="Times New Roman"/>
          <w:sz w:val="28"/>
          <w:szCs w:val="28"/>
        </w:rPr>
        <w:lastRenderedPageBreak/>
        <w:t>обслуживания населения с использованием или под прикрытием государст</w:t>
      </w:r>
      <w:r w:rsidRPr="00892F9B">
        <w:rPr>
          <w:rFonts w:ascii="Times New Roman" w:hAnsi="Times New Roman" w:cs="Times New Roman"/>
          <w:sz w:val="28"/>
          <w:szCs w:val="28"/>
        </w:rPr>
        <w:softHyphen/>
        <w:t>венных, кооперативных или иных общественных форм для получения прав, льгот и преимуществ, представляемых социалистическим предприятиям и организ</w:t>
      </w:r>
      <w:bookmarkStart w:id="10" w:name="bookmark10"/>
      <w:r w:rsidR="00D35505">
        <w:rPr>
          <w:rFonts w:ascii="Times New Roman" w:hAnsi="Times New Roman" w:cs="Times New Roman"/>
          <w:sz w:val="28"/>
          <w:szCs w:val="28"/>
        </w:rPr>
        <w:t>ациям</w:t>
      </w:r>
      <w:r w:rsidRPr="00892F9B">
        <w:rPr>
          <w:rFonts w:ascii="Times New Roman" w:hAnsi="Times New Roman" w:cs="Times New Roman"/>
          <w:sz w:val="28"/>
          <w:szCs w:val="28"/>
        </w:rPr>
        <w:t>»</w:t>
      </w:r>
      <w:r w:rsidR="00935074">
        <w:rPr>
          <w:rStyle w:val="ab"/>
          <w:rFonts w:ascii="Times New Roman" w:hAnsi="Times New Roman" w:cs="Times New Roman"/>
          <w:sz w:val="28"/>
          <w:szCs w:val="28"/>
        </w:rPr>
        <w:footnoteReference w:id="25"/>
      </w:r>
      <w:r w:rsidRPr="00892F9B">
        <w:rPr>
          <w:rFonts w:ascii="Times New Roman" w:hAnsi="Times New Roman" w:cs="Times New Roman"/>
          <w:sz w:val="28"/>
          <w:szCs w:val="28"/>
        </w:rPr>
        <w:t>.</w:t>
      </w:r>
      <w:bookmarkEnd w:id="10"/>
    </w:p>
    <w:p w:rsidR="00892F9B" w:rsidRPr="00892F9B" w:rsidRDefault="00892F9B" w:rsidP="00454D00">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Под коммерческим пос</w:t>
      </w:r>
      <w:r w:rsidR="00454D00">
        <w:rPr>
          <w:rFonts w:ascii="Times New Roman" w:hAnsi="Times New Roman" w:cs="Times New Roman"/>
          <w:sz w:val="28"/>
          <w:szCs w:val="28"/>
        </w:rPr>
        <w:t xml:space="preserve">редничеством понималась </w:t>
      </w:r>
      <w:r w:rsidRPr="00892F9B">
        <w:rPr>
          <w:rFonts w:ascii="Times New Roman" w:hAnsi="Times New Roman" w:cs="Times New Roman"/>
          <w:sz w:val="28"/>
          <w:szCs w:val="28"/>
        </w:rPr>
        <w:t>форм</w:t>
      </w:r>
      <w:r w:rsidR="00454D00">
        <w:rPr>
          <w:rFonts w:ascii="Times New Roman" w:hAnsi="Times New Roman" w:cs="Times New Roman"/>
          <w:sz w:val="28"/>
          <w:szCs w:val="28"/>
        </w:rPr>
        <w:t>а частно</w:t>
      </w:r>
      <w:r w:rsidRPr="00892F9B">
        <w:rPr>
          <w:rFonts w:ascii="Times New Roman" w:hAnsi="Times New Roman" w:cs="Times New Roman"/>
          <w:sz w:val="28"/>
          <w:szCs w:val="28"/>
        </w:rPr>
        <w:t>предпринимательской деятельности</w:t>
      </w:r>
      <w:r w:rsidR="00454D00">
        <w:rPr>
          <w:rFonts w:ascii="Times New Roman" w:hAnsi="Times New Roman" w:cs="Times New Roman"/>
          <w:sz w:val="28"/>
          <w:szCs w:val="28"/>
        </w:rPr>
        <w:t>, сущность которой предполагала, что</w:t>
      </w:r>
      <w:r w:rsidRPr="00892F9B">
        <w:rPr>
          <w:rFonts w:ascii="Times New Roman" w:hAnsi="Times New Roman" w:cs="Times New Roman"/>
          <w:sz w:val="28"/>
          <w:szCs w:val="28"/>
        </w:rPr>
        <w:t xml:space="preserve"> частное лицо оказывало </w:t>
      </w:r>
      <w:r w:rsidR="00454D00">
        <w:rPr>
          <w:rFonts w:ascii="Times New Roman" w:hAnsi="Times New Roman" w:cs="Times New Roman"/>
          <w:sz w:val="28"/>
          <w:szCs w:val="28"/>
        </w:rPr>
        <w:t>содействие в заключение</w:t>
      </w:r>
      <w:r w:rsidRPr="00892F9B">
        <w:rPr>
          <w:rFonts w:ascii="Times New Roman" w:hAnsi="Times New Roman" w:cs="Times New Roman"/>
          <w:sz w:val="28"/>
          <w:szCs w:val="28"/>
        </w:rPr>
        <w:t xml:space="preserve"> хозяйственных сделок между учрежде</w:t>
      </w:r>
      <w:r w:rsidRPr="00892F9B">
        <w:rPr>
          <w:rFonts w:ascii="Times New Roman" w:hAnsi="Times New Roman" w:cs="Times New Roman"/>
          <w:sz w:val="28"/>
          <w:szCs w:val="28"/>
        </w:rPr>
        <w:softHyphen/>
        <w:t>ниями, организациями, отдельными гражданами в торгово</w:t>
      </w:r>
      <w:r w:rsidR="00454D00">
        <w:rPr>
          <w:rFonts w:ascii="Times New Roman" w:hAnsi="Times New Roman" w:cs="Times New Roman"/>
          <w:sz w:val="28"/>
          <w:szCs w:val="28"/>
        </w:rPr>
        <w:t>й или иной хозяй</w:t>
      </w:r>
      <w:r w:rsidR="00454D00">
        <w:rPr>
          <w:rFonts w:ascii="Times New Roman" w:hAnsi="Times New Roman" w:cs="Times New Roman"/>
          <w:sz w:val="28"/>
          <w:szCs w:val="28"/>
        </w:rPr>
        <w:softHyphen/>
        <w:t>ственной сфере. Такая деятельность характеризовалась  возмездным</w:t>
      </w:r>
      <w:r w:rsidRPr="00892F9B">
        <w:rPr>
          <w:rFonts w:ascii="Times New Roman" w:hAnsi="Times New Roman" w:cs="Times New Roman"/>
          <w:sz w:val="28"/>
          <w:szCs w:val="28"/>
        </w:rPr>
        <w:t xml:space="preserve"> характер</w:t>
      </w:r>
      <w:r w:rsidR="00454D00">
        <w:rPr>
          <w:rFonts w:ascii="Times New Roman" w:hAnsi="Times New Roman" w:cs="Times New Roman"/>
          <w:sz w:val="28"/>
          <w:szCs w:val="28"/>
        </w:rPr>
        <w:t>ом</w:t>
      </w:r>
      <w:r w:rsidRPr="00892F9B">
        <w:rPr>
          <w:rFonts w:ascii="Times New Roman" w:hAnsi="Times New Roman" w:cs="Times New Roman"/>
          <w:sz w:val="28"/>
          <w:szCs w:val="28"/>
        </w:rPr>
        <w:t>.</w:t>
      </w:r>
    </w:p>
    <w:p w:rsidR="00892F9B" w:rsidRPr="00892F9B" w:rsidRDefault="00454D00" w:rsidP="00892F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Такие преступления входили в категорию</w:t>
      </w:r>
      <w:r w:rsidR="009413E5">
        <w:rPr>
          <w:rFonts w:ascii="Times New Roman" w:hAnsi="Times New Roman" w:cs="Times New Roman"/>
          <w:sz w:val="28"/>
          <w:szCs w:val="28"/>
        </w:rPr>
        <w:t xml:space="preserve"> тяжких корыст</w:t>
      </w:r>
      <w:r w:rsidR="009413E5">
        <w:rPr>
          <w:rFonts w:ascii="Times New Roman" w:hAnsi="Times New Roman" w:cs="Times New Roman"/>
          <w:sz w:val="28"/>
          <w:szCs w:val="28"/>
        </w:rPr>
        <w:softHyphen/>
        <w:t>ных преступлений. Связано это с подрыванием экономики</w:t>
      </w:r>
      <w:r w:rsidR="00892F9B" w:rsidRPr="00892F9B">
        <w:rPr>
          <w:rFonts w:ascii="Times New Roman" w:hAnsi="Times New Roman" w:cs="Times New Roman"/>
          <w:sz w:val="28"/>
          <w:szCs w:val="28"/>
        </w:rPr>
        <w:t xml:space="preserve"> госу</w:t>
      </w:r>
      <w:r w:rsidR="00892F9B" w:rsidRPr="00892F9B">
        <w:rPr>
          <w:rFonts w:ascii="Times New Roman" w:hAnsi="Times New Roman" w:cs="Times New Roman"/>
          <w:sz w:val="28"/>
          <w:szCs w:val="28"/>
        </w:rPr>
        <w:softHyphen/>
        <w:t>дарства.</w:t>
      </w:r>
    </w:p>
    <w:p w:rsidR="009413E5" w:rsidRDefault="00892F9B" w:rsidP="009413E5">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УК РСФСР 1960 г.</w:t>
      </w:r>
      <w:r w:rsidR="009413E5">
        <w:rPr>
          <w:rFonts w:ascii="Times New Roman" w:hAnsi="Times New Roman" w:cs="Times New Roman"/>
          <w:sz w:val="28"/>
          <w:szCs w:val="28"/>
        </w:rPr>
        <w:t xml:space="preserve"> вводил уголовную ответст</w:t>
      </w:r>
      <w:r w:rsidR="009413E5">
        <w:rPr>
          <w:rFonts w:ascii="Times New Roman" w:hAnsi="Times New Roman" w:cs="Times New Roman"/>
          <w:sz w:val="28"/>
          <w:szCs w:val="28"/>
        </w:rPr>
        <w:softHyphen/>
        <w:t>венность в отношение осуществления запрещенного промысла. Их</w:t>
      </w:r>
      <w:r w:rsidRPr="00892F9B">
        <w:rPr>
          <w:rFonts w:ascii="Times New Roman" w:hAnsi="Times New Roman" w:cs="Times New Roman"/>
          <w:sz w:val="28"/>
          <w:szCs w:val="28"/>
        </w:rPr>
        <w:t xml:space="preserve"> перечень</w:t>
      </w:r>
      <w:r w:rsidR="009413E5">
        <w:rPr>
          <w:rFonts w:ascii="Times New Roman" w:hAnsi="Times New Roman" w:cs="Times New Roman"/>
          <w:sz w:val="28"/>
          <w:szCs w:val="28"/>
        </w:rPr>
        <w:t xml:space="preserve"> содержался в</w:t>
      </w:r>
      <w:r w:rsidRPr="00892F9B">
        <w:rPr>
          <w:rFonts w:ascii="Times New Roman" w:hAnsi="Times New Roman" w:cs="Times New Roman"/>
          <w:sz w:val="28"/>
          <w:szCs w:val="28"/>
        </w:rPr>
        <w:t xml:space="preserve"> Положении о кустарно-ремесленных пр</w:t>
      </w:r>
      <w:r w:rsidR="003929C2">
        <w:rPr>
          <w:rFonts w:ascii="Times New Roman" w:hAnsi="Times New Roman" w:cs="Times New Roman"/>
          <w:sz w:val="28"/>
          <w:szCs w:val="28"/>
        </w:rPr>
        <w:t>омыслах граждан от 3 мая 1976 г</w:t>
      </w:r>
      <w:r w:rsidRPr="00892F9B">
        <w:rPr>
          <w:rFonts w:ascii="Times New Roman" w:hAnsi="Times New Roman" w:cs="Times New Roman"/>
          <w:sz w:val="28"/>
          <w:szCs w:val="28"/>
        </w:rPr>
        <w:t xml:space="preserve">. </w:t>
      </w:r>
      <w:r w:rsidR="009413E5">
        <w:rPr>
          <w:rFonts w:ascii="Times New Roman" w:hAnsi="Times New Roman" w:cs="Times New Roman"/>
          <w:sz w:val="28"/>
          <w:szCs w:val="28"/>
        </w:rPr>
        <w:t>Однако все меры, которые принимались и в последствие в 80-х годах, так инее смогли решить все проблемы,, которые возникли в теневой экономике.</w:t>
      </w:r>
    </w:p>
    <w:p w:rsidR="00892F9B" w:rsidRPr="00892F9B" w:rsidRDefault="009413E5" w:rsidP="009413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Вторая половина 80-х годов XX века характеризуется политическими и социально-экономическими</w:t>
      </w:r>
      <w:r w:rsidR="00892F9B" w:rsidRPr="00892F9B">
        <w:rPr>
          <w:rFonts w:ascii="Times New Roman" w:hAnsi="Times New Roman" w:cs="Times New Roman"/>
          <w:sz w:val="28"/>
          <w:szCs w:val="28"/>
        </w:rPr>
        <w:t xml:space="preserve"> преобразования</w:t>
      </w:r>
      <w:r>
        <w:rPr>
          <w:rFonts w:ascii="Times New Roman" w:hAnsi="Times New Roman" w:cs="Times New Roman"/>
          <w:sz w:val="28"/>
          <w:szCs w:val="28"/>
        </w:rPr>
        <w:t>ми</w:t>
      </w:r>
      <w:r w:rsidR="00892F9B" w:rsidRPr="00892F9B">
        <w:rPr>
          <w:rFonts w:ascii="Times New Roman" w:hAnsi="Times New Roman" w:cs="Times New Roman"/>
          <w:sz w:val="28"/>
          <w:szCs w:val="28"/>
        </w:rPr>
        <w:t xml:space="preserve">. </w:t>
      </w:r>
      <w:r w:rsidR="00194F85">
        <w:rPr>
          <w:rFonts w:ascii="Times New Roman" w:hAnsi="Times New Roman" w:cs="Times New Roman"/>
          <w:sz w:val="28"/>
          <w:szCs w:val="28"/>
        </w:rPr>
        <w:t>В сфере экономики стали приниматься различные нормативно-правовые акты.</w:t>
      </w:r>
      <w:r w:rsidR="00892F9B" w:rsidRPr="00892F9B">
        <w:rPr>
          <w:rFonts w:ascii="Times New Roman" w:hAnsi="Times New Roman" w:cs="Times New Roman"/>
          <w:sz w:val="28"/>
          <w:szCs w:val="28"/>
        </w:rPr>
        <w:t xml:space="preserve"> Например, Закон СССР от 19 ноября 1986 г. «Об индивидуальной трудовой деятельно</w:t>
      </w:r>
      <w:r w:rsidR="00892F9B" w:rsidRPr="00892F9B">
        <w:rPr>
          <w:rFonts w:ascii="Times New Roman" w:hAnsi="Times New Roman" w:cs="Times New Roman"/>
          <w:sz w:val="28"/>
          <w:szCs w:val="28"/>
        </w:rPr>
        <w:softHyphen/>
        <w:t>сти» допускал деятельность по производству товаров и оказанию платных услуг граждан в свободное от основной работы время, в основном незаняты</w:t>
      </w:r>
      <w:r w:rsidR="00194F85">
        <w:rPr>
          <w:rFonts w:ascii="Times New Roman" w:hAnsi="Times New Roman" w:cs="Times New Roman"/>
          <w:sz w:val="28"/>
          <w:szCs w:val="28"/>
        </w:rPr>
        <w:softHyphen/>
        <w:t>ми категориями граждан</w:t>
      </w:r>
      <w:r w:rsidR="000C3B3B">
        <w:rPr>
          <w:rStyle w:val="ab"/>
          <w:rFonts w:ascii="Times New Roman" w:hAnsi="Times New Roman" w:cs="Times New Roman"/>
          <w:sz w:val="28"/>
          <w:szCs w:val="28"/>
        </w:rPr>
        <w:footnoteReference w:id="26"/>
      </w:r>
      <w:r w:rsidR="00892F9B" w:rsidRPr="00892F9B">
        <w:rPr>
          <w:rFonts w:ascii="Times New Roman" w:hAnsi="Times New Roman" w:cs="Times New Roman"/>
          <w:sz w:val="28"/>
          <w:szCs w:val="28"/>
        </w:rPr>
        <w:t xml:space="preserve">. </w:t>
      </w:r>
      <w:r w:rsidR="00194F85">
        <w:rPr>
          <w:rFonts w:ascii="Times New Roman" w:hAnsi="Times New Roman" w:cs="Times New Roman"/>
          <w:sz w:val="28"/>
          <w:szCs w:val="28"/>
        </w:rPr>
        <w:t xml:space="preserve">В этот период закладываются основы предпринимательской деятельности. </w:t>
      </w:r>
    </w:p>
    <w:p w:rsidR="00401935" w:rsidRDefault="00194F85" w:rsidP="004019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Рыночная экономика характеризовалась появлением спекуляции. В связи с этим, законодатель принял императивные нормы. Например,</w:t>
      </w:r>
      <w:r w:rsidR="00892F9B" w:rsidRPr="00892F9B">
        <w:rPr>
          <w:rFonts w:ascii="Times New Roman" w:hAnsi="Times New Roman" w:cs="Times New Roman"/>
          <w:sz w:val="28"/>
          <w:szCs w:val="28"/>
        </w:rPr>
        <w:t xml:space="preserve"> Закон </w:t>
      </w:r>
      <w:r w:rsidR="00892F9B" w:rsidRPr="00892F9B">
        <w:rPr>
          <w:rFonts w:ascii="Times New Roman" w:hAnsi="Times New Roman" w:cs="Times New Roman"/>
          <w:sz w:val="28"/>
          <w:szCs w:val="28"/>
        </w:rPr>
        <w:lastRenderedPageBreak/>
        <w:t xml:space="preserve">СССР от 31 октября 1990 г. «Об усилении ответственности за спекуляцию, незаконную торговую деятельность и за злоупотребления в торговле». </w:t>
      </w:r>
      <w:r>
        <w:rPr>
          <w:rFonts w:ascii="Times New Roman" w:hAnsi="Times New Roman" w:cs="Times New Roman"/>
          <w:sz w:val="28"/>
          <w:szCs w:val="28"/>
        </w:rPr>
        <w:t xml:space="preserve">Данный нормативно-правовой акт ввел новый </w:t>
      </w:r>
      <w:r w:rsidR="00892F9B" w:rsidRPr="00892F9B">
        <w:rPr>
          <w:rFonts w:ascii="Times New Roman" w:hAnsi="Times New Roman" w:cs="Times New Roman"/>
          <w:sz w:val="28"/>
          <w:szCs w:val="28"/>
        </w:rPr>
        <w:t>сос</w:t>
      </w:r>
      <w:r w:rsidR="00401935">
        <w:rPr>
          <w:rFonts w:ascii="Times New Roman" w:hAnsi="Times New Roman" w:cs="Times New Roman"/>
          <w:sz w:val="28"/>
          <w:szCs w:val="28"/>
        </w:rPr>
        <w:t xml:space="preserve">тав преступления </w:t>
      </w:r>
      <w:r w:rsidR="00892F9B" w:rsidRPr="00892F9B">
        <w:rPr>
          <w:rFonts w:ascii="Times New Roman" w:hAnsi="Times New Roman" w:cs="Times New Roman"/>
          <w:sz w:val="28"/>
          <w:szCs w:val="28"/>
        </w:rPr>
        <w:t xml:space="preserve">«незаконная торговая </w:t>
      </w:r>
      <w:r w:rsidR="00401935">
        <w:rPr>
          <w:rFonts w:ascii="Times New Roman" w:hAnsi="Times New Roman" w:cs="Times New Roman"/>
          <w:sz w:val="28"/>
          <w:szCs w:val="28"/>
        </w:rPr>
        <w:t>деятельность». Под ней понималась деятельность, которая предполагала со</w:t>
      </w:r>
      <w:r w:rsidR="00892F9B" w:rsidRPr="00892F9B">
        <w:rPr>
          <w:rFonts w:ascii="Times New Roman" w:hAnsi="Times New Roman" w:cs="Times New Roman"/>
          <w:sz w:val="28"/>
          <w:szCs w:val="28"/>
        </w:rPr>
        <w:t>в</w:t>
      </w:r>
      <w:r w:rsidR="00401935">
        <w:rPr>
          <w:rFonts w:ascii="Times New Roman" w:hAnsi="Times New Roman" w:cs="Times New Roman"/>
          <w:sz w:val="28"/>
          <w:szCs w:val="28"/>
        </w:rPr>
        <w:t xml:space="preserve">ершение </w:t>
      </w:r>
      <w:r w:rsidR="00892F9B" w:rsidRPr="00892F9B">
        <w:rPr>
          <w:rFonts w:ascii="Times New Roman" w:hAnsi="Times New Roman" w:cs="Times New Roman"/>
          <w:sz w:val="28"/>
          <w:szCs w:val="28"/>
        </w:rPr>
        <w:t>сделок по купле-продаже с уклонением от регистрации с целью получения неконтролируемой государством прибыли, если эти действия совершены по</w:t>
      </w:r>
      <w:r w:rsidR="00892F9B" w:rsidRPr="00892F9B">
        <w:rPr>
          <w:rFonts w:ascii="Times New Roman" w:hAnsi="Times New Roman" w:cs="Times New Roman"/>
          <w:sz w:val="28"/>
          <w:szCs w:val="28"/>
        </w:rPr>
        <w:softHyphen/>
        <w:t>сле наложения административного взыскания за нарушение порядка занятия индивидуальной трудовой деятельностью в сфере торговли, либо по предва</w:t>
      </w:r>
      <w:r w:rsidR="00892F9B" w:rsidRPr="00892F9B">
        <w:rPr>
          <w:rFonts w:ascii="Times New Roman" w:hAnsi="Times New Roman" w:cs="Times New Roman"/>
          <w:sz w:val="28"/>
          <w:szCs w:val="28"/>
        </w:rPr>
        <w:softHyphen/>
        <w:t xml:space="preserve">рительному сговору группой лиц, либо с извлечением прибыли в крупном размере. </w:t>
      </w:r>
      <w:r w:rsidR="00401935">
        <w:rPr>
          <w:rFonts w:ascii="Times New Roman" w:hAnsi="Times New Roman" w:cs="Times New Roman"/>
          <w:sz w:val="28"/>
          <w:szCs w:val="28"/>
        </w:rPr>
        <w:t>В качестве квалифицирующего признака выступало совершение деяния</w:t>
      </w:r>
      <w:r w:rsidR="00892F9B" w:rsidRPr="00892F9B">
        <w:rPr>
          <w:rFonts w:ascii="Times New Roman" w:hAnsi="Times New Roman" w:cs="Times New Roman"/>
          <w:sz w:val="28"/>
          <w:szCs w:val="28"/>
        </w:rPr>
        <w:t xml:space="preserve"> организованно</w:t>
      </w:r>
      <w:r w:rsidR="00401935">
        <w:rPr>
          <w:rFonts w:ascii="Times New Roman" w:hAnsi="Times New Roman" w:cs="Times New Roman"/>
          <w:sz w:val="28"/>
          <w:szCs w:val="28"/>
        </w:rPr>
        <w:t>й группой или</w:t>
      </w:r>
      <w:r w:rsidR="00892F9B" w:rsidRPr="00892F9B">
        <w:rPr>
          <w:rFonts w:ascii="Times New Roman" w:hAnsi="Times New Roman" w:cs="Times New Roman"/>
          <w:sz w:val="28"/>
          <w:szCs w:val="28"/>
        </w:rPr>
        <w:t xml:space="preserve"> лицом, </w:t>
      </w:r>
      <w:r w:rsidR="00401935">
        <w:rPr>
          <w:rFonts w:ascii="Times New Roman" w:hAnsi="Times New Roman" w:cs="Times New Roman"/>
          <w:sz w:val="28"/>
          <w:szCs w:val="28"/>
        </w:rPr>
        <w:t xml:space="preserve">которое </w:t>
      </w:r>
      <w:r w:rsidR="00892F9B" w:rsidRPr="00892F9B">
        <w:rPr>
          <w:rFonts w:ascii="Times New Roman" w:hAnsi="Times New Roman" w:cs="Times New Roman"/>
          <w:sz w:val="28"/>
          <w:szCs w:val="28"/>
        </w:rPr>
        <w:t>ранее</w:t>
      </w:r>
      <w:r w:rsidR="00401935">
        <w:rPr>
          <w:rFonts w:ascii="Times New Roman" w:hAnsi="Times New Roman" w:cs="Times New Roman"/>
          <w:sz w:val="28"/>
          <w:szCs w:val="28"/>
        </w:rPr>
        <w:t xml:space="preserve"> привлекалось</w:t>
      </w:r>
      <w:r w:rsidR="00892F9B" w:rsidRPr="00892F9B">
        <w:rPr>
          <w:rFonts w:ascii="Times New Roman" w:hAnsi="Times New Roman" w:cs="Times New Roman"/>
          <w:sz w:val="28"/>
          <w:szCs w:val="28"/>
        </w:rPr>
        <w:t xml:space="preserve"> за указанное преступление или спекуляцию, а также при получении прибыли в особо крупном размере.</w:t>
      </w:r>
    </w:p>
    <w:p w:rsidR="00892F9B" w:rsidRPr="00892F9B" w:rsidRDefault="00401935" w:rsidP="004019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Закон «О собственности в РСФСР» закреплял такие формы собственности как частная, государственная, муниципальная, </w:t>
      </w:r>
      <w:r w:rsidR="00892F9B" w:rsidRPr="00892F9B">
        <w:rPr>
          <w:rFonts w:ascii="Times New Roman" w:hAnsi="Times New Roman" w:cs="Times New Roman"/>
          <w:sz w:val="28"/>
          <w:szCs w:val="28"/>
        </w:rPr>
        <w:t>а также в собственности общест</w:t>
      </w:r>
      <w:r>
        <w:rPr>
          <w:rFonts w:ascii="Times New Roman" w:hAnsi="Times New Roman" w:cs="Times New Roman"/>
          <w:sz w:val="28"/>
          <w:szCs w:val="28"/>
        </w:rPr>
        <w:t>венных организаций</w:t>
      </w:r>
      <w:r w:rsidR="000C3B3B">
        <w:rPr>
          <w:rStyle w:val="ab"/>
          <w:rFonts w:ascii="Times New Roman" w:hAnsi="Times New Roman" w:cs="Times New Roman"/>
          <w:sz w:val="28"/>
          <w:szCs w:val="28"/>
        </w:rPr>
        <w:footnoteReference w:id="27"/>
      </w:r>
      <w:r w:rsidR="00892F9B" w:rsidRPr="00892F9B">
        <w:rPr>
          <w:rFonts w:ascii="Times New Roman" w:hAnsi="Times New Roman" w:cs="Times New Roman"/>
          <w:sz w:val="28"/>
          <w:szCs w:val="28"/>
        </w:rPr>
        <w:t>. За</w:t>
      </w:r>
      <w:r>
        <w:rPr>
          <w:rFonts w:ascii="Times New Roman" w:hAnsi="Times New Roman" w:cs="Times New Roman"/>
          <w:sz w:val="28"/>
          <w:szCs w:val="28"/>
        </w:rPr>
        <w:softHyphen/>
        <w:t>конодатель установил</w:t>
      </w:r>
      <w:r w:rsidR="00892F9B" w:rsidRPr="00892F9B">
        <w:rPr>
          <w:rFonts w:ascii="Times New Roman" w:hAnsi="Times New Roman" w:cs="Times New Roman"/>
          <w:sz w:val="28"/>
          <w:szCs w:val="28"/>
        </w:rPr>
        <w:t>, что предпри</w:t>
      </w:r>
      <w:r>
        <w:rPr>
          <w:rFonts w:ascii="Times New Roman" w:hAnsi="Times New Roman" w:cs="Times New Roman"/>
          <w:sz w:val="28"/>
          <w:szCs w:val="28"/>
        </w:rPr>
        <w:t xml:space="preserve">нимательская деятельность </w:t>
      </w:r>
      <w:r w:rsidR="00892F9B" w:rsidRPr="00892F9B">
        <w:rPr>
          <w:rFonts w:ascii="Times New Roman" w:hAnsi="Times New Roman" w:cs="Times New Roman"/>
          <w:sz w:val="28"/>
          <w:szCs w:val="28"/>
        </w:rPr>
        <w:t>осуществля</w:t>
      </w:r>
      <w:r>
        <w:rPr>
          <w:rFonts w:ascii="Times New Roman" w:hAnsi="Times New Roman" w:cs="Times New Roman"/>
          <w:sz w:val="28"/>
          <w:szCs w:val="28"/>
        </w:rPr>
        <w:t>ет</w:t>
      </w:r>
      <w:r w:rsidR="00892F9B" w:rsidRPr="00892F9B">
        <w:rPr>
          <w:rFonts w:ascii="Times New Roman" w:hAnsi="Times New Roman" w:cs="Times New Roman"/>
          <w:sz w:val="28"/>
          <w:szCs w:val="28"/>
        </w:rPr>
        <w:t>ся в виде индивидуальной трудовой деятельности на основе любой формы собственно</w:t>
      </w:r>
      <w:r w:rsidR="00892F9B" w:rsidRPr="00892F9B">
        <w:rPr>
          <w:rFonts w:ascii="Times New Roman" w:hAnsi="Times New Roman" w:cs="Times New Roman"/>
          <w:sz w:val="28"/>
          <w:szCs w:val="28"/>
        </w:rPr>
        <w:softHyphen/>
        <w:t>сти и в различных организационно-правовых формах.</w:t>
      </w:r>
    </w:p>
    <w:p w:rsidR="00892F9B" w:rsidRPr="00892F9B" w:rsidRDefault="00401935" w:rsidP="0040193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w:t>
      </w:r>
      <w:r w:rsidR="00892F9B" w:rsidRPr="00892F9B">
        <w:rPr>
          <w:rFonts w:ascii="Times New Roman" w:hAnsi="Times New Roman" w:cs="Times New Roman"/>
          <w:sz w:val="28"/>
          <w:szCs w:val="28"/>
        </w:rPr>
        <w:t>он</w:t>
      </w:r>
      <w:r>
        <w:rPr>
          <w:rFonts w:ascii="Times New Roman" w:hAnsi="Times New Roman" w:cs="Times New Roman"/>
          <w:sz w:val="28"/>
          <w:szCs w:val="28"/>
        </w:rPr>
        <w:t>ец</w:t>
      </w:r>
      <w:r w:rsidR="00892F9B" w:rsidRPr="00892F9B">
        <w:rPr>
          <w:rFonts w:ascii="Times New Roman" w:hAnsi="Times New Roman" w:cs="Times New Roman"/>
          <w:sz w:val="28"/>
          <w:szCs w:val="28"/>
        </w:rPr>
        <w:t xml:space="preserve"> 1991 года </w:t>
      </w:r>
      <w:r>
        <w:rPr>
          <w:rFonts w:ascii="Times New Roman" w:hAnsi="Times New Roman" w:cs="Times New Roman"/>
          <w:sz w:val="28"/>
          <w:szCs w:val="28"/>
        </w:rPr>
        <w:t>ознаменован декриминализацией ответственности</w:t>
      </w:r>
      <w:r w:rsidR="00892F9B" w:rsidRPr="00892F9B">
        <w:rPr>
          <w:rFonts w:ascii="Times New Roman" w:hAnsi="Times New Roman" w:cs="Times New Roman"/>
          <w:sz w:val="28"/>
          <w:szCs w:val="28"/>
        </w:rPr>
        <w:t xml:space="preserve"> за занятие частнопредпринимательской деятельностью и коммерческим по</w:t>
      </w:r>
      <w:r w:rsidR="00892F9B" w:rsidRPr="00892F9B">
        <w:rPr>
          <w:rFonts w:ascii="Times New Roman" w:hAnsi="Times New Roman" w:cs="Times New Roman"/>
          <w:sz w:val="28"/>
          <w:szCs w:val="28"/>
        </w:rPr>
        <w:softHyphen/>
      </w:r>
      <w:r>
        <w:rPr>
          <w:rFonts w:ascii="Times New Roman" w:hAnsi="Times New Roman" w:cs="Times New Roman"/>
          <w:sz w:val="28"/>
          <w:szCs w:val="28"/>
        </w:rPr>
        <w:t>средничеством.</w:t>
      </w:r>
    </w:p>
    <w:p w:rsidR="00892F9B" w:rsidRPr="00892F9B" w:rsidRDefault="00892F9B" w:rsidP="00035A41">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Закон</w:t>
      </w:r>
      <w:r w:rsidR="00401935">
        <w:rPr>
          <w:rFonts w:ascii="Times New Roman" w:hAnsi="Times New Roman" w:cs="Times New Roman"/>
          <w:sz w:val="28"/>
          <w:szCs w:val="28"/>
        </w:rPr>
        <w:t>ом</w:t>
      </w:r>
      <w:r w:rsidRPr="00892F9B">
        <w:rPr>
          <w:rFonts w:ascii="Times New Roman" w:hAnsi="Times New Roman" w:cs="Times New Roman"/>
          <w:sz w:val="28"/>
          <w:szCs w:val="28"/>
        </w:rPr>
        <w:t xml:space="preserve"> РФ «О внесении изменений и дополнений в законодательные акты Россий</w:t>
      </w:r>
      <w:r w:rsidRPr="00892F9B">
        <w:rPr>
          <w:rFonts w:ascii="Times New Roman" w:hAnsi="Times New Roman" w:cs="Times New Roman"/>
          <w:sz w:val="28"/>
          <w:szCs w:val="28"/>
        </w:rPr>
        <w:softHyphen/>
        <w:t>ской Федерации в связи с упорядочением ответственности за незаконную торговлю»</w:t>
      </w:r>
      <w:r w:rsidR="000C3B3B">
        <w:rPr>
          <w:rStyle w:val="ab"/>
          <w:rFonts w:ascii="Times New Roman" w:hAnsi="Times New Roman" w:cs="Times New Roman"/>
          <w:sz w:val="28"/>
          <w:szCs w:val="28"/>
        </w:rPr>
        <w:footnoteReference w:id="28"/>
      </w:r>
      <w:r w:rsidR="00401935">
        <w:rPr>
          <w:rFonts w:ascii="Times New Roman" w:hAnsi="Times New Roman" w:cs="Times New Roman"/>
          <w:sz w:val="28"/>
          <w:szCs w:val="28"/>
        </w:rPr>
        <w:t xml:space="preserve"> вводилась </w:t>
      </w:r>
      <w:r w:rsidRPr="00892F9B">
        <w:rPr>
          <w:rFonts w:ascii="Times New Roman" w:hAnsi="Times New Roman" w:cs="Times New Roman"/>
          <w:sz w:val="28"/>
          <w:szCs w:val="28"/>
        </w:rPr>
        <w:t>уголовная ответ</w:t>
      </w:r>
      <w:r w:rsidRPr="00892F9B">
        <w:rPr>
          <w:rFonts w:ascii="Times New Roman" w:hAnsi="Times New Roman" w:cs="Times New Roman"/>
          <w:sz w:val="28"/>
          <w:szCs w:val="28"/>
        </w:rPr>
        <w:softHyphen/>
        <w:t>ственность за незаконное предпринимательство</w:t>
      </w:r>
      <w:r w:rsidR="00401935">
        <w:rPr>
          <w:rFonts w:ascii="Times New Roman" w:hAnsi="Times New Roman" w:cs="Times New Roman"/>
          <w:sz w:val="28"/>
          <w:szCs w:val="28"/>
        </w:rPr>
        <w:t>. Выделялось два вида данного деяния</w:t>
      </w:r>
      <w:r w:rsidR="00035A41">
        <w:rPr>
          <w:rFonts w:ascii="Times New Roman" w:hAnsi="Times New Roman" w:cs="Times New Roman"/>
          <w:sz w:val="28"/>
          <w:szCs w:val="28"/>
        </w:rPr>
        <w:t>: незаконное предпринимательство и н</w:t>
      </w:r>
      <w:r w:rsidRPr="00892F9B">
        <w:rPr>
          <w:rFonts w:ascii="Times New Roman" w:hAnsi="Times New Roman" w:cs="Times New Roman"/>
          <w:sz w:val="28"/>
          <w:szCs w:val="28"/>
        </w:rPr>
        <w:t>е</w:t>
      </w:r>
      <w:r w:rsidRPr="00892F9B">
        <w:rPr>
          <w:rFonts w:ascii="Times New Roman" w:hAnsi="Times New Roman" w:cs="Times New Roman"/>
          <w:sz w:val="28"/>
          <w:szCs w:val="28"/>
        </w:rPr>
        <w:softHyphen/>
        <w:t>законное предпринимательство в сфер</w:t>
      </w:r>
      <w:r w:rsidR="00035A41">
        <w:rPr>
          <w:rFonts w:ascii="Times New Roman" w:hAnsi="Times New Roman" w:cs="Times New Roman"/>
          <w:sz w:val="28"/>
          <w:szCs w:val="28"/>
        </w:rPr>
        <w:t>е торговли</w:t>
      </w:r>
      <w:r w:rsidRPr="00892F9B">
        <w:rPr>
          <w:rFonts w:ascii="Times New Roman" w:hAnsi="Times New Roman" w:cs="Times New Roman"/>
          <w:sz w:val="28"/>
          <w:szCs w:val="28"/>
        </w:rPr>
        <w:t xml:space="preserve">. </w:t>
      </w:r>
      <w:r w:rsidR="00035A41">
        <w:rPr>
          <w:rFonts w:ascii="Times New Roman" w:hAnsi="Times New Roman" w:cs="Times New Roman"/>
          <w:sz w:val="28"/>
          <w:szCs w:val="28"/>
        </w:rPr>
        <w:lastRenderedPageBreak/>
        <w:t>Под такой деятельностью понималась</w:t>
      </w:r>
      <w:r w:rsidRPr="00892F9B">
        <w:rPr>
          <w:rFonts w:ascii="Times New Roman" w:hAnsi="Times New Roman" w:cs="Times New Roman"/>
          <w:sz w:val="28"/>
          <w:szCs w:val="28"/>
        </w:rPr>
        <w:t xml:space="preserve"> деятельности без регистрации, или без специального разреше</w:t>
      </w:r>
      <w:r w:rsidRPr="00892F9B">
        <w:rPr>
          <w:rFonts w:ascii="Times New Roman" w:hAnsi="Times New Roman" w:cs="Times New Roman"/>
          <w:sz w:val="28"/>
          <w:szCs w:val="28"/>
        </w:rPr>
        <w:softHyphen/>
        <w:t xml:space="preserve">ния (лицензии) или с нарушением условий лицензирования. </w:t>
      </w:r>
    </w:p>
    <w:p w:rsidR="00035A41" w:rsidRDefault="00892F9B" w:rsidP="00035A41">
      <w:pPr>
        <w:spacing w:after="0" w:line="360" w:lineRule="auto"/>
        <w:ind w:firstLine="851"/>
        <w:jc w:val="both"/>
        <w:rPr>
          <w:rFonts w:ascii="Times New Roman" w:hAnsi="Times New Roman" w:cs="Times New Roman"/>
          <w:sz w:val="28"/>
          <w:szCs w:val="28"/>
        </w:rPr>
      </w:pPr>
      <w:r w:rsidRPr="00892F9B">
        <w:rPr>
          <w:rFonts w:ascii="Times New Roman" w:hAnsi="Times New Roman" w:cs="Times New Roman"/>
          <w:sz w:val="28"/>
          <w:szCs w:val="28"/>
        </w:rPr>
        <w:t xml:space="preserve">Конституция Российской Федерации </w:t>
      </w:r>
      <w:r w:rsidR="00035A41">
        <w:rPr>
          <w:rFonts w:ascii="Times New Roman" w:hAnsi="Times New Roman" w:cs="Times New Roman"/>
          <w:sz w:val="28"/>
          <w:szCs w:val="28"/>
        </w:rPr>
        <w:t>закрепила</w:t>
      </w:r>
      <w:r w:rsidRPr="00892F9B">
        <w:rPr>
          <w:rFonts w:ascii="Times New Roman" w:hAnsi="Times New Roman" w:cs="Times New Roman"/>
          <w:sz w:val="28"/>
          <w:szCs w:val="28"/>
        </w:rPr>
        <w:t xml:space="preserve"> принципы правового государства, закрепила многообразие форм собственно</w:t>
      </w:r>
      <w:r w:rsidRPr="00892F9B">
        <w:rPr>
          <w:rFonts w:ascii="Times New Roman" w:hAnsi="Times New Roman" w:cs="Times New Roman"/>
          <w:sz w:val="28"/>
          <w:szCs w:val="28"/>
        </w:rPr>
        <w:softHyphen/>
        <w:t>сти и свободу предпринимательской деятельности. Гражданский кодекс РФ</w:t>
      </w:r>
      <w:r w:rsidR="000C3B3B">
        <w:rPr>
          <w:rStyle w:val="ab"/>
          <w:rFonts w:ascii="Times New Roman" w:hAnsi="Times New Roman" w:cs="Times New Roman"/>
          <w:sz w:val="28"/>
          <w:szCs w:val="28"/>
        </w:rPr>
        <w:footnoteReference w:id="29"/>
      </w:r>
      <w:r w:rsidR="00035A41">
        <w:rPr>
          <w:rFonts w:ascii="Times New Roman" w:hAnsi="Times New Roman" w:cs="Times New Roman"/>
          <w:sz w:val="28"/>
          <w:szCs w:val="28"/>
        </w:rPr>
        <w:t xml:space="preserve"> закрепил понятие предпринимательской дея</w:t>
      </w:r>
      <w:r w:rsidR="00035A41">
        <w:rPr>
          <w:rFonts w:ascii="Times New Roman" w:hAnsi="Times New Roman" w:cs="Times New Roman"/>
          <w:sz w:val="28"/>
          <w:szCs w:val="28"/>
        </w:rPr>
        <w:softHyphen/>
        <w:t xml:space="preserve">тельности. Под ней понималась самостоятельная, осуществляемая </w:t>
      </w:r>
      <w:r w:rsidRPr="00892F9B">
        <w:rPr>
          <w:rFonts w:ascii="Times New Roman" w:hAnsi="Times New Roman" w:cs="Times New Roman"/>
          <w:sz w:val="28"/>
          <w:szCs w:val="28"/>
        </w:rPr>
        <w:t>на свой риск деятельность,</w:t>
      </w:r>
      <w:r w:rsidR="00035A41">
        <w:rPr>
          <w:rFonts w:ascii="Times New Roman" w:hAnsi="Times New Roman" w:cs="Times New Roman"/>
          <w:sz w:val="28"/>
          <w:szCs w:val="28"/>
        </w:rPr>
        <w:t xml:space="preserve"> которая направлена на систематическое</w:t>
      </w:r>
      <w:r w:rsidRPr="00892F9B">
        <w:rPr>
          <w:rFonts w:ascii="Times New Roman" w:hAnsi="Times New Roman" w:cs="Times New Roman"/>
          <w:sz w:val="28"/>
          <w:szCs w:val="28"/>
        </w:rPr>
        <w:t xml:space="preserve"> получения прибыли лицами, зарегистри</w:t>
      </w:r>
      <w:r w:rsidRPr="00892F9B">
        <w:rPr>
          <w:rFonts w:ascii="Times New Roman" w:hAnsi="Times New Roman" w:cs="Times New Roman"/>
          <w:sz w:val="28"/>
          <w:szCs w:val="28"/>
        </w:rPr>
        <w:softHyphen/>
        <w:t xml:space="preserve">рованными в этом качестве в установленном порядке. </w:t>
      </w:r>
      <w:r w:rsidR="00035A41">
        <w:rPr>
          <w:rFonts w:ascii="Times New Roman" w:hAnsi="Times New Roman" w:cs="Times New Roman"/>
          <w:sz w:val="28"/>
          <w:szCs w:val="28"/>
        </w:rPr>
        <w:t xml:space="preserve">Данные нормативно-правовые акты в корне изменили </w:t>
      </w:r>
      <w:r w:rsidRPr="00892F9B">
        <w:rPr>
          <w:rFonts w:ascii="Times New Roman" w:hAnsi="Times New Roman" w:cs="Times New Roman"/>
          <w:sz w:val="28"/>
          <w:szCs w:val="28"/>
        </w:rPr>
        <w:t xml:space="preserve">дальнейшее развитие законодательства об ответственности за незаконное предпринимательство. </w:t>
      </w:r>
    </w:p>
    <w:p w:rsidR="00892F9B" w:rsidRPr="00892F9B" w:rsidRDefault="00035A41" w:rsidP="00035A4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Действующий Уголовный кодекс</w:t>
      </w:r>
      <w:r w:rsidR="00892F9B" w:rsidRPr="00892F9B">
        <w:rPr>
          <w:rFonts w:ascii="Times New Roman" w:hAnsi="Times New Roman" w:cs="Times New Roman"/>
          <w:sz w:val="28"/>
          <w:szCs w:val="28"/>
        </w:rPr>
        <w:t xml:space="preserve"> РФ</w:t>
      </w:r>
      <w:r>
        <w:rPr>
          <w:rFonts w:ascii="Times New Roman" w:hAnsi="Times New Roman" w:cs="Times New Roman"/>
          <w:sz w:val="28"/>
          <w:szCs w:val="28"/>
        </w:rPr>
        <w:t xml:space="preserve"> вводит уголовную ответственность</w:t>
      </w:r>
      <w:r w:rsidR="00892F9B" w:rsidRPr="00892F9B">
        <w:rPr>
          <w:rFonts w:ascii="Times New Roman" w:hAnsi="Times New Roman" w:cs="Times New Roman"/>
          <w:sz w:val="28"/>
          <w:szCs w:val="28"/>
        </w:rPr>
        <w:t xml:space="preserve"> за незаконное предприниматель</w:t>
      </w:r>
      <w:r w:rsidR="000E0870">
        <w:rPr>
          <w:rFonts w:ascii="Times New Roman" w:hAnsi="Times New Roman" w:cs="Times New Roman"/>
          <w:sz w:val="28"/>
          <w:szCs w:val="28"/>
        </w:rPr>
        <w:t>ство</w:t>
      </w:r>
      <w:r w:rsidR="00892F9B" w:rsidRPr="00892F9B">
        <w:rPr>
          <w:rFonts w:ascii="Times New Roman" w:hAnsi="Times New Roman" w:cs="Times New Roman"/>
          <w:sz w:val="28"/>
          <w:szCs w:val="28"/>
        </w:rPr>
        <w:t>.</w:t>
      </w:r>
      <w:r w:rsidR="000E0870">
        <w:rPr>
          <w:rFonts w:ascii="Times New Roman" w:hAnsi="Times New Roman" w:cs="Times New Roman"/>
          <w:sz w:val="28"/>
          <w:szCs w:val="28"/>
        </w:rPr>
        <w:t xml:space="preserve"> Также произошли некоторые изменения. Например, </w:t>
      </w:r>
      <w:r w:rsidR="00892F9B" w:rsidRPr="00892F9B">
        <w:rPr>
          <w:rFonts w:ascii="Times New Roman" w:hAnsi="Times New Roman" w:cs="Times New Roman"/>
          <w:sz w:val="28"/>
          <w:szCs w:val="28"/>
        </w:rPr>
        <w:t xml:space="preserve"> </w:t>
      </w:r>
      <w:r w:rsidR="000E0870">
        <w:rPr>
          <w:rFonts w:ascii="Times New Roman" w:hAnsi="Times New Roman" w:cs="Times New Roman"/>
          <w:sz w:val="28"/>
          <w:szCs w:val="28"/>
        </w:rPr>
        <w:t>была</w:t>
      </w:r>
      <w:r w:rsidR="00892F9B" w:rsidRPr="00892F9B">
        <w:rPr>
          <w:rFonts w:ascii="Times New Roman" w:hAnsi="Times New Roman" w:cs="Times New Roman"/>
          <w:sz w:val="28"/>
          <w:szCs w:val="28"/>
        </w:rPr>
        <w:t xml:space="preserve"> исключена административная пре</w:t>
      </w:r>
      <w:r w:rsidR="000E0870">
        <w:rPr>
          <w:rFonts w:ascii="Times New Roman" w:hAnsi="Times New Roman" w:cs="Times New Roman"/>
          <w:sz w:val="28"/>
          <w:szCs w:val="28"/>
        </w:rPr>
        <w:t xml:space="preserve">юдиция, были введены такие признаки, как </w:t>
      </w:r>
      <w:r w:rsidR="00892F9B" w:rsidRPr="00892F9B">
        <w:rPr>
          <w:rFonts w:ascii="Times New Roman" w:hAnsi="Times New Roman" w:cs="Times New Roman"/>
          <w:sz w:val="28"/>
          <w:szCs w:val="28"/>
        </w:rPr>
        <w:t>причинение крупного</w:t>
      </w:r>
      <w:r w:rsidR="000E0870">
        <w:rPr>
          <w:rFonts w:ascii="Times New Roman" w:hAnsi="Times New Roman" w:cs="Times New Roman"/>
          <w:sz w:val="28"/>
          <w:szCs w:val="28"/>
        </w:rPr>
        <w:t xml:space="preserve"> размера и т.д</w:t>
      </w:r>
      <w:r w:rsidR="00892F9B" w:rsidRPr="00892F9B">
        <w:rPr>
          <w:rFonts w:ascii="Times New Roman" w:hAnsi="Times New Roman" w:cs="Times New Roman"/>
          <w:sz w:val="28"/>
          <w:szCs w:val="28"/>
        </w:rPr>
        <w:t>.</w:t>
      </w:r>
      <w:r w:rsidR="000E0870">
        <w:rPr>
          <w:rFonts w:ascii="Times New Roman" w:hAnsi="Times New Roman" w:cs="Times New Roman"/>
          <w:sz w:val="28"/>
          <w:szCs w:val="28"/>
        </w:rPr>
        <w:t xml:space="preserve"> В последующем вводились различные изменения в ст. 171 УК РФ, что свидетельствует о развитие уголовного законодательства в данной сфере. </w:t>
      </w:r>
    </w:p>
    <w:p w:rsidR="00892F9B" w:rsidRPr="00892F9B" w:rsidRDefault="000E0870" w:rsidP="000E087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основе вышеизложенного, рассмотрев историю развития </w:t>
      </w:r>
      <w:r w:rsidR="00892F9B" w:rsidRPr="00892F9B">
        <w:rPr>
          <w:rFonts w:ascii="Times New Roman" w:hAnsi="Times New Roman" w:cs="Times New Roman"/>
          <w:sz w:val="28"/>
          <w:szCs w:val="28"/>
        </w:rPr>
        <w:t>отечественного законодательства об уголовной ответственности за незаконное предпринимательство,</w:t>
      </w:r>
      <w:r w:rsidR="00EB01EF">
        <w:rPr>
          <w:rFonts w:ascii="Times New Roman" w:hAnsi="Times New Roman" w:cs="Times New Roman"/>
          <w:sz w:val="28"/>
          <w:szCs w:val="28"/>
        </w:rPr>
        <w:t xml:space="preserve"> </w:t>
      </w:r>
      <w:r>
        <w:rPr>
          <w:rFonts w:ascii="Times New Roman" w:hAnsi="Times New Roman" w:cs="Times New Roman"/>
          <w:sz w:val="28"/>
          <w:szCs w:val="28"/>
        </w:rPr>
        <w:t>мы видим, что для каждого этапа свойственны свои особенности</w:t>
      </w:r>
      <w:r w:rsidR="00892F9B" w:rsidRPr="00892F9B">
        <w:rPr>
          <w:rFonts w:ascii="Times New Roman" w:hAnsi="Times New Roman" w:cs="Times New Roman"/>
          <w:sz w:val="28"/>
          <w:szCs w:val="28"/>
        </w:rPr>
        <w:t>.</w:t>
      </w:r>
    </w:p>
    <w:p w:rsidR="00892F9B" w:rsidRDefault="00892F9B"/>
    <w:p w:rsidR="003929C2" w:rsidRDefault="003929C2" w:rsidP="00EB01EF">
      <w:pPr>
        <w:pStyle w:val="1"/>
        <w:spacing w:before="0"/>
      </w:pPr>
    </w:p>
    <w:p w:rsidR="0056720F" w:rsidRDefault="0056720F" w:rsidP="0056720F"/>
    <w:p w:rsidR="0056720F" w:rsidRPr="0056720F" w:rsidRDefault="0056720F" w:rsidP="0056720F"/>
    <w:p w:rsidR="00AA6922" w:rsidRPr="00EB01EF" w:rsidRDefault="00EB01EF" w:rsidP="00EB01EF">
      <w:pPr>
        <w:pStyle w:val="1"/>
        <w:spacing w:before="0"/>
      </w:pPr>
      <w:bookmarkStart w:id="11" w:name="_Toc43720837"/>
      <w:r w:rsidRPr="00EB01EF">
        <w:lastRenderedPageBreak/>
        <w:t>1.4. Сравнительная характеристика зарубежного уголовного законодательства за незаконное предпринимательство</w:t>
      </w:r>
      <w:bookmarkEnd w:id="11"/>
    </w:p>
    <w:p w:rsidR="002F020B" w:rsidRDefault="002F020B"/>
    <w:p w:rsidR="00EB01EF" w:rsidRPr="006E6351" w:rsidRDefault="00EB01EF"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Сравнительно-правовой анализ угол</w:t>
      </w:r>
      <w:r w:rsidR="0056720F">
        <w:rPr>
          <w:rFonts w:ascii="Times New Roman" w:hAnsi="Times New Roman" w:cs="Times New Roman"/>
          <w:sz w:val="28"/>
          <w:szCs w:val="28"/>
        </w:rPr>
        <w:t>овного законодательства зарубеж</w:t>
      </w:r>
      <w:r w:rsidRPr="006E6351">
        <w:rPr>
          <w:rFonts w:ascii="Times New Roman" w:hAnsi="Times New Roman" w:cs="Times New Roman"/>
          <w:sz w:val="28"/>
          <w:szCs w:val="28"/>
        </w:rPr>
        <w:t>ных стран всегда вызывает интерес у исс</w:t>
      </w:r>
      <w:r w:rsidR="0056720F">
        <w:rPr>
          <w:rFonts w:ascii="Times New Roman" w:hAnsi="Times New Roman" w:cs="Times New Roman"/>
          <w:sz w:val="28"/>
          <w:szCs w:val="28"/>
        </w:rPr>
        <w:t>ледователей, поскольку даёт воз</w:t>
      </w:r>
      <w:r w:rsidRPr="006E6351">
        <w:rPr>
          <w:rFonts w:ascii="Times New Roman" w:hAnsi="Times New Roman" w:cs="Times New Roman"/>
          <w:sz w:val="28"/>
          <w:szCs w:val="28"/>
        </w:rPr>
        <w:t>можность изучить различные подходы к п</w:t>
      </w:r>
      <w:r w:rsidR="0056720F">
        <w:rPr>
          <w:rFonts w:ascii="Times New Roman" w:hAnsi="Times New Roman" w:cs="Times New Roman"/>
          <w:sz w:val="28"/>
          <w:szCs w:val="28"/>
        </w:rPr>
        <w:t>ониманию ряда категорий и инсти</w:t>
      </w:r>
      <w:r w:rsidRPr="006E6351">
        <w:rPr>
          <w:rFonts w:ascii="Times New Roman" w:hAnsi="Times New Roman" w:cs="Times New Roman"/>
          <w:sz w:val="28"/>
          <w:szCs w:val="28"/>
        </w:rPr>
        <w:t>тутов уголовного права иностранных государств, что зачастую является предпосылкой для их использования в целях дальнейшего совершенство</w:t>
      </w:r>
      <w:r w:rsidR="0056720F">
        <w:rPr>
          <w:rFonts w:ascii="Times New Roman" w:hAnsi="Times New Roman" w:cs="Times New Roman"/>
          <w:sz w:val="28"/>
          <w:szCs w:val="28"/>
        </w:rPr>
        <w:t>ва</w:t>
      </w:r>
      <w:r w:rsidRPr="006E6351">
        <w:rPr>
          <w:rFonts w:ascii="Times New Roman" w:hAnsi="Times New Roman" w:cs="Times New Roman"/>
          <w:sz w:val="28"/>
          <w:szCs w:val="28"/>
        </w:rPr>
        <w:t>ния российского уголовного законодательства.</w:t>
      </w:r>
    </w:p>
    <w:p w:rsidR="00EB01EF" w:rsidRPr="006E6351" w:rsidRDefault="00EB01EF"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зависимости от наличия или отсутствия уголовно-правового запрета незаконного предпринимательств</w:t>
      </w:r>
      <w:r w:rsidR="0056720F">
        <w:rPr>
          <w:rFonts w:ascii="Times New Roman" w:hAnsi="Times New Roman" w:cs="Times New Roman"/>
          <w:sz w:val="28"/>
          <w:szCs w:val="28"/>
        </w:rPr>
        <w:t>а либо отдельных его форм выделяю</w:t>
      </w:r>
      <w:r w:rsidRPr="006E6351">
        <w:rPr>
          <w:rFonts w:ascii="Times New Roman" w:hAnsi="Times New Roman" w:cs="Times New Roman"/>
          <w:sz w:val="28"/>
          <w:szCs w:val="28"/>
        </w:rPr>
        <w:t>т три группы уголовных законов зарубежных стран</w:t>
      </w:r>
      <w:r w:rsidR="00CF3B51">
        <w:rPr>
          <w:rStyle w:val="ab"/>
          <w:rFonts w:ascii="Times New Roman" w:hAnsi="Times New Roman" w:cs="Times New Roman"/>
          <w:sz w:val="28"/>
          <w:szCs w:val="28"/>
        </w:rPr>
        <w:footnoteReference w:id="30"/>
      </w:r>
      <w:r w:rsidRPr="006E6351">
        <w:rPr>
          <w:rFonts w:ascii="Times New Roman" w:hAnsi="Times New Roman" w:cs="Times New Roman"/>
          <w:sz w:val="28"/>
          <w:szCs w:val="28"/>
        </w:rPr>
        <w:t>.</w:t>
      </w:r>
    </w:p>
    <w:p w:rsidR="006E6351" w:rsidRPr="006E6351" w:rsidRDefault="00EB01EF"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первую группу входят уголовные законы некоторых стран постсо</w:t>
      </w:r>
      <w:r w:rsidRPr="006E6351">
        <w:rPr>
          <w:rFonts w:ascii="Times New Roman" w:hAnsi="Times New Roman" w:cs="Times New Roman"/>
          <w:sz w:val="28"/>
          <w:szCs w:val="28"/>
        </w:rPr>
        <w:softHyphen/>
        <w:t>ветского пространства (Беларуси, Казахстана, Туркменистана, Таджикистана, Эстонии, Армении</w:t>
      </w:r>
      <w:r w:rsidR="006E6351" w:rsidRPr="006E6351">
        <w:rPr>
          <w:rFonts w:ascii="Times New Roman" w:hAnsi="Times New Roman" w:cs="Times New Roman"/>
          <w:sz w:val="28"/>
          <w:szCs w:val="28"/>
        </w:rPr>
        <w:t>, Молдовы, Азербайджана, Грузии, Кыргызстана). В них предусмотрена ответственность за незак</w:t>
      </w:r>
      <w:r w:rsidR="0056720F">
        <w:rPr>
          <w:rFonts w:ascii="Times New Roman" w:hAnsi="Times New Roman" w:cs="Times New Roman"/>
          <w:sz w:val="28"/>
          <w:szCs w:val="28"/>
        </w:rPr>
        <w:t>онное предпринимательство, неза</w:t>
      </w:r>
      <w:r w:rsidR="006E6351" w:rsidRPr="006E6351">
        <w:rPr>
          <w:rFonts w:ascii="Times New Roman" w:hAnsi="Times New Roman" w:cs="Times New Roman"/>
          <w:sz w:val="28"/>
          <w:szCs w:val="28"/>
        </w:rPr>
        <w:t>конную предпринимательскую деятельность.</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Ко второй группе относятся уголовные законы, которые не содержат нормы о незаконном предпринимательстве, но устанавливают уголовно- правовой запрет на осуществление отде</w:t>
      </w:r>
      <w:r w:rsidR="0056720F">
        <w:rPr>
          <w:rFonts w:ascii="Times New Roman" w:hAnsi="Times New Roman" w:cs="Times New Roman"/>
          <w:sz w:val="28"/>
          <w:szCs w:val="28"/>
        </w:rPr>
        <w:t>льных его форм (Украина, Узбеки</w:t>
      </w:r>
      <w:r w:rsidRPr="006E6351">
        <w:rPr>
          <w:rFonts w:ascii="Times New Roman" w:hAnsi="Times New Roman" w:cs="Times New Roman"/>
          <w:sz w:val="28"/>
          <w:szCs w:val="28"/>
        </w:rPr>
        <w:t>стан, Латвия, Литва, Болгария, Южная Корея, Китай, Турция, Сан-Марино).</w:t>
      </w:r>
    </w:p>
    <w:p w:rsidR="006E6351" w:rsidRPr="006E6351" w:rsidRDefault="006E6351" w:rsidP="0056720F">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 третьей группе относятся страны, в которых уголовная ответствен</w:t>
      </w:r>
      <w:r w:rsidRPr="006E6351">
        <w:rPr>
          <w:rFonts w:ascii="Times New Roman" w:hAnsi="Times New Roman" w:cs="Times New Roman"/>
          <w:sz w:val="28"/>
          <w:szCs w:val="28"/>
        </w:rPr>
        <w:softHyphen/>
        <w:t>ность за незаконное предпринимательство п</w:t>
      </w:r>
      <w:r w:rsidR="0056720F">
        <w:rPr>
          <w:rFonts w:ascii="Times New Roman" w:hAnsi="Times New Roman" w:cs="Times New Roman"/>
          <w:sz w:val="28"/>
          <w:szCs w:val="28"/>
        </w:rPr>
        <w:t>редусмотрена не в уголовных ко</w:t>
      </w:r>
      <w:r w:rsidRPr="006E6351">
        <w:rPr>
          <w:rFonts w:ascii="Times New Roman" w:hAnsi="Times New Roman" w:cs="Times New Roman"/>
          <w:sz w:val="28"/>
          <w:szCs w:val="28"/>
        </w:rPr>
        <w:t>дексах, а в специальных нормативно-правовые актах, регулирующ</w:t>
      </w:r>
      <w:r w:rsidR="0056720F">
        <w:rPr>
          <w:rFonts w:ascii="Times New Roman" w:hAnsi="Times New Roman" w:cs="Times New Roman"/>
          <w:sz w:val="28"/>
          <w:szCs w:val="28"/>
        </w:rPr>
        <w:t>их пред</w:t>
      </w:r>
      <w:r w:rsidRPr="006E6351">
        <w:rPr>
          <w:rFonts w:ascii="Times New Roman" w:hAnsi="Times New Roman" w:cs="Times New Roman"/>
          <w:sz w:val="28"/>
          <w:szCs w:val="28"/>
        </w:rPr>
        <w:t>принимательскую деятельность и предусматривающих ответственность за нарушения порядка ее осуществления (Франция, Германия, Япония, Дания, Швеция, Голландия, Польша, Испания, Италия).</w:t>
      </w:r>
    </w:p>
    <w:p w:rsidR="006E6351" w:rsidRPr="006E6351" w:rsidRDefault="006E6351" w:rsidP="0056720F">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Также как и в УК РФ, в ряде стран видовым объектом незаконного предпринимательства является «Преступления в сфере экономической дея</w:t>
      </w:r>
      <w:r w:rsidRPr="006E6351">
        <w:rPr>
          <w:rFonts w:ascii="Times New Roman" w:hAnsi="Times New Roman" w:cs="Times New Roman"/>
          <w:sz w:val="28"/>
          <w:szCs w:val="28"/>
        </w:rPr>
        <w:softHyphen/>
        <w:t>тельности». Напри</w:t>
      </w:r>
      <w:r w:rsidR="0056720F">
        <w:rPr>
          <w:rFonts w:ascii="Times New Roman" w:hAnsi="Times New Roman" w:cs="Times New Roman"/>
          <w:sz w:val="28"/>
          <w:szCs w:val="28"/>
        </w:rPr>
        <w:t>мер, в УК Кыргызской Республики</w:t>
      </w:r>
      <w:r w:rsidRPr="006E6351">
        <w:rPr>
          <w:rFonts w:ascii="Times New Roman" w:hAnsi="Times New Roman" w:cs="Times New Roman"/>
          <w:sz w:val="28"/>
          <w:szCs w:val="28"/>
        </w:rPr>
        <w:t>, УК Республики Азербайджан, УК Республики Армения, УК Республики Казахстан, УК Таджикистана. В УК Республики Эстония такая</w:t>
      </w:r>
      <w:r w:rsidR="0056720F">
        <w:rPr>
          <w:rFonts w:ascii="Times New Roman" w:hAnsi="Times New Roman" w:cs="Times New Roman"/>
          <w:sz w:val="28"/>
          <w:szCs w:val="28"/>
        </w:rPr>
        <w:t xml:space="preserve"> глава называется «Хозяй</w:t>
      </w:r>
      <w:r w:rsidRPr="006E6351">
        <w:rPr>
          <w:rFonts w:ascii="Times New Roman" w:hAnsi="Times New Roman" w:cs="Times New Roman"/>
          <w:sz w:val="28"/>
          <w:szCs w:val="28"/>
        </w:rPr>
        <w:t>ственные преступления»; УК Республики Польша «Преступления против хозяйственного оборота»; УК Республики Молдовы «Экономические пре</w:t>
      </w:r>
      <w:r w:rsidRPr="006E6351">
        <w:rPr>
          <w:rFonts w:ascii="Times New Roman" w:hAnsi="Times New Roman" w:cs="Times New Roman"/>
          <w:sz w:val="28"/>
          <w:szCs w:val="28"/>
        </w:rPr>
        <w:softHyphen/>
        <w:t>ступления»; УК Украины, УК Республики Болгария «Общие хозяйст</w:t>
      </w:r>
      <w:r w:rsidRPr="006E6351">
        <w:rPr>
          <w:rFonts w:ascii="Times New Roman" w:hAnsi="Times New Roman" w:cs="Times New Roman"/>
          <w:sz w:val="28"/>
          <w:szCs w:val="28"/>
        </w:rPr>
        <w:softHyphen/>
        <w:t>венные преступления» и т.д</w:t>
      </w:r>
      <w:r w:rsidR="00CF3B51">
        <w:rPr>
          <w:rStyle w:val="ab"/>
          <w:rFonts w:ascii="Times New Roman" w:hAnsi="Times New Roman" w:cs="Times New Roman"/>
          <w:sz w:val="28"/>
          <w:szCs w:val="28"/>
        </w:rPr>
        <w:footnoteReference w:id="31"/>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Следует отметить, что некоторые страны постсоветского пространства используют различные понятия применительно к составу незаконного пред</w:t>
      </w:r>
      <w:r w:rsidRPr="006E6351">
        <w:rPr>
          <w:rFonts w:ascii="Times New Roman" w:hAnsi="Times New Roman" w:cs="Times New Roman"/>
          <w:sz w:val="28"/>
          <w:szCs w:val="28"/>
        </w:rPr>
        <w:softHyphen/>
        <w:t xml:space="preserve">принимательства. Также как и в УК РФ, в уголовных кодексах Таджикистана (ст. 259), Азербайджана (ст. 192), Казахстана (ст. 190), Армении (ст. </w:t>
      </w:r>
      <w:r w:rsidR="0056720F">
        <w:rPr>
          <w:rFonts w:ascii="Times New Roman" w:hAnsi="Times New Roman" w:cs="Times New Roman"/>
          <w:sz w:val="28"/>
          <w:szCs w:val="28"/>
        </w:rPr>
        <w:t>188)</w:t>
      </w:r>
      <w:r w:rsidRPr="006E6351">
        <w:rPr>
          <w:rFonts w:ascii="Times New Roman" w:hAnsi="Times New Roman" w:cs="Times New Roman"/>
          <w:sz w:val="28"/>
          <w:szCs w:val="28"/>
        </w:rPr>
        <w:t>, Кыргызстана (ст. 180), Эстонии (ст. 148) используется понятие ««незаконное предпринимательство». В УК Республики Молдовы (ст. 241)</w:t>
      </w:r>
      <w:r w:rsidR="0056720F" w:rsidRPr="006E6351">
        <w:rPr>
          <w:rFonts w:ascii="Times New Roman" w:hAnsi="Times New Roman" w:cs="Times New Roman"/>
          <w:sz w:val="28"/>
          <w:szCs w:val="28"/>
        </w:rPr>
        <w:t xml:space="preserve"> </w:t>
      </w:r>
      <w:r w:rsidRPr="006E6351">
        <w:rPr>
          <w:rFonts w:ascii="Times New Roman" w:hAnsi="Times New Roman" w:cs="Times New Roman"/>
          <w:sz w:val="28"/>
          <w:szCs w:val="28"/>
        </w:rPr>
        <w:t>- «незаконное занятие предпринимательской деятельностью»; в УК Грузии (ст.192), Туркменистана (ст. 239) и</w:t>
      </w:r>
      <w:r w:rsidR="0056720F">
        <w:rPr>
          <w:rFonts w:ascii="Times New Roman" w:hAnsi="Times New Roman" w:cs="Times New Roman"/>
          <w:sz w:val="28"/>
          <w:szCs w:val="28"/>
        </w:rPr>
        <w:t xml:space="preserve"> Беларуси (ст.233)</w:t>
      </w:r>
      <w:r w:rsidRPr="006E6351">
        <w:rPr>
          <w:rFonts w:ascii="Times New Roman" w:hAnsi="Times New Roman" w:cs="Times New Roman"/>
          <w:sz w:val="28"/>
          <w:szCs w:val="28"/>
        </w:rPr>
        <w:t xml:space="preserve"> - «незаконная предпринимательская деятельность»</w:t>
      </w:r>
      <w:r w:rsidR="0056720F">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Следует отметить, что диспозиция и объективная сторона вышеупомя</w:t>
      </w:r>
      <w:r w:rsidRPr="006E6351">
        <w:rPr>
          <w:rFonts w:ascii="Times New Roman" w:hAnsi="Times New Roman" w:cs="Times New Roman"/>
          <w:sz w:val="28"/>
          <w:szCs w:val="28"/>
        </w:rPr>
        <w:softHyphen/>
        <w:t>нутых составов имеет много общих черт со ст. 171 УК РФ.</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Так, признаками объективной стороны, за исключением УК Молдовы, который не дает определение незаконному занятию предпринимательской деятельности, являются осуществление незаконной предпринимательской деятельности:</w:t>
      </w:r>
    </w:p>
    <w:p w:rsidR="006E6351" w:rsidRPr="006E6351" w:rsidRDefault="003A35CA" w:rsidP="003A35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без регистрации </w:t>
      </w:r>
      <w:r w:rsidR="006E6351" w:rsidRPr="006E6351">
        <w:rPr>
          <w:rFonts w:ascii="Times New Roman" w:hAnsi="Times New Roman" w:cs="Times New Roman"/>
          <w:sz w:val="28"/>
          <w:szCs w:val="28"/>
        </w:rPr>
        <w:t>не является уголовно наказуемым осуществление не лицензируемого вида,</w:t>
      </w:r>
      <w:r>
        <w:rPr>
          <w:rFonts w:ascii="Times New Roman" w:hAnsi="Times New Roman" w:cs="Times New Roman"/>
          <w:sz w:val="28"/>
          <w:szCs w:val="28"/>
        </w:rPr>
        <w:t xml:space="preserve"> </w:t>
      </w:r>
      <w:r w:rsidR="006E6351" w:rsidRPr="006E6351">
        <w:rPr>
          <w:rFonts w:ascii="Times New Roman" w:hAnsi="Times New Roman" w:cs="Times New Roman"/>
          <w:sz w:val="28"/>
          <w:szCs w:val="28"/>
        </w:rPr>
        <w:t xml:space="preserve">деятельности </w:t>
      </w:r>
      <w:r>
        <w:rPr>
          <w:rFonts w:ascii="Times New Roman" w:hAnsi="Times New Roman" w:cs="Times New Roman"/>
          <w:sz w:val="28"/>
          <w:szCs w:val="28"/>
        </w:rPr>
        <w:t>без государственной регистрации</w:t>
      </w:r>
      <w:r w:rsidR="006E6351" w:rsidRPr="006E6351">
        <w:rPr>
          <w:rFonts w:ascii="Times New Roman" w:hAnsi="Times New Roman" w:cs="Times New Roman"/>
          <w:sz w:val="28"/>
          <w:szCs w:val="28"/>
        </w:rPr>
        <w:t>), УК Азербайджана, УК</w:t>
      </w:r>
      <w:r>
        <w:rPr>
          <w:rFonts w:ascii="Times New Roman" w:hAnsi="Times New Roman" w:cs="Times New Roman"/>
          <w:sz w:val="28"/>
          <w:szCs w:val="28"/>
        </w:rPr>
        <w:t xml:space="preserve"> </w:t>
      </w:r>
      <w:r w:rsidR="006E6351" w:rsidRPr="006E6351">
        <w:rPr>
          <w:rFonts w:ascii="Times New Roman" w:hAnsi="Times New Roman" w:cs="Times New Roman"/>
          <w:sz w:val="28"/>
          <w:szCs w:val="28"/>
        </w:rPr>
        <w:t>Грузии, УК Кыргызстана, УК Казахстана</w:t>
      </w:r>
      <w:r>
        <w:rPr>
          <w:rFonts w:ascii="Times New Roman" w:hAnsi="Times New Roman" w:cs="Times New Roman"/>
          <w:sz w:val="28"/>
          <w:szCs w:val="28"/>
        </w:rPr>
        <w:t>, УК Таджикистана, УК Беларуси.</w:t>
      </w:r>
    </w:p>
    <w:p w:rsidR="006E6351" w:rsidRPr="006E6351" w:rsidRDefault="003A35CA" w:rsidP="006E635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б</w:t>
      </w:r>
      <w:r w:rsidR="006E6351" w:rsidRPr="006E6351">
        <w:rPr>
          <w:rFonts w:ascii="Times New Roman" w:hAnsi="Times New Roman" w:cs="Times New Roman"/>
          <w:sz w:val="28"/>
          <w:szCs w:val="28"/>
        </w:rPr>
        <w:t>ез разрешения (лицензии): УК Таджикистана, УК Азербайджана, УК Кыргызстана, УК Казахстана, УК Беларуси, УК Эстонии, УК Туркменистана, УК Грузии, УК Армении.</w:t>
      </w:r>
    </w:p>
    <w:p w:rsidR="006E6351" w:rsidRPr="006E6351" w:rsidRDefault="003A35CA" w:rsidP="006E635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006E6351" w:rsidRPr="006E6351">
        <w:rPr>
          <w:rFonts w:ascii="Times New Roman" w:hAnsi="Times New Roman" w:cs="Times New Roman"/>
          <w:sz w:val="28"/>
          <w:szCs w:val="28"/>
        </w:rPr>
        <w:t xml:space="preserve"> нарушением условий лицензирования (УК Таджикистана, УК Туркменистана, УК Казахстана, УК Азер</w:t>
      </w:r>
      <w:r>
        <w:rPr>
          <w:rFonts w:ascii="Times New Roman" w:hAnsi="Times New Roman" w:cs="Times New Roman"/>
          <w:sz w:val="28"/>
          <w:szCs w:val="28"/>
        </w:rPr>
        <w:t>байджана, УК Грузии и УК Кыргыз</w:t>
      </w:r>
      <w:r w:rsidR="006E6351" w:rsidRPr="006E6351">
        <w:rPr>
          <w:rFonts w:ascii="Times New Roman" w:hAnsi="Times New Roman" w:cs="Times New Roman"/>
          <w:sz w:val="28"/>
          <w:szCs w:val="28"/>
        </w:rPr>
        <w:t>стана).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Анализ норм об ответственности за незаконное предпринимательство согласно уголовным кодексам стран постсоветского пространства и России показывает, что в них помимо идентичных</w:t>
      </w:r>
      <w:r w:rsidR="003A35CA">
        <w:rPr>
          <w:rFonts w:ascii="Times New Roman" w:hAnsi="Times New Roman" w:cs="Times New Roman"/>
          <w:sz w:val="28"/>
          <w:szCs w:val="28"/>
        </w:rPr>
        <w:t xml:space="preserve"> форм деяния, имеется определен</w:t>
      </w:r>
      <w:r w:rsidRPr="006E6351">
        <w:rPr>
          <w:rFonts w:ascii="Times New Roman" w:hAnsi="Times New Roman" w:cs="Times New Roman"/>
          <w:sz w:val="28"/>
          <w:szCs w:val="28"/>
        </w:rPr>
        <w:t>ное сходство условий наказуемости.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Так, общим для УК Грузии, УК Беларуси, УК Кыргызстан</w:t>
      </w:r>
      <w:r w:rsidR="003A35CA">
        <w:rPr>
          <w:rFonts w:ascii="Times New Roman" w:hAnsi="Times New Roman" w:cs="Times New Roman"/>
          <w:sz w:val="28"/>
          <w:szCs w:val="28"/>
        </w:rPr>
        <w:t>а, УК Турк</w:t>
      </w:r>
      <w:r w:rsidRPr="006E6351">
        <w:rPr>
          <w:rFonts w:ascii="Times New Roman" w:hAnsi="Times New Roman" w:cs="Times New Roman"/>
          <w:sz w:val="28"/>
          <w:szCs w:val="28"/>
        </w:rPr>
        <w:t>менистана, УК Таджикистана, УК Казах</w:t>
      </w:r>
      <w:r w:rsidR="003A35CA">
        <w:rPr>
          <w:rFonts w:ascii="Times New Roman" w:hAnsi="Times New Roman" w:cs="Times New Roman"/>
          <w:sz w:val="28"/>
          <w:szCs w:val="28"/>
        </w:rPr>
        <w:t>стана, УК Азербайджана и УК Рос</w:t>
      </w:r>
      <w:r w:rsidRPr="006E6351">
        <w:rPr>
          <w:rFonts w:ascii="Times New Roman" w:hAnsi="Times New Roman" w:cs="Times New Roman"/>
          <w:sz w:val="28"/>
          <w:szCs w:val="28"/>
        </w:rPr>
        <w:t>сии является извлечение дохода и причинение крупного ущерба.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Однако в УК Грузии и УК Таджикистан предусмотрены иные условия: причинение вреда.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Кроме того, в качестве условия наказ</w:t>
      </w:r>
      <w:r w:rsidR="003A35CA">
        <w:rPr>
          <w:rFonts w:ascii="Times New Roman" w:hAnsi="Times New Roman" w:cs="Times New Roman"/>
          <w:sz w:val="28"/>
          <w:szCs w:val="28"/>
        </w:rPr>
        <w:t>уемости деяния по ст. 148 УК Эс</w:t>
      </w:r>
      <w:r w:rsidRPr="006E6351">
        <w:rPr>
          <w:rFonts w:ascii="Times New Roman" w:hAnsi="Times New Roman" w:cs="Times New Roman"/>
          <w:sz w:val="28"/>
          <w:szCs w:val="28"/>
        </w:rPr>
        <w:t>тонии, в отличие от УК РФ, предусмотрена административная преюдиция, а в качестве дополнительного признака — отсутствие признаков налоговых преступлений. Получение прибыли в крупном размере является условием привлечения к ответственности по ст. 241 УК Молдовы.</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Заслуживает одобрения позиция некоторых законодателей (Армении, Эстонии, Таджикистана, Казахстана) о включении в понятие незаконной предпринимательской деятельности запрещенных видов деятельности.</w:t>
      </w:r>
    </w:p>
    <w:p w:rsidR="006E6351" w:rsidRPr="006E6351" w:rsidRDefault="006E6351" w:rsidP="003A35CA">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Согласно ст. 148 УК Эстонии</w:t>
      </w:r>
      <w:r w:rsidR="003A35CA">
        <w:rPr>
          <w:rFonts w:ascii="Times New Roman" w:hAnsi="Times New Roman" w:cs="Times New Roman"/>
          <w:sz w:val="28"/>
          <w:szCs w:val="28"/>
        </w:rPr>
        <w:t xml:space="preserve"> уголовная ответственность предусмот</w:t>
      </w:r>
      <w:r w:rsidRPr="006E6351">
        <w:rPr>
          <w:rFonts w:ascii="Times New Roman" w:hAnsi="Times New Roman" w:cs="Times New Roman"/>
          <w:sz w:val="28"/>
          <w:szCs w:val="28"/>
        </w:rPr>
        <w:t>рена за занятие производственной деятельностью или бытовым обслужива</w:t>
      </w:r>
      <w:r w:rsidRPr="006E6351">
        <w:rPr>
          <w:rFonts w:ascii="Times New Roman" w:hAnsi="Times New Roman" w:cs="Times New Roman"/>
          <w:sz w:val="28"/>
          <w:szCs w:val="28"/>
        </w:rPr>
        <w:softHyphen/>
        <w:t>нием в сфере, в отношении которой установлен специальный запрет, а также осуществление деятельности без соответствующего разрешения или лицен</w:t>
      </w:r>
      <w:r w:rsidRPr="006E6351">
        <w:rPr>
          <w:rFonts w:ascii="Times New Roman" w:hAnsi="Times New Roman" w:cs="Times New Roman"/>
          <w:sz w:val="28"/>
          <w:szCs w:val="28"/>
        </w:rPr>
        <w:softHyphen/>
        <w:t>зии в сфере, где наличие такого разрешения или лицензии обязательно, если за указанные действия виновный подвергался административному взыска</w:t>
      </w:r>
      <w:r w:rsidRPr="006E6351">
        <w:rPr>
          <w:rFonts w:ascii="Times New Roman" w:hAnsi="Times New Roman" w:cs="Times New Roman"/>
          <w:sz w:val="28"/>
          <w:szCs w:val="28"/>
        </w:rPr>
        <w:softHyphen/>
        <w:t xml:space="preserve">нию, - наказывается штрафом или арестом. В </w:t>
      </w:r>
      <w:r w:rsidRPr="006E6351">
        <w:rPr>
          <w:rFonts w:ascii="Times New Roman" w:hAnsi="Times New Roman" w:cs="Times New Roman"/>
          <w:sz w:val="28"/>
          <w:szCs w:val="28"/>
        </w:rPr>
        <w:lastRenderedPageBreak/>
        <w:t>отличие от российского уго</w:t>
      </w:r>
      <w:r w:rsidRPr="006E6351">
        <w:rPr>
          <w:rFonts w:ascii="Times New Roman" w:hAnsi="Times New Roman" w:cs="Times New Roman"/>
          <w:sz w:val="28"/>
          <w:szCs w:val="28"/>
        </w:rPr>
        <w:softHyphen/>
        <w:t>ловного законодательства, устанавливающего ответственность за незаконное предпринимательство, предпринимательская деятельность по УК Эстонии представляет собой производственную деятельность или сферу бытового об</w:t>
      </w:r>
      <w:r w:rsidRPr="006E6351">
        <w:rPr>
          <w:rFonts w:ascii="Times New Roman" w:hAnsi="Times New Roman" w:cs="Times New Roman"/>
          <w:sz w:val="28"/>
          <w:szCs w:val="28"/>
        </w:rPr>
        <w:softHyphen/>
        <w:t>служивания. Обращает на себя внимание тот факт, что ст. 148 УК Эстонии по</w:t>
      </w:r>
      <w:r w:rsidR="003A35CA">
        <w:rPr>
          <w:rFonts w:ascii="Times New Roman" w:hAnsi="Times New Roman" w:cs="Times New Roman"/>
          <w:sz w:val="28"/>
          <w:szCs w:val="28"/>
        </w:rPr>
        <w:t xml:space="preserve"> </w:t>
      </w:r>
      <w:r w:rsidRPr="006E6351">
        <w:rPr>
          <w:rFonts w:ascii="Times New Roman" w:hAnsi="Times New Roman" w:cs="Times New Roman"/>
          <w:sz w:val="28"/>
          <w:szCs w:val="28"/>
        </w:rPr>
        <w:t>своей конструкции имеет формальный состав. В данной норме отсутствуют последствия, которые предусмотрены в ст. 171 УК РФ и в иных статьях уго</w:t>
      </w:r>
      <w:r w:rsidRPr="006E6351">
        <w:rPr>
          <w:rFonts w:ascii="Times New Roman" w:hAnsi="Times New Roman" w:cs="Times New Roman"/>
          <w:sz w:val="28"/>
          <w:szCs w:val="28"/>
        </w:rPr>
        <w:softHyphen/>
        <w:t>ловного кодекса зарубежных стран.</w:t>
      </w:r>
    </w:p>
    <w:p w:rsidR="006E6351" w:rsidRPr="006E6351" w:rsidRDefault="006E6351" w:rsidP="003A35CA">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Следует отметить, что законодат</w:t>
      </w:r>
      <w:r w:rsidR="003A35CA">
        <w:rPr>
          <w:rFonts w:ascii="Times New Roman" w:hAnsi="Times New Roman" w:cs="Times New Roman"/>
          <w:sz w:val="28"/>
          <w:szCs w:val="28"/>
        </w:rPr>
        <w:t>ель Кыргызской Республики преду</w:t>
      </w:r>
      <w:r w:rsidRPr="006E6351">
        <w:rPr>
          <w:rFonts w:ascii="Times New Roman" w:hAnsi="Times New Roman" w:cs="Times New Roman"/>
          <w:sz w:val="28"/>
          <w:szCs w:val="28"/>
        </w:rPr>
        <w:t>смотрел схожий со ст. 171 УК РФ состав. Однако в ст. 180 УК Кыргызской</w:t>
      </w:r>
      <w:r w:rsidR="003A35CA">
        <w:rPr>
          <w:rFonts w:ascii="Times New Roman" w:hAnsi="Times New Roman" w:cs="Times New Roman"/>
          <w:sz w:val="28"/>
          <w:szCs w:val="28"/>
        </w:rPr>
        <w:t xml:space="preserve"> </w:t>
      </w:r>
      <w:r w:rsidRPr="006E6351">
        <w:rPr>
          <w:rFonts w:ascii="Times New Roman" w:hAnsi="Times New Roman" w:cs="Times New Roman"/>
          <w:sz w:val="28"/>
          <w:szCs w:val="28"/>
        </w:rPr>
        <w:t>Республики не нашли отражение регламентированные ст. 171 УК РФ дей</w:t>
      </w:r>
      <w:r w:rsidRPr="006E6351">
        <w:rPr>
          <w:rFonts w:ascii="Times New Roman" w:hAnsi="Times New Roman" w:cs="Times New Roman"/>
          <w:sz w:val="28"/>
          <w:szCs w:val="28"/>
        </w:rPr>
        <w:softHyphen/>
        <w:t>ствия, связанные с осуществлением предпринимательской деятельности с нарушением правил регистрации, и представление в орган, осуществляющий государственную регистрацию юридических лиц и индивидуальных пред</w:t>
      </w:r>
      <w:r w:rsidRPr="006E6351">
        <w:rPr>
          <w:rFonts w:ascii="Times New Roman" w:hAnsi="Times New Roman" w:cs="Times New Roman"/>
          <w:sz w:val="28"/>
          <w:szCs w:val="28"/>
        </w:rPr>
        <w:softHyphen/>
        <w:t>принимателей, документов, содержащих заведомо ложные сведения</w:t>
      </w:r>
      <w:r w:rsidR="00B804B3">
        <w:rPr>
          <w:rStyle w:val="ab"/>
          <w:rFonts w:ascii="Times New Roman" w:hAnsi="Times New Roman" w:cs="Times New Roman"/>
          <w:sz w:val="28"/>
          <w:szCs w:val="28"/>
        </w:rPr>
        <w:footnoteReference w:id="32"/>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Уголовный кодекс Республики Польша также имеет существенные раз</w:t>
      </w:r>
      <w:r w:rsidRPr="006E6351">
        <w:rPr>
          <w:rFonts w:ascii="Times New Roman" w:hAnsi="Times New Roman" w:cs="Times New Roman"/>
          <w:sz w:val="28"/>
          <w:szCs w:val="28"/>
        </w:rPr>
        <w:softHyphen/>
        <w:t>личия по сравнению с российским угол</w:t>
      </w:r>
      <w:r w:rsidR="003A35CA">
        <w:rPr>
          <w:rFonts w:ascii="Times New Roman" w:hAnsi="Times New Roman" w:cs="Times New Roman"/>
          <w:sz w:val="28"/>
          <w:szCs w:val="28"/>
        </w:rPr>
        <w:t>овным законодательством. Нанаш взгляд</w:t>
      </w:r>
      <w:r w:rsidRPr="006E6351">
        <w:rPr>
          <w:rFonts w:ascii="Times New Roman" w:hAnsi="Times New Roman" w:cs="Times New Roman"/>
          <w:sz w:val="28"/>
          <w:szCs w:val="28"/>
        </w:rPr>
        <w:t>, недостатком уголовного законодательства Республики Польша</w:t>
      </w:r>
      <w:r w:rsidR="003A35CA">
        <w:rPr>
          <w:rFonts w:ascii="Times New Roman" w:hAnsi="Times New Roman" w:cs="Times New Roman"/>
          <w:sz w:val="28"/>
          <w:szCs w:val="28"/>
        </w:rPr>
        <w:t xml:space="preserve"> </w:t>
      </w:r>
      <w:r w:rsidRPr="006E6351">
        <w:rPr>
          <w:rFonts w:ascii="Times New Roman" w:hAnsi="Times New Roman" w:cs="Times New Roman"/>
          <w:sz w:val="28"/>
          <w:szCs w:val="28"/>
        </w:rPr>
        <w:t>- является отсутствие названий в статьях УК Республики Польша. Поэтому сложно определить непосредственный объект охраны. Обращаясь к анализу ст. 296 УК Республики Польша, отметим ряд особенностей данной нормы.</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Из формулировки статьи следует, что лицо, должно заниматься имуще</w:t>
      </w:r>
      <w:r w:rsidRPr="006E6351">
        <w:rPr>
          <w:rFonts w:ascii="Times New Roman" w:hAnsi="Times New Roman" w:cs="Times New Roman"/>
          <w:sz w:val="28"/>
          <w:szCs w:val="28"/>
        </w:rPr>
        <w:softHyphen/>
        <w:t>ственными делами или хозяйственной деятельностью только на основании положений закона, решения соответствующего органа или договора. «В слу</w:t>
      </w:r>
      <w:r w:rsidRPr="006E6351">
        <w:rPr>
          <w:rFonts w:ascii="Times New Roman" w:hAnsi="Times New Roman" w:cs="Times New Roman"/>
          <w:sz w:val="28"/>
          <w:szCs w:val="28"/>
        </w:rPr>
        <w:softHyphen/>
        <w:t>чае злоупотребления наделенными правами или возложенными на него обя</w:t>
      </w:r>
      <w:r w:rsidRPr="006E6351">
        <w:rPr>
          <w:rFonts w:ascii="Times New Roman" w:hAnsi="Times New Roman" w:cs="Times New Roman"/>
          <w:sz w:val="28"/>
          <w:szCs w:val="28"/>
        </w:rPr>
        <w:softHyphen/>
        <w:t>занностями, причиняет значительный имущественный ущерб физическому, юридическому лицу либо организационной единице без образования юриди</w:t>
      </w:r>
      <w:r w:rsidRPr="006E6351">
        <w:rPr>
          <w:rFonts w:ascii="Times New Roman" w:hAnsi="Times New Roman" w:cs="Times New Roman"/>
          <w:sz w:val="28"/>
          <w:szCs w:val="28"/>
        </w:rPr>
        <w:softHyphen/>
        <w:t xml:space="preserve">ческого лица, подлежит </w:t>
      </w:r>
      <w:r w:rsidRPr="006E6351">
        <w:rPr>
          <w:rFonts w:ascii="Times New Roman" w:hAnsi="Times New Roman" w:cs="Times New Roman"/>
          <w:sz w:val="28"/>
          <w:szCs w:val="28"/>
        </w:rPr>
        <w:lastRenderedPageBreak/>
        <w:t>наказанию лишением свободы на с</w:t>
      </w:r>
      <w:r w:rsidR="003A35CA">
        <w:rPr>
          <w:rFonts w:ascii="Times New Roman" w:hAnsi="Times New Roman" w:cs="Times New Roman"/>
          <w:sz w:val="28"/>
          <w:szCs w:val="28"/>
        </w:rPr>
        <w:t>рок от 3 месяцев до 5 лет»</w:t>
      </w:r>
      <w:r w:rsidRPr="006E6351">
        <w:rPr>
          <w:rFonts w:ascii="Times New Roman" w:hAnsi="Times New Roman" w:cs="Times New Roman"/>
          <w:sz w:val="28"/>
          <w:szCs w:val="28"/>
        </w:rPr>
        <w:t>. Отсюда вытекает принципиальное отличие от ст. 171 УК РФ, в которой четко обозначена объективная сторона преступления: действие, последствие, причинно-следственная связь, способ. Кроме того, в ст. 296 УК Республики Польша не раскрывается понятие «значительный имуществен</w:t>
      </w:r>
      <w:r w:rsidRPr="006E6351">
        <w:rPr>
          <w:rFonts w:ascii="Times New Roman" w:hAnsi="Times New Roman" w:cs="Times New Roman"/>
          <w:sz w:val="28"/>
          <w:szCs w:val="28"/>
        </w:rPr>
        <w:softHyphen/>
        <w:t>ный ущерб», а без толкования представляется проблематичным применять данную норму на практике.</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Уголовный кодекс Республики Молдова (Далее, УК РМ) отказался от примечаний к статьям — структурного элемента, свойственного Уголовным кодексом советских государств, сохраненно</w:t>
      </w:r>
      <w:r w:rsidR="003A35CA">
        <w:rPr>
          <w:rFonts w:ascii="Times New Roman" w:hAnsi="Times New Roman" w:cs="Times New Roman"/>
          <w:sz w:val="28"/>
          <w:szCs w:val="28"/>
        </w:rPr>
        <w:t>го во многих из них (Россия, Ка</w:t>
      </w:r>
      <w:r w:rsidRPr="006E6351">
        <w:rPr>
          <w:rFonts w:ascii="Times New Roman" w:hAnsi="Times New Roman" w:cs="Times New Roman"/>
          <w:sz w:val="28"/>
          <w:szCs w:val="28"/>
        </w:rPr>
        <w:t>захстан, Украина и др.) и развитого в УК Республики Беларусь (Далее — УК РБ) (примечания сопровождают не только статьи, но и главы и разделы УК РБ). Отказ от примечаний молдавский законодатель компенсировал введени</w:t>
      </w:r>
      <w:r w:rsidRPr="006E6351">
        <w:rPr>
          <w:rFonts w:ascii="Times New Roman" w:hAnsi="Times New Roman" w:cs="Times New Roman"/>
          <w:sz w:val="28"/>
          <w:szCs w:val="28"/>
        </w:rPr>
        <w:softHyphen/>
        <w:t>ем в Общую часть в качестве заключительной главы XIII, получившей назва</w:t>
      </w:r>
      <w:r w:rsidRPr="006E6351">
        <w:rPr>
          <w:rFonts w:ascii="Times New Roman" w:hAnsi="Times New Roman" w:cs="Times New Roman"/>
          <w:sz w:val="28"/>
          <w:szCs w:val="28"/>
        </w:rPr>
        <w:softHyphen/>
        <w:t>ние «Значение некоторых терминов или выражений в настоящем кодексе». По сути, эта глава, состоящая из 16 статей, содержит словарь терминов и вы</w:t>
      </w:r>
      <w:r w:rsidRPr="006E6351">
        <w:rPr>
          <w:rFonts w:ascii="Times New Roman" w:hAnsi="Times New Roman" w:cs="Times New Roman"/>
          <w:sz w:val="28"/>
          <w:szCs w:val="28"/>
        </w:rPr>
        <w:softHyphen/>
        <w:t xml:space="preserve">ражений, используемых в </w:t>
      </w:r>
      <w:r w:rsidR="003A35CA">
        <w:rPr>
          <w:rFonts w:ascii="Times New Roman" w:hAnsi="Times New Roman" w:cs="Times New Roman"/>
          <w:sz w:val="28"/>
          <w:szCs w:val="28"/>
        </w:rPr>
        <w:t>УК РМ (приводится определение</w:t>
      </w:r>
      <w:r w:rsidRPr="006E6351">
        <w:rPr>
          <w:rFonts w:ascii="Times New Roman" w:hAnsi="Times New Roman" w:cs="Times New Roman"/>
          <w:sz w:val="28"/>
          <w:szCs w:val="28"/>
        </w:rPr>
        <w:t xml:space="preserve"> терминов и выражений, используемых в уголовном законе).</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Встав на путь государств, пошедших на законодательное определение понятий и выражений, используемых в уголовных кодексах, посредством введения в уголовный закон самостоятельных разделов, глав или статей (см., например, УК Голландии, ФРГ, Австрии, Польши, Белоруссии</w:t>
      </w:r>
      <w:r w:rsidR="003A35CA">
        <w:rPr>
          <w:rFonts w:ascii="Times New Roman" w:hAnsi="Times New Roman" w:cs="Times New Roman"/>
          <w:sz w:val="28"/>
          <w:szCs w:val="28"/>
        </w:rPr>
        <w:t>, Болгарии</w:t>
      </w:r>
      <w:r w:rsidRPr="006E6351">
        <w:rPr>
          <w:rFonts w:ascii="Times New Roman" w:hAnsi="Times New Roman" w:cs="Times New Roman"/>
          <w:sz w:val="28"/>
          <w:szCs w:val="28"/>
        </w:rPr>
        <w:t>), законодатель Республики Молдова, представляется, создает на</w:t>
      </w:r>
      <w:r w:rsidRPr="006E6351">
        <w:rPr>
          <w:rFonts w:ascii="Times New Roman" w:hAnsi="Times New Roman" w:cs="Times New Roman"/>
          <w:sz w:val="28"/>
          <w:szCs w:val="28"/>
        </w:rPr>
        <w:softHyphen/>
        <w:t>дежную основу для строгого, точного и единообразного применения нового уголовного закона. Подобная законодательная практика европейских и не только европейских государств (см., нап</w:t>
      </w:r>
      <w:r w:rsidR="003A35CA">
        <w:rPr>
          <w:rFonts w:ascii="Times New Roman" w:hAnsi="Times New Roman" w:cs="Times New Roman"/>
          <w:sz w:val="28"/>
          <w:szCs w:val="28"/>
        </w:rPr>
        <w:t>ример, раздел восьмой УК Узбеки</w:t>
      </w:r>
      <w:r w:rsidRPr="006E6351">
        <w:rPr>
          <w:rFonts w:ascii="Times New Roman" w:hAnsi="Times New Roman" w:cs="Times New Roman"/>
          <w:sz w:val="28"/>
          <w:szCs w:val="28"/>
        </w:rPr>
        <w:t>стана «правовое значение терминов», содержащий определение 45 терминов) становится все более распространенной и, по мнению автора, заслуживает одобрения.</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Установленный порядок осуществления предпринима</w:t>
      </w:r>
      <w:r w:rsidR="003A35CA">
        <w:rPr>
          <w:rFonts w:ascii="Times New Roman" w:hAnsi="Times New Roman" w:cs="Times New Roman"/>
          <w:sz w:val="28"/>
          <w:szCs w:val="28"/>
        </w:rPr>
        <w:t>тельской дея</w:t>
      </w:r>
      <w:r w:rsidRPr="006E6351">
        <w:rPr>
          <w:rFonts w:ascii="Times New Roman" w:hAnsi="Times New Roman" w:cs="Times New Roman"/>
          <w:sz w:val="28"/>
          <w:szCs w:val="28"/>
        </w:rPr>
        <w:t>тельности является непосредственным объектом незаконного занятия пред</w:t>
      </w:r>
      <w:r w:rsidRPr="006E6351">
        <w:rPr>
          <w:rFonts w:ascii="Times New Roman" w:hAnsi="Times New Roman" w:cs="Times New Roman"/>
          <w:sz w:val="28"/>
          <w:szCs w:val="28"/>
        </w:rPr>
        <w:softHyphen/>
        <w:t>принимательской деятельностью (ст. 241 УК РМ).</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Гражданский кодекс Республики Молдова не содержит определения понятия «предпринимательская деятельность». Из содержания ст.ст. 26 и 60 данного кодекса можно заключить, что предпринимательская деятельность является незаконной, если она осуществля</w:t>
      </w:r>
      <w:r w:rsidR="003A35CA">
        <w:rPr>
          <w:rFonts w:ascii="Times New Roman" w:hAnsi="Times New Roman" w:cs="Times New Roman"/>
          <w:sz w:val="28"/>
          <w:szCs w:val="28"/>
        </w:rPr>
        <w:t>лась без государственной регист</w:t>
      </w:r>
      <w:r w:rsidRPr="006E6351">
        <w:rPr>
          <w:rFonts w:ascii="Times New Roman" w:hAnsi="Times New Roman" w:cs="Times New Roman"/>
          <w:sz w:val="28"/>
          <w:szCs w:val="28"/>
        </w:rPr>
        <w:t>рации либо без лицензии, когда наличие такой лицензии обязательно в соот</w:t>
      </w:r>
      <w:r w:rsidRPr="006E6351">
        <w:rPr>
          <w:rFonts w:ascii="Times New Roman" w:hAnsi="Times New Roman" w:cs="Times New Roman"/>
          <w:sz w:val="28"/>
          <w:szCs w:val="28"/>
        </w:rPr>
        <w:softHyphen/>
        <w:t>ветствии с законом. Занятие предпринимательской деятельностью может быть незаконным и ввиду запрещения того</w:t>
      </w:r>
      <w:r w:rsidR="003A35CA">
        <w:rPr>
          <w:rFonts w:ascii="Times New Roman" w:hAnsi="Times New Roman" w:cs="Times New Roman"/>
          <w:sz w:val="28"/>
          <w:szCs w:val="28"/>
        </w:rPr>
        <w:t xml:space="preserve"> или иного вида деятельности за</w:t>
      </w:r>
      <w:r w:rsidRPr="006E6351">
        <w:rPr>
          <w:rFonts w:ascii="Times New Roman" w:hAnsi="Times New Roman" w:cs="Times New Roman"/>
          <w:sz w:val="28"/>
          <w:szCs w:val="28"/>
        </w:rPr>
        <w:t>коном для защиты национальной безопасности, охраны</w:t>
      </w:r>
      <w:r w:rsidR="003A35CA">
        <w:rPr>
          <w:rFonts w:ascii="Times New Roman" w:hAnsi="Times New Roman" w:cs="Times New Roman"/>
          <w:sz w:val="28"/>
          <w:szCs w:val="28"/>
        </w:rPr>
        <w:t xml:space="preserve"> общественного по</w:t>
      </w:r>
      <w:r w:rsidRPr="006E6351">
        <w:rPr>
          <w:rFonts w:ascii="Times New Roman" w:hAnsi="Times New Roman" w:cs="Times New Roman"/>
          <w:sz w:val="28"/>
          <w:szCs w:val="28"/>
        </w:rPr>
        <w:t>рядка, общественного здоровья или морали, прав и свобод граждан и в иных случаях, предусмотренных ст. 54 Конституции РМ. Законодательное опреде</w:t>
      </w:r>
      <w:r w:rsidRPr="006E6351">
        <w:rPr>
          <w:rFonts w:ascii="Times New Roman" w:hAnsi="Times New Roman" w:cs="Times New Roman"/>
          <w:sz w:val="28"/>
          <w:szCs w:val="28"/>
        </w:rPr>
        <w:softHyphen/>
        <w:t>ление понятия незаконного занятия предпринимательской деятельностью, использованного в ст. 241 УК РМ, приведено в ст. 125 УК РМ. Под ним по</w:t>
      </w:r>
      <w:r w:rsidRPr="006E6351">
        <w:rPr>
          <w:rFonts w:ascii="Times New Roman" w:hAnsi="Times New Roman" w:cs="Times New Roman"/>
          <w:sz w:val="28"/>
          <w:szCs w:val="28"/>
        </w:rPr>
        <w:softHyphen/>
        <w:t>нимается: «а) осуществление предпринимательской деятельности без регист</w:t>
      </w:r>
      <w:r w:rsidRPr="006E6351">
        <w:rPr>
          <w:rFonts w:ascii="Times New Roman" w:hAnsi="Times New Roman" w:cs="Times New Roman"/>
          <w:sz w:val="28"/>
          <w:szCs w:val="28"/>
        </w:rPr>
        <w:softHyphen/>
        <w:t>рации (перерегистрации) в уполномоченных на то органах; Ь) осуществление видов деятельности, запрещенных законодательством; с) осуществление предпринимательской деятельности через филиалы, представительства, от</w:t>
      </w:r>
      <w:r w:rsidRPr="006E6351">
        <w:rPr>
          <w:rFonts w:ascii="Times New Roman" w:hAnsi="Times New Roman" w:cs="Times New Roman"/>
          <w:sz w:val="28"/>
          <w:szCs w:val="28"/>
        </w:rPr>
        <w:softHyphen/>
        <w:t>деления, отделы, секции, магазины, склады, торговые точки и иные подраз</w:t>
      </w:r>
      <w:r w:rsidRPr="006E6351">
        <w:rPr>
          <w:rFonts w:ascii="Times New Roman" w:hAnsi="Times New Roman" w:cs="Times New Roman"/>
          <w:sz w:val="28"/>
          <w:szCs w:val="28"/>
        </w:rPr>
        <w:softHyphen/>
        <w:t>деления, не зарегистрированные в установленном законодательством поряд</w:t>
      </w:r>
      <w:r w:rsidRPr="006E6351">
        <w:rPr>
          <w:rFonts w:ascii="Times New Roman" w:hAnsi="Times New Roman" w:cs="Times New Roman"/>
          <w:sz w:val="28"/>
          <w:szCs w:val="28"/>
        </w:rPr>
        <w:softHyphen/>
        <w:t>ке; ё) осуществление предпринимательской деятельности без использования товарного знака и без указания в документах фискального кода в случае, ко</w:t>
      </w:r>
      <w:r w:rsidRPr="006E6351">
        <w:rPr>
          <w:rFonts w:ascii="Times New Roman" w:hAnsi="Times New Roman" w:cs="Times New Roman"/>
          <w:sz w:val="28"/>
          <w:szCs w:val="28"/>
        </w:rPr>
        <w:softHyphen/>
        <w:t>гда их использование или указание предусмотрено законодательством, или осуществление этой деятельности с использованием чужого или фальшивого фискального кода»</w:t>
      </w:r>
      <w:r w:rsidR="00CF3B51">
        <w:rPr>
          <w:rStyle w:val="ab"/>
          <w:rFonts w:ascii="Times New Roman" w:hAnsi="Times New Roman" w:cs="Times New Roman"/>
          <w:sz w:val="28"/>
          <w:szCs w:val="28"/>
        </w:rPr>
        <w:footnoteReference w:id="33"/>
      </w:r>
      <w:r w:rsidRPr="006E6351">
        <w:rPr>
          <w:rFonts w:ascii="Times New Roman" w:hAnsi="Times New Roman" w:cs="Times New Roman"/>
          <w:sz w:val="28"/>
          <w:szCs w:val="28"/>
        </w:rPr>
        <w:t xml:space="preserve">. Статья 126 УК РМ толкует понятия «ущерб в особо крупных, крупных, значительных, существенных и малых размерах» (под ущербом понимается </w:t>
      </w:r>
      <w:r w:rsidRPr="006E6351">
        <w:rPr>
          <w:rFonts w:ascii="Times New Roman" w:hAnsi="Times New Roman" w:cs="Times New Roman"/>
          <w:sz w:val="28"/>
          <w:szCs w:val="28"/>
        </w:rPr>
        <w:lastRenderedPageBreak/>
        <w:t>выраженная в деньгах стоимость похищенных, добы</w:t>
      </w:r>
      <w:r w:rsidRPr="006E6351">
        <w:rPr>
          <w:rFonts w:ascii="Times New Roman" w:hAnsi="Times New Roman" w:cs="Times New Roman"/>
          <w:sz w:val="28"/>
          <w:szCs w:val="28"/>
        </w:rPr>
        <w:softHyphen/>
        <w:t>тых, полученных, уничтоженных материальных ценностей или стоимость вреда, причиненного лицом или группой лиц.</w:t>
      </w:r>
    </w:p>
    <w:p w:rsidR="006E6351" w:rsidRPr="006E6351" w:rsidRDefault="006E6351" w:rsidP="003A35CA">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Заимствование присущих ряду евр</w:t>
      </w:r>
      <w:r w:rsidR="003A35CA">
        <w:rPr>
          <w:rFonts w:ascii="Times New Roman" w:hAnsi="Times New Roman" w:cs="Times New Roman"/>
          <w:sz w:val="28"/>
          <w:szCs w:val="28"/>
        </w:rPr>
        <w:t>опейских государств правовых ин</w:t>
      </w:r>
      <w:r w:rsidRPr="006E6351">
        <w:rPr>
          <w:rFonts w:ascii="Times New Roman" w:hAnsi="Times New Roman" w:cs="Times New Roman"/>
          <w:sz w:val="28"/>
          <w:szCs w:val="28"/>
        </w:rPr>
        <w:t>ститутов сказалось, по-видимому, на отнесении к субъектам преступлений и юридических лиц. Уголовная ответств</w:t>
      </w:r>
      <w:r w:rsidR="003A35CA">
        <w:rPr>
          <w:rFonts w:ascii="Times New Roman" w:hAnsi="Times New Roman" w:cs="Times New Roman"/>
          <w:sz w:val="28"/>
          <w:szCs w:val="28"/>
        </w:rPr>
        <w:t>енность юридических лиц установ</w:t>
      </w:r>
      <w:r w:rsidRPr="006E6351">
        <w:rPr>
          <w:rFonts w:ascii="Times New Roman" w:hAnsi="Times New Roman" w:cs="Times New Roman"/>
          <w:sz w:val="28"/>
          <w:szCs w:val="28"/>
        </w:rPr>
        <w:t xml:space="preserve">лена частями 2-3 статьи 21 УК РМ: только для тех из них, которые </w:t>
      </w:r>
      <w:r w:rsidR="003A35CA">
        <w:rPr>
          <w:rFonts w:ascii="Times New Roman" w:hAnsi="Times New Roman" w:cs="Times New Roman"/>
          <w:sz w:val="28"/>
          <w:szCs w:val="28"/>
        </w:rPr>
        <w:t>осуще</w:t>
      </w:r>
      <w:r w:rsidRPr="006E6351">
        <w:rPr>
          <w:rFonts w:ascii="Times New Roman" w:hAnsi="Times New Roman" w:cs="Times New Roman"/>
          <w:sz w:val="28"/>
          <w:szCs w:val="28"/>
        </w:rPr>
        <w:t>ствляют п</w:t>
      </w:r>
      <w:r w:rsidR="003A35CA">
        <w:rPr>
          <w:rFonts w:ascii="Times New Roman" w:hAnsi="Times New Roman" w:cs="Times New Roman"/>
          <w:sz w:val="28"/>
          <w:szCs w:val="28"/>
        </w:rPr>
        <w:t>редпринимательскую деятельность</w:t>
      </w:r>
      <w:r w:rsidRPr="006E6351">
        <w:rPr>
          <w:rFonts w:ascii="Times New Roman" w:hAnsi="Times New Roman" w:cs="Times New Roman"/>
          <w:sz w:val="28"/>
          <w:szCs w:val="28"/>
        </w:rPr>
        <w:t>. Указанная уголовная ответ</w:t>
      </w:r>
      <w:r w:rsidRPr="006E6351">
        <w:rPr>
          <w:rFonts w:ascii="Times New Roman" w:hAnsi="Times New Roman" w:cs="Times New Roman"/>
          <w:sz w:val="28"/>
          <w:szCs w:val="28"/>
        </w:rPr>
        <w:softHyphen/>
        <w:t>ственность допускается «при наличии одного из следующих условий:</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а)</w:t>
      </w:r>
      <w:r w:rsidRPr="006E6351">
        <w:rPr>
          <w:rFonts w:ascii="Times New Roman" w:hAnsi="Times New Roman" w:cs="Times New Roman"/>
          <w:sz w:val="28"/>
          <w:szCs w:val="28"/>
        </w:rPr>
        <w:tab/>
        <w:t>юридическое лицо виновно в невыполнении или ненадлежащем вы</w:t>
      </w:r>
      <w:r w:rsidRPr="006E6351">
        <w:rPr>
          <w:rFonts w:ascii="Times New Roman" w:hAnsi="Times New Roman" w:cs="Times New Roman"/>
          <w:sz w:val="28"/>
          <w:szCs w:val="28"/>
        </w:rPr>
        <w:softHyphen/>
        <w:t>полнении прямых предписаний закона, устанавливающих обязанности или запреты относительно осуществления определенной деятельности;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б)</w:t>
      </w:r>
      <w:r w:rsidRPr="006E6351">
        <w:rPr>
          <w:rFonts w:ascii="Times New Roman" w:hAnsi="Times New Roman" w:cs="Times New Roman"/>
          <w:sz w:val="28"/>
          <w:szCs w:val="28"/>
        </w:rPr>
        <w:tab/>
        <w:t>юридическое лицо виновно в осуществлении деятельности, не соот</w:t>
      </w:r>
      <w:r w:rsidRPr="006E6351">
        <w:rPr>
          <w:rFonts w:ascii="Times New Roman" w:hAnsi="Times New Roman" w:cs="Times New Roman"/>
          <w:sz w:val="28"/>
          <w:szCs w:val="28"/>
        </w:rPr>
        <w:softHyphen/>
        <w:t>ветствующей предусмотренной в учредительных документах или заявленным целям;</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 деяние, причиняющее или созда</w:t>
      </w:r>
      <w:r w:rsidR="003A35CA">
        <w:rPr>
          <w:rFonts w:ascii="Times New Roman" w:hAnsi="Times New Roman" w:cs="Times New Roman"/>
          <w:sz w:val="28"/>
          <w:szCs w:val="28"/>
        </w:rPr>
        <w:t>ющее реальную опасность причине</w:t>
      </w:r>
      <w:r w:rsidRPr="006E6351">
        <w:rPr>
          <w:rFonts w:ascii="Times New Roman" w:hAnsi="Times New Roman" w:cs="Times New Roman"/>
          <w:sz w:val="28"/>
          <w:szCs w:val="28"/>
        </w:rPr>
        <w:t>ния ущерба в значительных размерах личности, обществу или государству, было совершено в интересах этого юридического лица или допущено, санк</w:t>
      </w:r>
      <w:r w:rsidRPr="006E6351">
        <w:rPr>
          <w:rFonts w:ascii="Times New Roman" w:hAnsi="Times New Roman" w:cs="Times New Roman"/>
          <w:sz w:val="28"/>
          <w:szCs w:val="28"/>
        </w:rPr>
        <w:softHyphen/>
        <w:t>ционировано, утверждено, использовано органом или лицом, наделенным функциями руководства данным юридическим лицом»</w:t>
      </w:r>
      <w:r w:rsidR="00B804B3">
        <w:rPr>
          <w:rStyle w:val="ab"/>
          <w:rFonts w:ascii="Times New Roman" w:hAnsi="Times New Roman" w:cs="Times New Roman"/>
          <w:sz w:val="28"/>
          <w:szCs w:val="28"/>
        </w:rPr>
        <w:footnoteReference w:id="34"/>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Уголовная ответственность юридического лица, осуществляющего предпринимательскую деятельность, не и</w:t>
      </w:r>
      <w:r w:rsidR="003A35CA">
        <w:rPr>
          <w:rFonts w:ascii="Times New Roman" w:hAnsi="Times New Roman" w:cs="Times New Roman"/>
          <w:sz w:val="28"/>
          <w:szCs w:val="28"/>
        </w:rPr>
        <w:t>сключает ответственности физиче</w:t>
      </w:r>
      <w:r w:rsidRPr="006E6351">
        <w:rPr>
          <w:rFonts w:ascii="Times New Roman" w:hAnsi="Times New Roman" w:cs="Times New Roman"/>
          <w:sz w:val="28"/>
          <w:szCs w:val="28"/>
        </w:rPr>
        <w:t>ского лица за совершенное преступление (часть (4) статьи 21 УК РМ). Следу</w:t>
      </w:r>
      <w:r w:rsidRPr="006E6351">
        <w:rPr>
          <w:rFonts w:ascii="Times New Roman" w:hAnsi="Times New Roman" w:cs="Times New Roman"/>
          <w:sz w:val="28"/>
          <w:szCs w:val="28"/>
        </w:rPr>
        <w:softHyphen/>
        <w:t>ет отметить, что указанные выше нормы, характеризующие уголовную от</w:t>
      </w:r>
      <w:r w:rsidRPr="006E6351">
        <w:rPr>
          <w:rFonts w:ascii="Times New Roman" w:hAnsi="Times New Roman" w:cs="Times New Roman"/>
          <w:sz w:val="28"/>
          <w:szCs w:val="28"/>
        </w:rPr>
        <w:softHyphen/>
        <w:t>ветственность юридических лиц, едва ли можно считать достаточными для урегулирования целого ряда вопросов, которые будут неизбежно возникать в правоприменительной практике, тогда как</w:t>
      </w:r>
      <w:r w:rsidR="003A35CA">
        <w:rPr>
          <w:rFonts w:ascii="Times New Roman" w:hAnsi="Times New Roman" w:cs="Times New Roman"/>
          <w:sz w:val="28"/>
          <w:szCs w:val="28"/>
        </w:rPr>
        <w:t xml:space="preserve"> прописаны они в уголовном зако</w:t>
      </w:r>
      <w:r w:rsidRPr="006E6351">
        <w:rPr>
          <w:rFonts w:ascii="Times New Roman" w:hAnsi="Times New Roman" w:cs="Times New Roman"/>
          <w:sz w:val="28"/>
          <w:szCs w:val="28"/>
        </w:rPr>
        <w:t xml:space="preserve">не применительно к физическому лицу. Например, как, с </w:t>
      </w:r>
      <w:r w:rsidRPr="006E6351">
        <w:rPr>
          <w:rFonts w:ascii="Times New Roman" w:hAnsi="Times New Roman" w:cs="Times New Roman"/>
          <w:sz w:val="28"/>
          <w:szCs w:val="28"/>
        </w:rPr>
        <w:lastRenderedPageBreak/>
        <w:t>использованием ка</w:t>
      </w:r>
      <w:r w:rsidRPr="006E6351">
        <w:rPr>
          <w:rFonts w:ascii="Times New Roman" w:hAnsi="Times New Roman" w:cs="Times New Roman"/>
          <w:sz w:val="28"/>
          <w:szCs w:val="28"/>
        </w:rPr>
        <w:softHyphen/>
        <w:t>ких критериев определить вину юридического лица, нет ли в случае приме</w:t>
      </w:r>
      <w:r w:rsidRPr="006E6351">
        <w:rPr>
          <w:rFonts w:ascii="Times New Roman" w:hAnsi="Times New Roman" w:cs="Times New Roman"/>
          <w:sz w:val="28"/>
          <w:szCs w:val="28"/>
        </w:rPr>
        <w:softHyphen/>
        <w:t>нения наказания в виде штрафа к юридическому лицу — акционерному обще</w:t>
      </w:r>
      <w:r w:rsidRPr="006E6351">
        <w:rPr>
          <w:rFonts w:ascii="Times New Roman" w:hAnsi="Times New Roman" w:cs="Times New Roman"/>
          <w:sz w:val="28"/>
          <w:szCs w:val="28"/>
        </w:rPr>
        <w:softHyphen/>
        <w:t>ству объективного вменения для акционеров, не знавших о преступлении, совершенном руководством этого юридического лица, возможно ли освобо</w:t>
      </w:r>
      <w:r w:rsidRPr="006E6351">
        <w:rPr>
          <w:rFonts w:ascii="Times New Roman" w:hAnsi="Times New Roman" w:cs="Times New Roman"/>
          <w:sz w:val="28"/>
          <w:szCs w:val="28"/>
        </w:rPr>
        <w:softHyphen/>
        <w:t>ждение юридического лица от уголовной ответственности и наказания, до</w:t>
      </w:r>
      <w:r w:rsidRPr="006E6351">
        <w:rPr>
          <w:rFonts w:ascii="Times New Roman" w:hAnsi="Times New Roman" w:cs="Times New Roman"/>
          <w:sz w:val="28"/>
          <w:szCs w:val="28"/>
        </w:rPr>
        <w:softHyphen/>
        <w:t>пустимо ли применение к юридическому лицу такой меры безопасности, как специальная конфискация. На эти и другие вопросы, касающиеся уголовной ответственности юридических лиц, нет прямого ответа в УК РМ.</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 уголовным кодексам зарубежных стран, устанавливающих уголовно- правовой запрет на осуществление отдельных форм и видов незаконного предпринимательства, следует отнести Украину, Латвию, Литву, Узбекистан, Китай, Турцию, Болгарию, Южную Корею и Сан-Марино.</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отличие от уголовного законодательства России, Уголовный кодекс Украины выделяет только три вида объектов охраны (общий, родов</w:t>
      </w:r>
      <w:r w:rsidR="003A35CA">
        <w:rPr>
          <w:rFonts w:ascii="Times New Roman" w:hAnsi="Times New Roman" w:cs="Times New Roman"/>
          <w:sz w:val="28"/>
          <w:szCs w:val="28"/>
        </w:rPr>
        <w:t>ой и не</w:t>
      </w:r>
      <w:r w:rsidRPr="006E6351">
        <w:rPr>
          <w:rFonts w:ascii="Times New Roman" w:hAnsi="Times New Roman" w:cs="Times New Roman"/>
          <w:sz w:val="28"/>
          <w:szCs w:val="28"/>
        </w:rPr>
        <w:t>посредственный), в то время как Особенная часть УК РФ построена по дру</w:t>
      </w:r>
      <w:r w:rsidRPr="006E6351">
        <w:rPr>
          <w:rFonts w:ascii="Times New Roman" w:hAnsi="Times New Roman" w:cs="Times New Roman"/>
          <w:sz w:val="28"/>
          <w:szCs w:val="28"/>
        </w:rPr>
        <w:softHyphen/>
        <w:t>гому принципу: общий, родовой, видовой и непосредственный объекты. Ис</w:t>
      </w:r>
      <w:r w:rsidRPr="006E6351">
        <w:rPr>
          <w:rFonts w:ascii="Times New Roman" w:hAnsi="Times New Roman" w:cs="Times New Roman"/>
          <w:sz w:val="28"/>
          <w:szCs w:val="28"/>
        </w:rPr>
        <w:softHyphen/>
        <w:t>ходя из такой характеристики объектов</w:t>
      </w:r>
      <w:r w:rsidR="003A35CA">
        <w:rPr>
          <w:rFonts w:ascii="Times New Roman" w:hAnsi="Times New Roman" w:cs="Times New Roman"/>
          <w:sz w:val="28"/>
          <w:szCs w:val="28"/>
        </w:rPr>
        <w:t xml:space="preserve"> УК Украины, незаконное предпри</w:t>
      </w:r>
      <w:r w:rsidRPr="006E6351">
        <w:rPr>
          <w:rFonts w:ascii="Times New Roman" w:hAnsi="Times New Roman" w:cs="Times New Roman"/>
          <w:sz w:val="28"/>
          <w:szCs w:val="28"/>
        </w:rPr>
        <w:t>нимательство, предусмотренное в российском законодательстве, отличается от нормы украинского законодателя. Итак, преступление расположено в раз</w:t>
      </w:r>
      <w:r w:rsidRPr="006E6351">
        <w:rPr>
          <w:rFonts w:ascii="Times New Roman" w:hAnsi="Times New Roman" w:cs="Times New Roman"/>
          <w:sz w:val="28"/>
          <w:szCs w:val="28"/>
        </w:rPr>
        <w:softHyphen/>
        <w:t>деле 7 УК Украины «Преступление в сфере хозяйственной деятельности». Отличается не только название данного раздела, но и статьи, объектом охра</w:t>
      </w:r>
      <w:r w:rsidRPr="006E6351">
        <w:rPr>
          <w:rFonts w:ascii="Times New Roman" w:hAnsi="Times New Roman" w:cs="Times New Roman"/>
          <w:sz w:val="28"/>
          <w:szCs w:val="28"/>
        </w:rPr>
        <w:softHyphen/>
        <w:t>ны которых является не установленный порядок предпринимательской дея</w:t>
      </w:r>
      <w:r w:rsidRPr="006E6351">
        <w:rPr>
          <w:rFonts w:ascii="Times New Roman" w:hAnsi="Times New Roman" w:cs="Times New Roman"/>
          <w:sz w:val="28"/>
          <w:szCs w:val="28"/>
        </w:rPr>
        <w:softHyphen/>
        <w:t>тельности, а порядок хозяйственной и банковской деятельности.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Отличием от ст. 171 УК РФ является указание на запрет осуществлять без государственной регистрации и с извлечением крупного дохода только те виды предпринимательской деятельност</w:t>
      </w:r>
      <w:r w:rsidR="003A35CA">
        <w:rPr>
          <w:rFonts w:ascii="Times New Roman" w:hAnsi="Times New Roman" w:cs="Times New Roman"/>
          <w:sz w:val="28"/>
          <w:szCs w:val="28"/>
        </w:rPr>
        <w:t>и, которые подлежат лицензирова</w:t>
      </w:r>
      <w:r w:rsidRPr="006E6351">
        <w:rPr>
          <w:rFonts w:ascii="Times New Roman" w:hAnsi="Times New Roman" w:cs="Times New Roman"/>
          <w:sz w:val="28"/>
          <w:szCs w:val="28"/>
        </w:rPr>
        <w:t xml:space="preserve">нию. Таким образом, сфера применения данной нормы будет существенно ограничена. С другой стороны, ч. 1 ст. 202 УК Украины </w:t>
      </w:r>
      <w:r w:rsidRPr="006E6351">
        <w:rPr>
          <w:rFonts w:ascii="Times New Roman" w:hAnsi="Times New Roman" w:cs="Times New Roman"/>
          <w:sz w:val="28"/>
          <w:szCs w:val="28"/>
        </w:rPr>
        <w:lastRenderedPageBreak/>
        <w:t>содержит запрет на осуществление без лицензии или с нарушением условий лицензирования ви</w:t>
      </w:r>
      <w:r w:rsidRPr="006E6351">
        <w:rPr>
          <w:rFonts w:ascii="Times New Roman" w:hAnsi="Times New Roman" w:cs="Times New Roman"/>
          <w:sz w:val="28"/>
          <w:szCs w:val="28"/>
        </w:rPr>
        <w:softHyphen/>
        <w:t>дов хозяйственной деятельности, подлежащих лицензированию, что расши</w:t>
      </w:r>
      <w:r w:rsidRPr="006E6351">
        <w:rPr>
          <w:rFonts w:ascii="Times New Roman" w:hAnsi="Times New Roman" w:cs="Times New Roman"/>
          <w:sz w:val="28"/>
          <w:szCs w:val="28"/>
        </w:rPr>
        <w:softHyphen/>
        <w:t>ряет круг деяний, охватываемых этой нормой.</w:t>
      </w:r>
    </w:p>
    <w:p w:rsidR="006E6351" w:rsidRPr="006E6351" w:rsidRDefault="006E6351" w:rsidP="003A35CA">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 xml:space="preserve">Имеется определенное сходство </w:t>
      </w:r>
      <w:r w:rsidR="003A35CA">
        <w:rPr>
          <w:rFonts w:ascii="Times New Roman" w:hAnsi="Times New Roman" w:cs="Times New Roman"/>
          <w:sz w:val="28"/>
          <w:szCs w:val="28"/>
        </w:rPr>
        <w:t>конструкций норм УК России и Ук</w:t>
      </w:r>
      <w:r w:rsidRPr="006E6351">
        <w:rPr>
          <w:rFonts w:ascii="Times New Roman" w:hAnsi="Times New Roman" w:cs="Times New Roman"/>
          <w:sz w:val="28"/>
          <w:szCs w:val="28"/>
        </w:rPr>
        <w:t>раины, устанавливающих ответственность за нарушение порядка занятия предпринимательской и банковской деятельностью. Среди различий следует указать в первую очередь на то, что ст. 202 УК Украины запрещает осущест</w:t>
      </w:r>
      <w:r w:rsidRPr="006E6351">
        <w:rPr>
          <w:rFonts w:ascii="Times New Roman" w:hAnsi="Times New Roman" w:cs="Times New Roman"/>
          <w:sz w:val="28"/>
          <w:szCs w:val="28"/>
        </w:rPr>
        <w:softHyphen/>
        <w:t>влять без государственной регистрации не любую предпринимательскую деятельность, а только те ее виды, которые подлежат лицензированию. Далее, без получения специального разрешения в Украине подлежит уголовной ответственности осуществление не только предпринимательской деятельно</w:t>
      </w:r>
      <w:r w:rsidRPr="006E6351">
        <w:rPr>
          <w:rFonts w:ascii="Times New Roman" w:hAnsi="Times New Roman" w:cs="Times New Roman"/>
          <w:sz w:val="28"/>
          <w:szCs w:val="28"/>
        </w:rPr>
        <w:softHyphen/>
        <w:t>сти, но и указанных в законе видов хозяйственной деятельности, даже если они не обретают статус предпринимательской деятельности. В отличие от ст.ст. 171, 172 УК РФ ст. 202 УК Украины</w:t>
      </w:r>
      <w:r w:rsidR="003A35CA">
        <w:rPr>
          <w:rFonts w:ascii="Times New Roman" w:hAnsi="Times New Roman" w:cs="Times New Roman"/>
          <w:sz w:val="28"/>
          <w:szCs w:val="28"/>
        </w:rPr>
        <w:t xml:space="preserve"> содержит признаки не материаль</w:t>
      </w:r>
      <w:r w:rsidRPr="006E6351">
        <w:rPr>
          <w:rFonts w:ascii="Times New Roman" w:hAnsi="Times New Roman" w:cs="Times New Roman"/>
          <w:sz w:val="28"/>
          <w:szCs w:val="28"/>
        </w:rPr>
        <w:t>ных, а формальных составов преступлений.</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Итак, согласно УК Украины и ряда других законодательств Узбекиста</w:t>
      </w:r>
      <w:r w:rsidRPr="006E6351">
        <w:rPr>
          <w:rFonts w:ascii="Times New Roman" w:hAnsi="Times New Roman" w:cs="Times New Roman"/>
          <w:sz w:val="28"/>
          <w:szCs w:val="28"/>
        </w:rPr>
        <w:softHyphen/>
        <w:t>на, Латвии, Литвы, уголовно наказуемыми деяниями следует признавать осуществление деятельности без регистрации.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Однако в отличие от УК Латвии, законо</w:t>
      </w:r>
      <w:r w:rsidR="003A35CA">
        <w:rPr>
          <w:rFonts w:ascii="Times New Roman" w:hAnsi="Times New Roman" w:cs="Times New Roman"/>
          <w:sz w:val="28"/>
          <w:szCs w:val="28"/>
        </w:rPr>
        <w:t xml:space="preserve">датели Украины, Узбекистана и </w:t>
      </w:r>
      <w:r w:rsidRPr="006E6351">
        <w:rPr>
          <w:rFonts w:ascii="Times New Roman" w:hAnsi="Times New Roman" w:cs="Times New Roman"/>
          <w:sz w:val="28"/>
          <w:szCs w:val="28"/>
        </w:rPr>
        <w:t xml:space="preserve">Литвы при конструировании норм не </w:t>
      </w:r>
      <w:r w:rsidR="003A35CA">
        <w:rPr>
          <w:rFonts w:ascii="Times New Roman" w:hAnsi="Times New Roman" w:cs="Times New Roman"/>
          <w:sz w:val="28"/>
          <w:szCs w:val="28"/>
        </w:rPr>
        <w:t>используют понятие «предпринима</w:t>
      </w:r>
      <w:r w:rsidRPr="006E6351">
        <w:rPr>
          <w:rFonts w:ascii="Times New Roman" w:hAnsi="Times New Roman" w:cs="Times New Roman"/>
          <w:sz w:val="28"/>
          <w:szCs w:val="28"/>
        </w:rPr>
        <w:t>тельская деятельность». Например, в ст. 188 УК Узбекистана установлена ответственность за осуществление торговой или посреднической деятельно</w:t>
      </w:r>
      <w:r w:rsidRPr="006E6351">
        <w:rPr>
          <w:rFonts w:ascii="Times New Roman" w:hAnsi="Times New Roman" w:cs="Times New Roman"/>
          <w:sz w:val="28"/>
          <w:szCs w:val="28"/>
        </w:rPr>
        <w:softHyphen/>
        <w:t>сти с уклонением от регистрации в установленном порядке с целью получе</w:t>
      </w:r>
      <w:r w:rsidRPr="006E6351">
        <w:rPr>
          <w:rFonts w:ascii="Times New Roman" w:hAnsi="Times New Roman" w:cs="Times New Roman"/>
          <w:sz w:val="28"/>
          <w:szCs w:val="28"/>
        </w:rPr>
        <w:softHyphen/>
        <w:t>ния неконтролируемой прибыли (дохода). Однако из данной нормы явствует, что производственная деятельность, осуществляемая без регистрации, уго</w:t>
      </w:r>
      <w:r w:rsidRPr="006E6351">
        <w:rPr>
          <w:rFonts w:ascii="Times New Roman" w:hAnsi="Times New Roman" w:cs="Times New Roman"/>
          <w:sz w:val="28"/>
          <w:szCs w:val="28"/>
        </w:rPr>
        <w:softHyphen/>
        <w:t>ловным кодексом не предусмотрена.</w:t>
      </w:r>
    </w:p>
    <w:p w:rsidR="006E6351" w:rsidRPr="006E6351" w:rsidRDefault="006E6351" w:rsidP="003A35CA">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Интересна позиция Латышского законодателя. Он почему-то обозначил главу «Преступные деяния в народном хозяйстве». По мнению автора, дан</w:t>
      </w:r>
      <w:r w:rsidRPr="006E6351">
        <w:rPr>
          <w:rFonts w:ascii="Times New Roman" w:hAnsi="Times New Roman" w:cs="Times New Roman"/>
          <w:sz w:val="28"/>
          <w:szCs w:val="28"/>
        </w:rPr>
        <w:softHyphen/>
        <w:t xml:space="preserve">ная формулировка недостаточно корректна с позиции определения видового объекта. Представляется, что виновное лицо посягает </w:t>
      </w:r>
      <w:r w:rsidRPr="006E6351">
        <w:rPr>
          <w:rFonts w:ascii="Times New Roman" w:hAnsi="Times New Roman" w:cs="Times New Roman"/>
          <w:sz w:val="28"/>
          <w:szCs w:val="28"/>
        </w:rPr>
        <w:lastRenderedPageBreak/>
        <w:t>на народное хозяйство, тогда, причем здесь незаконное предпринимательство. Ведь изначально дан</w:t>
      </w:r>
      <w:r w:rsidRPr="006E6351">
        <w:rPr>
          <w:rFonts w:ascii="Times New Roman" w:hAnsi="Times New Roman" w:cs="Times New Roman"/>
          <w:sz w:val="28"/>
          <w:szCs w:val="28"/>
        </w:rPr>
        <w:softHyphen/>
        <w:t>ное преступное деяние совершается против установленного порядка занятия предпринимательской деятельностью, и правильнее было бы поместить дан</w:t>
      </w:r>
      <w:r w:rsidRPr="006E6351">
        <w:rPr>
          <w:rFonts w:ascii="Times New Roman" w:hAnsi="Times New Roman" w:cs="Times New Roman"/>
          <w:sz w:val="28"/>
          <w:szCs w:val="28"/>
        </w:rPr>
        <w:softHyphen/>
        <w:t>ный состав в главу «Преступления в сфере экономической деятельности».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Кроме того, диспозиция ст. 207 УК Латвийской Республики также как и название главы не вызывает одобрения.</w:t>
      </w:r>
      <w:r w:rsidR="003A35CA">
        <w:rPr>
          <w:rFonts w:ascii="Times New Roman" w:hAnsi="Times New Roman" w:cs="Times New Roman"/>
          <w:sz w:val="28"/>
          <w:szCs w:val="28"/>
        </w:rPr>
        <w:t xml:space="preserve"> В ней предусмотрена ответствен</w:t>
      </w:r>
      <w:r w:rsidRPr="006E6351">
        <w:rPr>
          <w:rFonts w:ascii="Times New Roman" w:hAnsi="Times New Roman" w:cs="Times New Roman"/>
          <w:sz w:val="28"/>
          <w:szCs w:val="28"/>
        </w:rPr>
        <w:t>ность за «предпринимательскую деятельность без регистрации или без спе</w:t>
      </w:r>
      <w:r w:rsidRPr="006E6351">
        <w:rPr>
          <w:rFonts w:ascii="Times New Roman" w:hAnsi="Times New Roman" w:cs="Times New Roman"/>
          <w:sz w:val="28"/>
          <w:szCs w:val="28"/>
        </w:rPr>
        <w:softHyphen/>
        <w:t>циального разрешения (лицензии), если необходимость такого разрешения (лицензии) установлена законом, или продолжение деятельности предпри</w:t>
      </w:r>
      <w:r w:rsidRPr="006E6351">
        <w:rPr>
          <w:rFonts w:ascii="Times New Roman" w:hAnsi="Times New Roman" w:cs="Times New Roman"/>
          <w:sz w:val="28"/>
          <w:szCs w:val="28"/>
        </w:rPr>
        <w:softHyphen/>
        <w:t>ятия (предпринимательского общества) после распоряжения о приостановле</w:t>
      </w:r>
      <w:r w:rsidRPr="006E6351">
        <w:rPr>
          <w:rFonts w:ascii="Times New Roman" w:hAnsi="Times New Roman" w:cs="Times New Roman"/>
          <w:sz w:val="28"/>
          <w:szCs w:val="28"/>
        </w:rPr>
        <w:softHyphen/>
        <w:t>нии его деятельности, совершенные повторно в течение года».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Видимо, латвийский законодатель включил в критерий общественной опасности саму только предпринимательскую деятельность без регистрации или без специального разрешения (лицензии), установив при этом временной ограничительный порядок (продолжение</w:t>
      </w:r>
      <w:r w:rsidR="003A35CA">
        <w:rPr>
          <w:rFonts w:ascii="Times New Roman" w:hAnsi="Times New Roman" w:cs="Times New Roman"/>
          <w:sz w:val="28"/>
          <w:szCs w:val="28"/>
        </w:rPr>
        <w:t xml:space="preserve"> деятельности предприятия (пред</w:t>
      </w:r>
      <w:r w:rsidRPr="006E6351">
        <w:rPr>
          <w:rFonts w:ascii="Times New Roman" w:hAnsi="Times New Roman" w:cs="Times New Roman"/>
          <w:sz w:val="28"/>
          <w:szCs w:val="28"/>
        </w:rPr>
        <w:t>принимательского общества) после распоряжения о приостановлении его деятельности, совершенные повторно в течение года).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Часть вторая данной нормы закрепляет квалифицирующие признаки в виде причинения существенного вреда государству или охраняемым законом правам и интересам лица. При этом не раскрывает понятия «существенный вред».</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Кроме этого, в УК Латвийской Республики п</w:t>
      </w:r>
      <w:r w:rsidR="003A35CA">
        <w:rPr>
          <w:rFonts w:ascii="Times New Roman" w:hAnsi="Times New Roman" w:cs="Times New Roman"/>
          <w:sz w:val="28"/>
          <w:szCs w:val="28"/>
        </w:rPr>
        <w:t>редусмотрена норма</w:t>
      </w:r>
      <w:r w:rsidRPr="006E6351">
        <w:rPr>
          <w:rFonts w:ascii="Times New Roman" w:hAnsi="Times New Roman" w:cs="Times New Roman"/>
          <w:sz w:val="28"/>
          <w:szCs w:val="28"/>
        </w:rPr>
        <w:t>, устанавливающая ответственность за занятие предпринимательской деятельностью, в отношении которой имеется спе</w:t>
      </w:r>
      <w:r w:rsidR="003A35CA">
        <w:rPr>
          <w:rFonts w:ascii="Times New Roman" w:hAnsi="Times New Roman" w:cs="Times New Roman"/>
          <w:sz w:val="28"/>
          <w:szCs w:val="28"/>
        </w:rPr>
        <w:t>циальное запрещение</w:t>
      </w:r>
      <w:r w:rsidR="00CF3B51">
        <w:rPr>
          <w:rStyle w:val="ab"/>
          <w:rFonts w:ascii="Times New Roman" w:hAnsi="Times New Roman" w:cs="Times New Roman"/>
          <w:sz w:val="28"/>
          <w:szCs w:val="28"/>
        </w:rPr>
        <w:footnoteReference w:id="35"/>
      </w:r>
      <w:r w:rsidR="003A35CA">
        <w:rPr>
          <w:rFonts w:ascii="Times New Roman" w:hAnsi="Times New Roman" w:cs="Times New Roman"/>
          <w:sz w:val="28"/>
          <w:szCs w:val="28"/>
        </w:rPr>
        <w:t>. Поддерживаем</w:t>
      </w:r>
      <w:r w:rsidRPr="006E6351">
        <w:rPr>
          <w:rFonts w:ascii="Times New Roman" w:hAnsi="Times New Roman" w:cs="Times New Roman"/>
          <w:sz w:val="28"/>
          <w:szCs w:val="28"/>
        </w:rPr>
        <w:t xml:space="preserve"> позицию латвийского законодателя и</w:t>
      </w:r>
      <w:r w:rsidR="003A35CA">
        <w:rPr>
          <w:rFonts w:ascii="Times New Roman" w:hAnsi="Times New Roman" w:cs="Times New Roman"/>
          <w:sz w:val="28"/>
          <w:szCs w:val="28"/>
        </w:rPr>
        <w:t xml:space="preserve"> приходим</w:t>
      </w:r>
      <w:r w:rsidRPr="006E6351">
        <w:rPr>
          <w:rFonts w:ascii="Times New Roman" w:hAnsi="Times New Roman" w:cs="Times New Roman"/>
          <w:sz w:val="28"/>
          <w:szCs w:val="28"/>
        </w:rPr>
        <w:t xml:space="preserve"> к вы</w:t>
      </w:r>
      <w:r w:rsidRPr="006E6351">
        <w:rPr>
          <w:rFonts w:ascii="Times New Roman" w:hAnsi="Times New Roman" w:cs="Times New Roman"/>
          <w:sz w:val="28"/>
          <w:szCs w:val="28"/>
        </w:rPr>
        <w:softHyphen/>
        <w:t>воду, что данный опыт положительно бы сказался на применении ст. 171 УК РФ.</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В Уголовном кодексе Литовской Республики предусмотрена глава XXXI «Преступления и уголовные прос</w:t>
      </w:r>
      <w:r w:rsidR="003A35CA">
        <w:rPr>
          <w:rFonts w:ascii="Times New Roman" w:hAnsi="Times New Roman" w:cs="Times New Roman"/>
          <w:sz w:val="28"/>
          <w:szCs w:val="28"/>
        </w:rPr>
        <w:t>тупки в сфере экономической дея</w:t>
      </w:r>
      <w:r w:rsidRPr="006E6351">
        <w:rPr>
          <w:rFonts w:ascii="Times New Roman" w:hAnsi="Times New Roman" w:cs="Times New Roman"/>
          <w:sz w:val="28"/>
          <w:szCs w:val="28"/>
        </w:rPr>
        <w:t>тельности и предпринимательства». При этом, нет ни одной статьи, форму</w:t>
      </w:r>
      <w:r w:rsidRPr="006E6351">
        <w:rPr>
          <w:rFonts w:ascii="Times New Roman" w:hAnsi="Times New Roman" w:cs="Times New Roman"/>
          <w:sz w:val="28"/>
          <w:szCs w:val="28"/>
        </w:rPr>
        <w:softHyphen/>
        <w:t>лируемые как незаконное предпринимательство. Название ст. 202 УК Литов</w:t>
      </w:r>
      <w:r w:rsidRPr="006E6351">
        <w:rPr>
          <w:rFonts w:ascii="Times New Roman" w:hAnsi="Times New Roman" w:cs="Times New Roman"/>
          <w:sz w:val="28"/>
          <w:szCs w:val="28"/>
        </w:rPr>
        <w:softHyphen/>
        <w:t>ской Республики выглядит следующим образом: «Незаконная хозяйственная, коммерческая, финансовая либо профессиональная деятельность».</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Согласно данной норме «тот, кто предпринимательским способом либо в крупном масштабе осуществлял хозяйственную, коммерческую, финансо</w:t>
      </w:r>
      <w:r w:rsidRPr="006E6351">
        <w:rPr>
          <w:rFonts w:ascii="Times New Roman" w:hAnsi="Times New Roman" w:cs="Times New Roman"/>
          <w:sz w:val="28"/>
          <w:szCs w:val="28"/>
        </w:rPr>
        <w:softHyphen/>
        <w:t>вую либо профессиональную деятельность без учреждения предприятия либо иным незаконным способом, или без лицензии (специального разрешения) на деятельность в случаях, когда такая лицензия (разрешение) обязательна, - на</w:t>
      </w:r>
      <w:r w:rsidRPr="006E6351">
        <w:rPr>
          <w:rFonts w:ascii="Times New Roman" w:hAnsi="Times New Roman" w:cs="Times New Roman"/>
          <w:sz w:val="28"/>
          <w:szCs w:val="28"/>
        </w:rPr>
        <w:softHyphen/>
        <w:t>казывается публичными работами либо штрафом, или ограничением свобо</w:t>
      </w:r>
      <w:r w:rsidRPr="006E6351">
        <w:rPr>
          <w:rFonts w:ascii="Times New Roman" w:hAnsi="Times New Roman" w:cs="Times New Roman"/>
          <w:sz w:val="28"/>
          <w:szCs w:val="28"/>
        </w:rPr>
        <w:softHyphen/>
        <w:t>ды, или лишением свободы на срок до двух лет»</w:t>
      </w:r>
      <w:r w:rsidR="00B804B3">
        <w:rPr>
          <w:rStyle w:val="ab"/>
          <w:rFonts w:ascii="Times New Roman" w:hAnsi="Times New Roman" w:cs="Times New Roman"/>
          <w:sz w:val="28"/>
          <w:szCs w:val="28"/>
        </w:rPr>
        <w:footnoteReference w:id="36"/>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 xml:space="preserve">Как и российский законодатель, </w:t>
      </w:r>
      <w:r w:rsidR="003A35CA">
        <w:rPr>
          <w:rFonts w:ascii="Times New Roman" w:hAnsi="Times New Roman" w:cs="Times New Roman"/>
          <w:sz w:val="28"/>
          <w:szCs w:val="28"/>
        </w:rPr>
        <w:t>в УК Литовской Республики преду</w:t>
      </w:r>
      <w:r w:rsidRPr="006E6351">
        <w:rPr>
          <w:rFonts w:ascii="Times New Roman" w:hAnsi="Times New Roman" w:cs="Times New Roman"/>
          <w:sz w:val="28"/>
          <w:szCs w:val="28"/>
        </w:rPr>
        <w:t>смотрены положения относительно осуществления деятельности «без лицен</w:t>
      </w:r>
      <w:r w:rsidRPr="006E6351">
        <w:rPr>
          <w:rFonts w:ascii="Times New Roman" w:hAnsi="Times New Roman" w:cs="Times New Roman"/>
          <w:sz w:val="28"/>
          <w:szCs w:val="28"/>
        </w:rPr>
        <w:softHyphen/>
        <w:t>зии (специального разрешения) на деятельность в случаях, когда такая ли</w:t>
      </w:r>
      <w:r w:rsidRPr="006E6351">
        <w:rPr>
          <w:rFonts w:ascii="Times New Roman" w:hAnsi="Times New Roman" w:cs="Times New Roman"/>
          <w:sz w:val="28"/>
          <w:szCs w:val="28"/>
        </w:rPr>
        <w:softHyphen/>
        <w:t>цензия (разрешение) обязательна». Если толковать буквально, то «без учреж</w:t>
      </w:r>
      <w:r w:rsidRPr="006E6351">
        <w:rPr>
          <w:rFonts w:ascii="Times New Roman" w:hAnsi="Times New Roman" w:cs="Times New Roman"/>
          <w:sz w:val="28"/>
          <w:szCs w:val="28"/>
        </w:rPr>
        <w:softHyphen/>
        <w:t>дения предприятия» синонимично выражению «без регистрации».</w:t>
      </w:r>
    </w:p>
    <w:p w:rsidR="006E6351" w:rsidRPr="006E6351" w:rsidRDefault="003A35CA" w:rsidP="006E635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6E6351" w:rsidRPr="006E6351">
        <w:rPr>
          <w:rFonts w:ascii="Times New Roman" w:hAnsi="Times New Roman" w:cs="Times New Roman"/>
          <w:sz w:val="28"/>
          <w:szCs w:val="28"/>
        </w:rPr>
        <w:t>р</w:t>
      </w:r>
      <w:r>
        <w:rPr>
          <w:rFonts w:ascii="Times New Roman" w:hAnsi="Times New Roman" w:cs="Times New Roman"/>
          <w:sz w:val="28"/>
          <w:szCs w:val="28"/>
        </w:rPr>
        <w:t>оводя аналогию с УК РФ, отметим</w:t>
      </w:r>
      <w:r w:rsidR="006E6351" w:rsidRPr="006E6351">
        <w:rPr>
          <w:rFonts w:ascii="Times New Roman" w:hAnsi="Times New Roman" w:cs="Times New Roman"/>
          <w:sz w:val="28"/>
          <w:szCs w:val="28"/>
        </w:rPr>
        <w:t xml:space="preserve"> также сходство и при оп</w:t>
      </w:r>
      <w:r w:rsidR="006E6351" w:rsidRPr="006E6351">
        <w:rPr>
          <w:rFonts w:ascii="Times New Roman" w:hAnsi="Times New Roman" w:cs="Times New Roman"/>
          <w:sz w:val="28"/>
          <w:szCs w:val="28"/>
        </w:rPr>
        <w:softHyphen/>
        <w:t>ределении крупного размера, только литов</w:t>
      </w:r>
      <w:r>
        <w:rPr>
          <w:rFonts w:ascii="Times New Roman" w:hAnsi="Times New Roman" w:cs="Times New Roman"/>
          <w:sz w:val="28"/>
          <w:szCs w:val="28"/>
        </w:rPr>
        <w:t>ский законодатель иначе его обо</w:t>
      </w:r>
      <w:r w:rsidR="006E6351" w:rsidRPr="006E6351">
        <w:rPr>
          <w:rFonts w:ascii="Times New Roman" w:hAnsi="Times New Roman" w:cs="Times New Roman"/>
          <w:sz w:val="28"/>
          <w:szCs w:val="28"/>
        </w:rPr>
        <w:t>значает - «в крупном масштабе».</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Непонятна позиция данного законод</w:t>
      </w:r>
      <w:r w:rsidR="003A35CA">
        <w:rPr>
          <w:rFonts w:ascii="Times New Roman" w:hAnsi="Times New Roman" w:cs="Times New Roman"/>
          <w:sz w:val="28"/>
          <w:szCs w:val="28"/>
        </w:rPr>
        <w:t>ателя при указании на предприни</w:t>
      </w:r>
      <w:r w:rsidRPr="006E6351">
        <w:rPr>
          <w:rFonts w:ascii="Times New Roman" w:hAnsi="Times New Roman" w:cs="Times New Roman"/>
          <w:sz w:val="28"/>
          <w:szCs w:val="28"/>
        </w:rPr>
        <w:t>мательский и иной незаконный способ. Поэтому диссертант подвергает обоснованной критике такое позиционирование.</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Кроме того, законодатель Литвы не предусматривает ответственность за деятельность, осуществляемую индивидуальным предпринимателем без регистрации.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УК Литовской Республики, также</w:t>
      </w:r>
      <w:r w:rsidR="003A35CA">
        <w:rPr>
          <w:rFonts w:ascii="Times New Roman" w:hAnsi="Times New Roman" w:cs="Times New Roman"/>
          <w:sz w:val="28"/>
          <w:szCs w:val="28"/>
        </w:rPr>
        <w:t xml:space="preserve"> как и в УК Латвийской республи</w:t>
      </w:r>
      <w:r w:rsidRPr="006E6351">
        <w:rPr>
          <w:rFonts w:ascii="Times New Roman" w:hAnsi="Times New Roman" w:cs="Times New Roman"/>
          <w:sz w:val="28"/>
          <w:szCs w:val="28"/>
        </w:rPr>
        <w:t>ки, нашла свое отражение норма (ч. 2 ст. 202) о запрете осуществления пред</w:t>
      </w:r>
      <w:r w:rsidRPr="006E6351">
        <w:rPr>
          <w:rFonts w:ascii="Times New Roman" w:hAnsi="Times New Roman" w:cs="Times New Roman"/>
          <w:sz w:val="28"/>
          <w:szCs w:val="28"/>
        </w:rPr>
        <w:softHyphen/>
        <w:t>принимательской деятельности, только с учетом особенностей ч. 1 ст. 202 УК Литовской Республики добавлены «хозяйственной, коммерческой, финансо</w:t>
      </w:r>
      <w:r w:rsidRPr="006E6351">
        <w:rPr>
          <w:rFonts w:ascii="Times New Roman" w:hAnsi="Times New Roman" w:cs="Times New Roman"/>
          <w:sz w:val="28"/>
          <w:szCs w:val="28"/>
        </w:rPr>
        <w:softHyphen/>
        <w:t>вой либо профессиональной».</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Отметим также, что по УК Литовской Республики ответственность может нести юридическое лицо (ч. 3 ст. 202).</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Анализ уголовного законодательства Литовской Республики показал на необходимость внесения дополнений в УК РФ относительно незаконной дея</w:t>
      </w:r>
      <w:r w:rsidRPr="006E6351">
        <w:rPr>
          <w:rFonts w:ascii="Times New Roman" w:hAnsi="Times New Roman" w:cs="Times New Roman"/>
          <w:sz w:val="28"/>
          <w:szCs w:val="28"/>
        </w:rPr>
        <w:softHyphen/>
        <w:t>тельности организации. С учетом ст. 203 УК Литовской Республики (Неза</w:t>
      </w:r>
      <w:r w:rsidRPr="006E6351">
        <w:rPr>
          <w:rFonts w:ascii="Times New Roman" w:hAnsi="Times New Roman" w:cs="Times New Roman"/>
          <w:sz w:val="28"/>
          <w:szCs w:val="28"/>
        </w:rPr>
        <w:softHyphen/>
        <w:t xml:space="preserve">конная деятельность предприятия) ответственность наступает для тех, кто в крупном масштабе осуществляет предпринимательскую деятельность, не предусмотренную учредительными документами предприятия (ч. 1), а </w:t>
      </w:r>
      <w:r w:rsidR="003A35CA">
        <w:rPr>
          <w:rFonts w:ascii="Times New Roman" w:hAnsi="Times New Roman" w:cs="Times New Roman"/>
          <w:sz w:val="28"/>
          <w:szCs w:val="28"/>
        </w:rPr>
        <w:t>также</w:t>
      </w:r>
      <w:r w:rsidRPr="006E6351">
        <w:rPr>
          <w:rFonts w:ascii="Times New Roman" w:hAnsi="Times New Roman" w:cs="Times New Roman"/>
          <w:sz w:val="28"/>
          <w:szCs w:val="28"/>
        </w:rPr>
        <w:t xml:space="preserve"> учреждает предприятие либо руководит им, которое использовалось с целью сокрытия незаконно</w:t>
      </w:r>
      <w:r w:rsidR="003A35CA">
        <w:rPr>
          <w:rFonts w:ascii="Times New Roman" w:hAnsi="Times New Roman" w:cs="Times New Roman"/>
          <w:sz w:val="28"/>
          <w:szCs w:val="28"/>
        </w:rPr>
        <w:t>й деятельности (ч. 2).</w:t>
      </w:r>
    </w:p>
    <w:p w:rsidR="006E6351" w:rsidRPr="006E6351" w:rsidRDefault="003A35CA" w:rsidP="003A35C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Отметим </w:t>
      </w:r>
      <w:r w:rsidR="006E6351" w:rsidRPr="006E6351">
        <w:rPr>
          <w:rFonts w:ascii="Times New Roman" w:hAnsi="Times New Roman" w:cs="Times New Roman"/>
          <w:sz w:val="28"/>
          <w:szCs w:val="28"/>
        </w:rPr>
        <w:t>особенность УК Узбекистана, предусматривающего ответственность за занятие деятельностью, подлежащей лицензированию без</w:t>
      </w:r>
      <w:r>
        <w:rPr>
          <w:rFonts w:ascii="Times New Roman" w:hAnsi="Times New Roman" w:cs="Times New Roman"/>
          <w:sz w:val="28"/>
          <w:szCs w:val="28"/>
        </w:rPr>
        <w:t xml:space="preserve"> </w:t>
      </w:r>
      <w:r w:rsidR="006E6351" w:rsidRPr="006E6351">
        <w:rPr>
          <w:rFonts w:ascii="Times New Roman" w:hAnsi="Times New Roman" w:cs="Times New Roman"/>
          <w:sz w:val="28"/>
          <w:szCs w:val="28"/>
        </w:rPr>
        <w:t>получения специального разрешения (ст</w:t>
      </w:r>
      <w:r w:rsidR="00B804B3">
        <w:rPr>
          <w:rFonts w:ascii="Times New Roman" w:hAnsi="Times New Roman" w:cs="Times New Roman"/>
          <w:sz w:val="28"/>
          <w:szCs w:val="28"/>
        </w:rPr>
        <w:t>. 190</w:t>
      </w:r>
      <w:r>
        <w:rPr>
          <w:rFonts w:ascii="Times New Roman" w:hAnsi="Times New Roman" w:cs="Times New Roman"/>
          <w:sz w:val="28"/>
          <w:szCs w:val="28"/>
        </w:rPr>
        <w:t>). Исходя из формулировки</w:t>
      </w:r>
      <w:r w:rsidR="006E6351" w:rsidRPr="006E6351">
        <w:rPr>
          <w:rFonts w:ascii="Times New Roman" w:hAnsi="Times New Roman" w:cs="Times New Roman"/>
          <w:sz w:val="28"/>
          <w:szCs w:val="28"/>
        </w:rPr>
        <w:t xml:space="preserve"> данной нормы, ответственности подлежит</w:t>
      </w:r>
      <w:r>
        <w:rPr>
          <w:rFonts w:ascii="Times New Roman" w:hAnsi="Times New Roman" w:cs="Times New Roman"/>
          <w:sz w:val="28"/>
          <w:szCs w:val="28"/>
        </w:rPr>
        <w:t xml:space="preserve"> лицо, осуществляющее без лицен</w:t>
      </w:r>
      <w:r w:rsidR="006E6351" w:rsidRPr="006E6351">
        <w:rPr>
          <w:rFonts w:ascii="Times New Roman" w:hAnsi="Times New Roman" w:cs="Times New Roman"/>
          <w:sz w:val="28"/>
          <w:szCs w:val="28"/>
        </w:rPr>
        <w:t>зии любой лицензируемый вид деятельности, и не только предприниматель</w:t>
      </w:r>
      <w:r w:rsidR="006E6351" w:rsidRPr="006E6351">
        <w:rPr>
          <w:rFonts w:ascii="Times New Roman" w:hAnsi="Times New Roman" w:cs="Times New Roman"/>
          <w:sz w:val="28"/>
          <w:szCs w:val="28"/>
        </w:rPr>
        <w:softHyphen/>
        <w:t>ский. Однако лицензированию подлежат не только определенные виды пред</w:t>
      </w:r>
      <w:r w:rsidR="006E6351" w:rsidRPr="006E6351">
        <w:rPr>
          <w:rFonts w:ascii="Times New Roman" w:hAnsi="Times New Roman" w:cs="Times New Roman"/>
          <w:sz w:val="28"/>
          <w:szCs w:val="28"/>
        </w:rPr>
        <w:softHyphen/>
        <w:t>принимательской деятельности, но и, например, деятельность, связанная с охотой (поскольку право на добычу охотничьих ресурсов возникает с момен</w:t>
      </w:r>
      <w:r w:rsidR="006E6351" w:rsidRPr="006E6351">
        <w:rPr>
          <w:rFonts w:ascii="Times New Roman" w:hAnsi="Times New Roman" w:cs="Times New Roman"/>
          <w:sz w:val="28"/>
          <w:szCs w:val="28"/>
        </w:rPr>
        <w:softHyphen/>
        <w:t>та выдачи разрешения на их добычу). Кроме того, УК Узбекистана в качестве условий наказуемости деяния предусмотрел административную преюдицию.</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В Уголовном кодексе Республики Сан-Марино нет отдельной нормы о незаконном предпринимательстве. Однако е</w:t>
      </w:r>
      <w:r w:rsidR="003A35CA">
        <w:rPr>
          <w:rFonts w:ascii="Times New Roman" w:hAnsi="Times New Roman" w:cs="Times New Roman"/>
          <w:sz w:val="28"/>
          <w:szCs w:val="28"/>
        </w:rPr>
        <w:t>сть статья, в которой предусмот</w:t>
      </w:r>
      <w:r w:rsidRPr="006E6351">
        <w:rPr>
          <w:rFonts w:ascii="Times New Roman" w:hAnsi="Times New Roman" w:cs="Times New Roman"/>
          <w:sz w:val="28"/>
          <w:szCs w:val="28"/>
        </w:rPr>
        <w:t>рена ответственность за производство строительных работ без специального разрешения на строительство (ст. 322) . В соответствии с ней «подвергается наказанию лицо, которое, не имея разрешения властей, выполняет либо по</w:t>
      </w:r>
      <w:r w:rsidRPr="006E6351">
        <w:rPr>
          <w:rFonts w:ascii="Times New Roman" w:hAnsi="Times New Roman" w:cs="Times New Roman"/>
          <w:sz w:val="28"/>
          <w:szCs w:val="28"/>
        </w:rPr>
        <w:softHyphen/>
        <w:t>ручает выполнение строительных работ по новому строительству, измене</w:t>
      </w:r>
      <w:r w:rsidRPr="006E6351">
        <w:rPr>
          <w:rFonts w:ascii="Times New Roman" w:hAnsi="Times New Roman" w:cs="Times New Roman"/>
          <w:sz w:val="28"/>
          <w:szCs w:val="28"/>
        </w:rPr>
        <w:softHyphen/>
        <w:t>нию конструкции, расширению или надстройке существующей конструкции здания». Из данной нормы следует, что ответственность наступает только в случае осуществления лицом строительных работ, на которые отсутствует специальное разрешение.</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УК КНР, Южной Кореи, Турции такж</w:t>
      </w:r>
      <w:r w:rsidR="003A35CA">
        <w:rPr>
          <w:rFonts w:ascii="Times New Roman" w:hAnsi="Times New Roman" w:cs="Times New Roman"/>
          <w:sz w:val="28"/>
          <w:szCs w:val="28"/>
        </w:rPr>
        <w:t>е как и в ст. 171 УК РФ установ</w:t>
      </w:r>
      <w:r w:rsidRPr="006E6351">
        <w:rPr>
          <w:rFonts w:ascii="Times New Roman" w:hAnsi="Times New Roman" w:cs="Times New Roman"/>
          <w:sz w:val="28"/>
          <w:szCs w:val="28"/>
        </w:rPr>
        <w:t>лена ответственность за предоставление ложных сведений при регистрации и лицензировании.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Законодатель Китайской народной республики (Далее, КНР) установил более подробный перечень деяний в сфере незаконного предпринимательст</w:t>
      </w:r>
      <w:r w:rsidRPr="006E6351">
        <w:rPr>
          <w:rFonts w:ascii="Times New Roman" w:hAnsi="Times New Roman" w:cs="Times New Roman"/>
          <w:sz w:val="28"/>
          <w:szCs w:val="28"/>
        </w:rPr>
        <w:softHyphen/>
        <w:t>ва. Так, ст. 158 УК КНР предусмотрена «подача ходатайства о регистрации предприятия с использованием поддельных удостоверительных документов или сообщение ложных сведений о регистрируемом капитале с помощью иных обманных способов; введение в заблуждение руководящих органов, осуществляющих регистрацию предприятия, при получении документов о регистрации, сообщение ложных сведений о величине зарегистрированного капитала в особо крупных размерах, если это повлекло за собой серьезные последствия или сопровождалось отягчающими обстоятельствами»</w:t>
      </w:r>
      <w:r w:rsidR="00B804B3">
        <w:rPr>
          <w:rStyle w:val="ab"/>
          <w:rFonts w:ascii="Times New Roman" w:hAnsi="Times New Roman" w:cs="Times New Roman"/>
          <w:sz w:val="28"/>
          <w:szCs w:val="28"/>
        </w:rPr>
        <w:footnoteReference w:id="37"/>
      </w:r>
      <w:r w:rsidRPr="006E6351">
        <w:rPr>
          <w:rFonts w:ascii="Times New Roman" w:hAnsi="Times New Roman" w:cs="Times New Roman"/>
          <w:sz w:val="28"/>
          <w:szCs w:val="28"/>
        </w:rPr>
        <w:t>.</w:t>
      </w:r>
    </w:p>
    <w:p w:rsidR="006E6351" w:rsidRPr="006E6351" w:rsidRDefault="003A35CA" w:rsidP="006E635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6E6351" w:rsidRPr="006E6351">
        <w:rPr>
          <w:rFonts w:ascii="Times New Roman" w:hAnsi="Times New Roman" w:cs="Times New Roman"/>
          <w:sz w:val="28"/>
          <w:szCs w:val="28"/>
        </w:rPr>
        <w:t>аконодатель КНР сделал специальную оговорку, согласно которой при совершении данного деяния могут быть привлечены к ответственности и юридические, и физические лица. При этом подчеркивает</w:t>
      </w:r>
      <w:r w:rsidR="006E6351" w:rsidRPr="006E6351">
        <w:rPr>
          <w:rFonts w:ascii="Times New Roman" w:hAnsi="Times New Roman" w:cs="Times New Roman"/>
          <w:sz w:val="28"/>
          <w:szCs w:val="28"/>
        </w:rPr>
        <w:softHyphen/>
        <w:t>ся, что в отношении организаций применяются штрафные санкции, а несу</w:t>
      </w:r>
      <w:r w:rsidR="006E6351" w:rsidRPr="006E6351">
        <w:rPr>
          <w:rFonts w:ascii="Times New Roman" w:hAnsi="Times New Roman" w:cs="Times New Roman"/>
          <w:sz w:val="28"/>
          <w:szCs w:val="28"/>
        </w:rPr>
        <w:softHyphen/>
        <w:t xml:space="preserve">щие непосредственную </w:t>
      </w:r>
      <w:r w:rsidR="006E6351" w:rsidRPr="006E6351">
        <w:rPr>
          <w:rFonts w:ascii="Times New Roman" w:hAnsi="Times New Roman" w:cs="Times New Roman"/>
          <w:sz w:val="28"/>
          <w:szCs w:val="28"/>
        </w:rPr>
        <w:lastRenderedPageBreak/>
        <w:t>ответственность руководители организации и другие лица, несущие непосредственную ответственность, - наказываются лишени</w:t>
      </w:r>
      <w:r w:rsidR="006E6351" w:rsidRPr="006E6351">
        <w:rPr>
          <w:rFonts w:ascii="Times New Roman" w:hAnsi="Times New Roman" w:cs="Times New Roman"/>
          <w:sz w:val="28"/>
          <w:szCs w:val="28"/>
        </w:rPr>
        <w:softHyphen/>
        <w:t>ем свободы на срок до 3 лет или краткосрочным арестом.</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Согласно ст. 228 УК Южной Кореи</w:t>
      </w:r>
      <w:r w:rsidR="00DE32D7">
        <w:rPr>
          <w:rFonts w:ascii="Times New Roman" w:hAnsi="Times New Roman" w:cs="Times New Roman"/>
          <w:sz w:val="28"/>
          <w:szCs w:val="28"/>
        </w:rPr>
        <w:t>, уголовной ответственности под</w:t>
      </w:r>
      <w:r w:rsidRPr="006E6351">
        <w:rPr>
          <w:rFonts w:ascii="Times New Roman" w:hAnsi="Times New Roman" w:cs="Times New Roman"/>
          <w:sz w:val="28"/>
          <w:szCs w:val="28"/>
        </w:rPr>
        <w:t>лежит как лицо, которое производит л</w:t>
      </w:r>
      <w:r w:rsidR="00DE32D7">
        <w:rPr>
          <w:rFonts w:ascii="Times New Roman" w:hAnsi="Times New Roman" w:cs="Times New Roman"/>
          <w:sz w:val="28"/>
          <w:szCs w:val="28"/>
        </w:rPr>
        <w:t>ожную запись в официальный доку</w:t>
      </w:r>
      <w:r w:rsidRPr="006E6351">
        <w:rPr>
          <w:rFonts w:ascii="Times New Roman" w:hAnsi="Times New Roman" w:cs="Times New Roman"/>
          <w:sz w:val="28"/>
          <w:szCs w:val="28"/>
        </w:rPr>
        <w:t>мент и регистрирует его, так и лицо, которое делает ложное заявление, спо</w:t>
      </w:r>
      <w:r w:rsidRPr="006E6351">
        <w:rPr>
          <w:rFonts w:ascii="Times New Roman" w:hAnsi="Times New Roman" w:cs="Times New Roman"/>
          <w:sz w:val="28"/>
          <w:szCs w:val="28"/>
        </w:rPr>
        <w:softHyphen/>
        <w:t>собное тем самым привести к получению ложных лицензий, разрешения, ре</w:t>
      </w:r>
      <w:r w:rsidRPr="006E6351">
        <w:rPr>
          <w:rFonts w:ascii="Times New Roman" w:hAnsi="Times New Roman" w:cs="Times New Roman"/>
          <w:sz w:val="28"/>
          <w:szCs w:val="28"/>
        </w:rPr>
        <w:softHyphen/>
        <w:t>гистрационного сертификата. Законом также преследуется сбыт сфальсифи</w:t>
      </w:r>
      <w:r w:rsidRPr="006E6351">
        <w:rPr>
          <w:rFonts w:ascii="Times New Roman" w:hAnsi="Times New Roman" w:cs="Times New Roman"/>
          <w:sz w:val="28"/>
          <w:szCs w:val="28"/>
        </w:rPr>
        <w:softHyphen/>
        <w:t>цированных противоправным способом лицензии, разрешения, регистраци</w:t>
      </w:r>
      <w:r w:rsidRPr="006E6351">
        <w:rPr>
          <w:rFonts w:ascii="Times New Roman" w:hAnsi="Times New Roman" w:cs="Times New Roman"/>
          <w:sz w:val="28"/>
          <w:szCs w:val="28"/>
        </w:rPr>
        <w:softHyphen/>
        <w:t>онного сертификата или паспорта (ст. 229 УК Южной Кореи).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ст. 350 УК Турции юст</w:t>
      </w:r>
      <w:r w:rsidR="00DE32D7">
        <w:rPr>
          <w:rFonts w:ascii="Times New Roman" w:hAnsi="Times New Roman" w:cs="Times New Roman"/>
          <w:sz w:val="28"/>
          <w:szCs w:val="28"/>
        </w:rPr>
        <w:t>ирована подделка лицензии наряду с други</w:t>
      </w:r>
      <w:r w:rsidRPr="006E6351">
        <w:rPr>
          <w:rFonts w:ascii="Times New Roman" w:hAnsi="Times New Roman" w:cs="Times New Roman"/>
          <w:sz w:val="28"/>
          <w:szCs w:val="28"/>
        </w:rPr>
        <w:t>ми документами, удостоверяющими личность, а также их изменение таким образом, чтобы придать им видимость того, что они были выданы не тем ли</w:t>
      </w:r>
      <w:r w:rsidRPr="006E6351">
        <w:rPr>
          <w:rFonts w:ascii="Times New Roman" w:hAnsi="Times New Roman" w:cs="Times New Roman"/>
          <w:sz w:val="28"/>
          <w:szCs w:val="28"/>
        </w:rPr>
        <w:softHyphen/>
        <w:t>цам, которым они первоначально были выданы, не в том месте и не в то вре</w:t>
      </w:r>
      <w:r w:rsidRPr="006E6351">
        <w:rPr>
          <w:rFonts w:ascii="Times New Roman" w:hAnsi="Times New Roman" w:cs="Times New Roman"/>
          <w:sz w:val="28"/>
          <w:szCs w:val="28"/>
        </w:rPr>
        <w:softHyphen/>
        <w:t>мя, где и когда они первоначально были выданы, или процедуры и условия, требуемые для подтверждения их достоверности и действительности, были исполнены.</w:t>
      </w:r>
    </w:p>
    <w:p w:rsidR="006E6351" w:rsidRPr="006E6351"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 xml:space="preserve">Уголовно наказуемым деянием является также предоставление ложных сведений с целью получения лицензии и </w:t>
      </w:r>
      <w:r w:rsidR="00DE32D7">
        <w:rPr>
          <w:rFonts w:ascii="Times New Roman" w:hAnsi="Times New Roman" w:cs="Times New Roman"/>
          <w:sz w:val="28"/>
          <w:szCs w:val="28"/>
        </w:rPr>
        <w:t>других документов, удостоверяю</w:t>
      </w:r>
      <w:r w:rsidRPr="006E6351">
        <w:rPr>
          <w:rFonts w:ascii="Times New Roman" w:hAnsi="Times New Roman" w:cs="Times New Roman"/>
          <w:sz w:val="28"/>
          <w:szCs w:val="28"/>
        </w:rPr>
        <w:t>щих личность (ст. 351 УК Турции).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Анализ ст.ст. УК КНР, Южной Кореи</w:t>
      </w:r>
      <w:r w:rsidR="00DE32D7">
        <w:rPr>
          <w:rFonts w:ascii="Times New Roman" w:hAnsi="Times New Roman" w:cs="Times New Roman"/>
          <w:sz w:val="28"/>
          <w:szCs w:val="28"/>
        </w:rPr>
        <w:t xml:space="preserve"> и Турции показал, что законода</w:t>
      </w:r>
      <w:r w:rsidRPr="006E6351">
        <w:rPr>
          <w:rFonts w:ascii="Times New Roman" w:hAnsi="Times New Roman" w:cs="Times New Roman"/>
          <w:sz w:val="28"/>
          <w:szCs w:val="28"/>
        </w:rPr>
        <w:t>тель данных стран относят к преступному деянию не деятельность, связан</w:t>
      </w:r>
      <w:r w:rsidRPr="006E6351">
        <w:rPr>
          <w:rFonts w:ascii="Times New Roman" w:hAnsi="Times New Roman" w:cs="Times New Roman"/>
          <w:sz w:val="28"/>
          <w:szCs w:val="28"/>
        </w:rPr>
        <w:softHyphen/>
        <w:t>ную с нарушением порядка регистрации и лицензирования, как это преду</w:t>
      </w:r>
      <w:r w:rsidRPr="006E6351">
        <w:rPr>
          <w:rFonts w:ascii="Times New Roman" w:hAnsi="Times New Roman" w:cs="Times New Roman"/>
          <w:sz w:val="28"/>
          <w:szCs w:val="28"/>
        </w:rPr>
        <w:softHyphen/>
        <w:t>смотрено УК РФ, а необоснованную регистрацию или выдачу лицензии.</w:t>
      </w:r>
    </w:p>
    <w:p w:rsidR="006E6351" w:rsidRPr="006E6351"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УК Болгарии виды деятельности</w:t>
      </w:r>
      <w:r w:rsidR="00DE32D7">
        <w:rPr>
          <w:rFonts w:ascii="Times New Roman" w:hAnsi="Times New Roman" w:cs="Times New Roman"/>
          <w:sz w:val="28"/>
          <w:szCs w:val="28"/>
        </w:rPr>
        <w:t xml:space="preserve"> имеют большое значение для ква</w:t>
      </w:r>
      <w:r w:rsidRPr="006E6351">
        <w:rPr>
          <w:rFonts w:ascii="Times New Roman" w:hAnsi="Times New Roman" w:cs="Times New Roman"/>
          <w:sz w:val="28"/>
          <w:szCs w:val="28"/>
        </w:rPr>
        <w:t>лификации, поскольку данным законом предусмотрена ответственность за нарушения порядка ведения определенных видов деятельности. К примеру,</w:t>
      </w:r>
      <w:r w:rsidR="00DE32D7">
        <w:rPr>
          <w:rFonts w:ascii="Times New Roman" w:hAnsi="Times New Roman" w:cs="Times New Roman"/>
          <w:sz w:val="28"/>
          <w:szCs w:val="28"/>
        </w:rPr>
        <w:t xml:space="preserve"> </w:t>
      </w:r>
      <w:r w:rsidRPr="006E6351">
        <w:rPr>
          <w:rFonts w:ascii="Times New Roman" w:hAnsi="Times New Roman" w:cs="Times New Roman"/>
          <w:sz w:val="28"/>
          <w:szCs w:val="28"/>
        </w:rPr>
        <w:t xml:space="preserve">ст. 234а УК Болгарии предусматривает </w:t>
      </w:r>
      <w:r w:rsidR="00DE32D7">
        <w:rPr>
          <w:rFonts w:ascii="Times New Roman" w:hAnsi="Times New Roman" w:cs="Times New Roman"/>
          <w:sz w:val="28"/>
          <w:szCs w:val="28"/>
        </w:rPr>
        <w:t>ответственность за занятие внеш</w:t>
      </w:r>
      <w:r w:rsidRPr="006E6351">
        <w:rPr>
          <w:rFonts w:ascii="Times New Roman" w:hAnsi="Times New Roman" w:cs="Times New Roman"/>
          <w:sz w:val="28"/>
          <w:szCs w:val="28"/>
        </w:rPr>
        <w:t xml:space="preserve">неторговой деятельностью без разрешения, которое требуется в </w:t>
      </w:r>
      <w:r w:rsidRPr="006E6351">
        <w:rPr>
          <w:rFonts w:ascii="Times New Roman" w:hAnsi="Times New Roman" w:cs="Times New Roman"/>
          <w:sz w:val="28"/>
          <w:szCs w:val="28"/>
        </w:rPr>
        <w:lastRenderedPageBreak/>
        <w:t>соответствие с законом или постановлением Совета министров (ст. 234а); за совершение банковских, страховых или других финансовых операций, без специального разрешения, для которых требуется такое разрешение (ст. 252). Причем УК Болгарии предусмотрена довольно строгая санкция — лишение свободы от трех до пяти лет, а также конфискация не более половины имущества винов</w:t>
      </w:r>
      <w:r w:rsidRPr="006E6351">
        <w:rPr>
          <w:rFonts w:ascii="Times New Roman" w:hAnsi="Times New Roman" w:cs="Times New Roman"/>
          <w:sz w:val="28"/>
          <w:szCs w:val="28"/>
        </w:rPr>
        <w:softHyphen/>
        <w:t>ного. В данной норме видится определенное сходство со ст. 172 УК РФ.</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Кроме того, в случае причинения кому-либо значительного ущерба или получения значительного неправомерного дохода в результате совершения вышеупомянутого деяния будет назначено наказание от пяти до десяти лет лишения свободы и штраф. Суд также может назначить дополнительно кон</w:t>
      </w:r>
      <w:r w:rsidRPr="006E6351">
        <w:rPr>
          <w:rFonts w:ascii="Times New Roman" w:hAnsi="Times New Roman" w:cs="Times New Roman"/>
          <w:sz w:val="28"/>
          <w:szCs w:val="28"/>
        </w:rPr>
        <w:softHyphen/>
        <w:t>фискацию части или всего имущества. Однако, также как в УК РФ (не рас</w:t>
      </w:r>
      <w:r w:rsidRPr="006E6351">
        <w:rPr>
          <w:rFonts w:ascii="Times New Roman" w:hAnsi="Times New Roman" w:cs="Times New Roman"/>
          <w:sz w:val="28"/>
          <w:szCs w:val="28"/>
        </w:rPr>
        <w:softHyphen/>
        <w:t>крыто понятие крупного ущерба), болгарский законодатель не дал точного определения «значительный ущерб», «значительный неправомерный доход»</w:t>
      </w:r>
      <w:r w:rsidR="00B804B3">
        <w:rPr>
          <w:rStyle w:val="ab"/>
          <w:rFonts w:ascii="Times New Roman" w:hAnsi="Times New Roman" w:cs="Times New Roman"/>
          <w:sz w:val="28"/>
          <w:szCs w:val="28"/>
        </w:rPr>
        <w:footnoteReference w:id="38"/>
      </w:r>
      <w:r w:rsidR="00B804B3">
        <w:rPr>
          <w:rFonts w:ascii="Times New Roman" w:hAnsi="Times New Roman" w:cs="Times New Roman"/>
          <w:sz w:val="28"/>
          <w:szCs w:val="28"/>
        </w:rPr>
        <w:t>.</w:t>
      </w:r>
    </w:p>
    <w:p w:rsidR="006E6351" w:rsidRPr="006E6351"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Особенностью уголовного законодательства Болгарии является то, что им преследуется ответственность за осуществление предпринимательской</w:t>
      </w:r>
      <w:r w:rsidR="00DE32D7">
        <w:rPr>
          <w:rFonts w:ascii="Times New Roman" w:hAnsi="Times New Roman" w:cs="Times New Roman"/>
          <w:sz w:val="28"/>
          <w:szCs w:val="28"/>
        </w:rPr>
        <w:t xml:space="preserve"> </w:t>
      </w:r>
      <w:r w:rsidRPr="006E6351">
        <w:rPr>
          <w:rFonts w:ascii="Times New Roman" w:hAnsi="Times New Roman" w:cs="Times New Roman"/>
          <w:sz w:val="28"/>
          <w:szCs w:val="28"/>
        </w:rPr>
        <w:t>деятельности под прикрытием форм государственной, кооперативной или</w:t>
      </w:r>
      <w:r w:rsidR="00DE32D7">
        <w:rPr>
          <w:rFonts w:ascii="Times New Roman" w:hAnsi="Times New Roman" w:cs="Times New Roman"/>
          <w:sz w:val="28"/>
          <w:szCs w:val="28"/>
        </w:rPr>
        <w:t xml:space="preserve"> </w:t>
      </w:r>
      <w:r w:rsidRPr="006E6351">
        <w:rPr>
          <w:rFonts w:ascii="Times New Roman" w:hAnsi="Times New Roman" w:cs="Times New Roman"/>
          <w:sz w:val="28"/>
          <w:szCs w:val="28"/>
        </w:rPr>
        <w:t xml:space="preserve">другой общественной организации. Так, </w:t>
      </w:r>
      <w:r w:rsidR="00DE32D7">
        <w:rPr>
          <w:rFonts w:ascii="Times New Roman" w:hAnsi="Times New Roman" w:cs="Times New Roman"/>
          <w:sz w:val="28"/>
          <w:szCs w:val="28"/>
        </w:rPr>
        <w:t>согласно ст. 226 УК Болгарии от</w:t>
      </w:r>
      <w:r w:rsidRPr="006E6351">
        <w:rPr>
          <w:rFonts w:ascii="Times New Roman" w:hAnsi="Times New Roman" w:cs="Times New Roman"/>
          <w:sz w:val="28"/>
          <w:szCs w:val="28"/>
        </w:rPr>
        <w:t>ветственность наступает за использование государственной, кооперативной или другой общественной организации для занятия частнопредприниматель</w:t>
      </w:r>
      <w:r w:rsidRPr="006E6351">
        <w:rPr>
          <w:rFonts w:ascii="Times New Roman" w:hAnsi="Times New Roman" w:cs="Times New Roman"/>
          <w:sz w:val="28"/>
          <w:szCs w:val="28"/>
        </w:rPr>
        <w:softHyphen/>
        <w:t>ской деятельностью в нарушение установленных положений, в результате чего лицо получило значительный неправомерный доход.</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отличие от российского уголовн</w:t>
      </w:r>
      <w:r w:rsidR="00DE32D7">
        <w:rPr>
          <w:rFonts w:ascii="Times New Roman" w:hAnsi="Times New Roman" w:cs="Times New Roman"/>
          <w:sz w:val="28"/>
          <w:szCs w:val="28"/>
        </w:rPr>
        <w:t>ого законодательства, УК Узбеки</w:t>
      </w:r>
      <w:r w:rsidRPr="006E6351">
        <w:rPr>
          <w:rFonts w:ascii="Times New Roman" w:hAnsi="Times New Roman" w:cs="Times New Roman"/>
          <w:sz w:val="28"/>
          <w:szCs w:val="28"/>
        </w:rPr>
        <w:t>стана и Латвии предусмотрели повторность совершаемого деяния. Однако в них не нашло отражение норма о масштабности незаконной деятельности.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Третья группа уголовных законов также имеет важное теоретическое осмысление с позиций их сравнительной характеристики. Отметим, что во Франции, Японии, Германии, США, Дании, Швеции, Италии, Голландии, Польше, Испании и в других государствах уголовно-правовые запреты, свя</w:t>
      </w:r>
      <w:r w:rsidRPr="006E6351">
        <w:rPr>
          <w:rFonts w:ascii="Times New Roman" w:hAnsi="Times New Roman" w:cs="Times New Roman"/>
          <w:sz w:val="28"/>
          <w:szCs w:val="28"/>
        </w:rPr>
        <w:softHyphen/>
        <w:t>занные с нарушением порядка лицензирования и регистрации содержатся не в уголовных кодексах, а в иных нормативно-правовых актах.</w:t>
      </w:r>
    </w:p>
    <w:p w:rsidR="00DE32D7"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Уголовное законодательство США, Великобритании содержат только нормы, относящиеся к уголовным преступл</w:t>
      </w:r>
      <w:r w:rsidR="00DE32D7">
        <w:rPr>
          <w:rFonts w:ascii="Times New Roman" w:hAnsi="Times New Roman" w:cs="Times New Roman"/>
          <w:sz w:val="28"/>
          <w:szCs w:val="28"/>
        </w:rPr>
        <w:t>ениям, связанным с посягательст</w:t>
      </w:r>
      <w:r w:rsidRPr="006E6351">
        <w:rPr>
          <w:rFonts w:ascii="Times New Roman" w:hAnsi="Times New Roman" w:cs="Times New Roman"/>
          <w:sz w:val="28"/>
          <w:szCs w:val="28"/>
        </w:rPr>
        <w:t>вом на имущественные отношения, а норма об ответственности за незакон</w:t>
      </w:r>
      <w:r w:rsidRPr="006E6351">
        <w:rPr>
          <w:rFonts w:ascii="Times New Roman" w:hAnsi="Times New Roman" w:cs="Times New Roman"/>
          <w:sz w:val="28"/>
          <w:szCs w:val="28"/>
        </w:rPr>
        <w:softHyphen/>
        <w:t>ное предпринимательство не нашла своего отражения. Объясняется отсутст</w:t>
      </w:r>
      <w:r w:rsidRPr="006E6351">
        <w:rPr>
          <w:rFonts w:ascii="Times New Roman" w:hAnsi="Times New Roman" w:cs="Times New Roman"/>
          <w:sz w:val="28"/>
          <w:szCs w:val="28"/>
        </w:rPr>
        <w:softHyphen/>
        <w:t>вие уголовной ответственности за данное деяние тем, что она непосредст</w:t>
      </w:r>
      <w:r w:rsidRPr="006E6351">
        <w:rPr>
          <w:rFonts w:ascii="Times New Roman" w:hAnsi="Times New Roman" w:cs="Times New Roman"/>
          <w:sz w:val="28"/>
          <w:szCs w:val="28"/>
        </w:rPr>
        <w:softHyphen/>
        <w:t>венно связана с развитием частного права, публичного, административного, которые четко определяют порядок осуществления предпринимательской деятельности и предусматривают меры ответственности за его нарушение, вплоть до уголовно-правовых.</w:t>
      </w:r>
    </w:p>
    <w:p w:rsidR="006E6351" w:rsidRPr="006E6351"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УК Польши прямо указывает, что положения общей части кодекса от</w:t>
      </w:r>
      <w:r w:rsidRPr="006E6351">
        <w:rPr>
          <w:rFonts w:ascii="Times New Roman" w:hAnsi="Times New Roman" w:cs="Times New Roman"/>
          <w:sz w:val="28"/>
          <w:szCs w:val="28"/>
        </w:rPr>
        <w:softHyphen/>
        <w:t>носятся к другим законам, предусматривающих уголовную ответственность, если эти законы явно не исключают их применение (ст. 116).</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Особенностью УК Франции является</w:t>
      </w:r>
      <w:r w:rsidR="00DE32D7">
        <w:rPr>
          <w:rFonts w:ascii="Times New Roman" w:hAnsi="Times New Roman" w:cs="Times New Roman"/>
          <w:sz w:val="28"/>
          <w:szCs w:val="28"/>
        </w:rPr>
        <w:t xml:space="preserve"> то, что он имеет сложную струк</w:t>
      </w:r>
      <w:r w:rsidRPr="006E6351">
        <w:rPr>
          <w:rFonts w:ascii="Times New Roman" w:hAnsi="Times New Roman" w:cs="Times New Roman"/>
          <w:sz w:val="28"/>
          <w:szCs w:val="28"/>
        </w:rPr>
        <w:t>туру, в частности уголовно-правовые норм</w:t>
      </w:r>
      <w:r w:rsidR="00DE32D7">
        <w:rPr>
          <w:rFonts w:ascii="Times New Roman" w:hAnsi="Times New Roman" w:cs="Times New Roman"/>
          <w:sz w:val="28"/>
          <w:szCs w:val="28"/>
        </w:rPr>
        <w:t>ы могут издаваться не только за</w:t>
      </w:r>
      <w:r w:rsidRPr="006E6351">
        <w:rPr>
          <w:rFonts w:ascii="Times New Roman" w:hAnsi="Times New Roman" w:cs="Times New Roman"/>
          <w:sz w:val="28"/>
          <w:szCs w:val="28"/>
        </w:rPr>
        <w:t>конодательными, но и исполнительными органами государственной власти.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Среди многочисленных источников уголовного права Франции следует выделить Кодекс о защите прав потребителей, о деятельности кредитных уч</w:t>
      </w:r>
      <w:r w:rsidRPr="006E6351">
        <w:rPr>
          <w:rFonts w:ascii="Times New Roman" w:hAnsi="Times New Roman" w:cs="Times New Roman"/>
          <w:sz w:val="28"/>
          <w:szCs w:val="28"/>
        </w:rPr>
        <w:softHyphen/>
        <w:t>реждений и контроле за ними 1984 г., о реестре предприятий торговли и то</w:t>
      </w:r>
      <w:r w:rsidRPr="006E6351">
        <w:rPr>
          <w:rFonts w:ascii="Times New Roman" w:hAnsi="Times New Roman" w:cs="Times New Roman"/>
          <w:sz w:val="28"/>
          <w:szCs w:val="28"/>
        </w:rPr>
        <w:softHyphen/>
        <w:t>вариществ 1966г., о коммерческих обществах 1966 г., о судебной реоргани</w:t>
      </w:r>
      <w:r w:rsidRPr="006E6351">
        <w:rPr>
          <w:rFonts w:ascii="Times New Roman" w:hAnsi="Times New Roman" w:cs="Times New Roman"/>
          <w:sz w:val="28"/>
          <w:szCs w:val="28"/>
        </w:rPr>
        <w:softHyphen/>
        <w:t>зации и ликвидации предприятий 1985г. и др.</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Система японского уголовного зако</w:t>
      </w:r>
      <w:r w:rsidR="00DE32D7">
        <w:rPr>
          <w:rFonts w:ascii="Times New Roman" w:hAnsi="Times New Roman" w:cs="Times New Roman"/>
          <w:sz w:val="28"/>
          <w:szCs w:val="28"/>
        </w:rPr>
        <w:t>нодательства, наряду с УК, пред</w:t>
      </w:r>
      <w:r w:rsidRPr="006E6351">
        <w:rPr>
          <w:rFonts w:ascii="Times New Roman" w:hAnsi="Times New Roman" w:cs="Times New Roman"/>
          <w:sz w:val="28"/>
          <w:szCs w:val="28"/>
        </w:rPr>
        <w:t>ставляет собой совокупность нормативно-правовых актов, к которым отно</w:t>
      </w:r>
      <w:r w:rsidRPr="006E6351">
        <w:rPr>
          <w:rFonts w:ascii="Times New Roman" w:hAnsi="Times New Roman" w:cs="Times New Roman"/>
          <w:sz w:val="28"/>
          <w:szCs w:val="28"/>
        </w:rPr>
        <w:softHyphen/>
        <w:t xml:space="preserve">сятся: Закон о хозяйственных преступлениях, Закон о банке Японии; </w:t>
      </w:r>
      <w:r w:rsidRPr="006E6351">
        <w:rPr>
          <w:rFonts w:ascii="Times New Roman" w:hAnsi="Times New Roman" w:cs="Times New Roman"/>
          <w:sz w:val="28"/>
          <w:szCs w:val="28"/>
        </w:rPr>
        <w:lastRenderedPageBreak/>
        <w:t>Закон о сделках с ценными бумагами; Закон о кон</w:t>
      </w:r>
      <w:r w:rsidR="00DE32D7">
        <w:rPr>
          <w:rFonts w:ascii="Times New Roman" w:hAnsi="Times New Roman" w:cs="Times New Roman"/>
          <w:sz w:val="28"/>
          <w:szCs w:val="28"/>
        </w:rPr>
        <w:t>троле за обменом иностранной ва</w:t>
      </w:r>
      <w:r w:rsidRPr="006E6351">
        <w:rPr>
          <w:rFonts w:ascii="Times New Roman" w:hAnsi="Times New Roman" w:cs="Times New Roman"/>
          <w:sz w:val="28"/>
          <w:szCs w:val="28"/>
        </w:rPr>
        <w:t>люты и внешней торговлей.</w:t>
      </w:r>
    </w:p>
    <w:p w:rsidR="006E6351" w:rsidRPr="006E6351"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По мнению А. Э. Жалинского, утверждающего, что Уголовный кодекс ФРГ является основным, но не единственным источником уголовного права, отмечает при этом, что трудно перечислить хотя бы относ</w:t>
      </w:r>
      <w:r w:rsidR="00DE32D7">
        <w:rPr>
          <w:rFonts w:ascii="Times New Roman" w:hAnsi="Times New Roman" w:cs="Times New Roman"/>
          <w:sz w:val="28"/>
          <w:szCs w:val="28"/>
        </w:rPr>
        <w:t>ительно полно до</w:t>
      </w:r>
      <w:r w:rsidRPr="006E6351">
        <w:rPr>
          <w:rFonts w:ascii="Times New Roman" w:hAnsi="Times New Roman" w:cs="Times New Roman"/>
          <w:sz w:val="28"/>
          <w:szCs w:val="28"/>
        </w:rPr>
        <w:t xml:space="preserve">полнительные уголовные законы в сфере </w:t>
      </w:r>
      <w:r w:rsidR="00DE32D7">
        <w:rPr>
          <w:rFonts w:ascii="Times New Roman" w:hAnsi="Times New Roman" w:cs="Times New Roman"/>
          <w:sz w:val="28"/>
          <w:szCs w:val="28"/>
        </w:rPr>
        <w:t>хозяйственного и налогового пра</w:t>
      </w:r>
      <w:r w:rsidRPr="006E6351">
        <w:rPr>
          <w:rFonts w:ascii="Times New Roman" w:hAnsi="Times New Roman" w:cs="Times New Roman"/>
          <w:sz w:val="28"/>
          <w:szCs w:val="28"/>
        </w:rPr>
        <w:t>ва.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Германии существует множество законов, в которых предусмотрены уголовно-правовые нормы за нарушение предусмотренных ими положений. Так, к их числу следует отнести: Закон о борьбе с хозяйственной преступно</w:t>
      </w:r>
      <w:r w:rsidRPr="006E6351">
        <w:rPr>
          <w:rFonts w:ascii="Times New Roman" w:hAnsi="Times New Roman" w:cs="Times New Roman"/>
          <w:sz w:val="28"/>
          <w:szCs w:val="28"/>
        </w:rPr>
        <w:softHyphen/>
        <w:t>стью 1976 г.; Закон об обеспечении обязанностей в сфере хозяйства, транс</w:t>
      </w:r>
      <w:r w:rsidRPr="006E6351">
        <w:rPr>
          <w:rFonts w:ascii="Times New Roman" w:hAnsi="Times New Roman" w:cs="Times New Roman"/>
          <w:sz w:val="28"/>
          <w:szCs w:val="28"/>
        </w:rPr>
        <w:softHyphen/>
        <w:t>порта, продовольствия, водного хозяйства; Закон о дальнейшем упрощении хозяйственного уголовного права (в ред. 1993 г.); Закон 1892 г. с последую</w:t>
      </w:r>
      <w:r w:rsidRPr="006E6351">
        <w:rPr>
          <w:rFonts w:ascii="Times New Roman" w:hAnsi="Times New Roman" w:cs="Times New Roman"/>
          <w:sz w:val="28"/>
          <w:szCs w:val="28"/>
        </w:rPr>
        <w:softHyphen/>
        <w:t>щими изменениями «Об обществах с ограниченной ответственностью»; Ак</w:t>
      </w:r>
      <w:r w:rsidRPr="006E6351">
        <w:rPr>
          <w:rFonts w:ascii="Times New Roman" w:hAnsi="Times New Roman" w:cs="Times New Roman"/>
          <w:sz w:val="28"/>
          <w:szCs w:val="28"/>
        </w:rPr>
        <w:softHyphen/>
        <w:t>ционерный закон 1965 г. и др. Специфика указанных нормативно-правовых актов, а также их многообразие дает основание многим ученым утверждать, что в Германии имеется хозяйственное уголовное право.</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Представляет большой интерес для исследования данного вопроса оз</w:t>
      </w:r>
      <w:r w:rsidRPr="006E6351">
        <w:rPr>
          <w:rFonts w:ascii="Times New Roman" w:hAnsi="Times New Roman" w:cs="Times New Roman"/>
          <w:sz w:val="28"/>
          <w:szCs w:val="28"/>
        </w:rPr>
        <w:softHyphen/>
        <w:t>накомиться с содержанием некоторых законов ФРГ, Франции</w:t>
      </w:r>
      <w:r w:rsidR="00B804B3">
        <w:rPr>
          <w:rStyle w:val="ab"/>
          <w:rFonts w:ascii="Times New Roman" w:hAnsi="Times New Roman" w:cs="Times New Roman"/>
          <w:sz w:val="28"/>
          <w:szCs w:val="28"/>
        </w:rPr>
        <w:footnoteReference w:id="39"/>
      </w:r>
      <w:r w:rsidRPr="006E6351">
        <w:rPr>
          <w:rFonts w:ascii="Times New Roman" w:hAnsi="Times New Roman" w:cs="Times New Roman"/>
          <w:sz w:val="28"/>
          <w:szCs w:val="28"/>
        </w:rPr>
        <w:t>.</w:t>
      </w:r>
    </w:p>
    <w:p w:rsidR="006E6351" w:rsidRPr="006E6351" w:rsidRDefault="006E6351" w:rsidP="00DE32D7">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Следует отметить, что в некоторых</w:t>
      </w:r>
      <w:r w:rsidR="00DE32D7">
        <w:rPr>
          <w:rFonts w:ascii="Times New Roman" w:hAnsi="Times New Roman" w:cs="Times New Roman"/>
          <w:sz w:val="28"/>
          <w:szCs w:val="28"/>
        </w:rPr>
        <w:t xml:space="preserve"> нормативно-правовых актов Фран</w:t>
      </w:r>
      <w:r w:rsidRPr="006E6351">
        <w:rPr>
          <w:rFonts w:ascii="Times New Roman" w:hAnsi="Times New Roman" w:cs="Times New Roman"/>
          <w:sz w:val="28"/>
          <w:szCs w:val="28"/>
        </w:rPr>
        <w:t>ции предусматривается ответственность за нарушения порядка осуществле</w:t>
      </w:r>
      <w:r w:rsidRPr="006E6351">
        <w:rPr>
          <w:rFonts w:ascii="Times New Roman" w:hAnsi="Times New Roman" w:cs="Times New Roman"/>
          <w:sz w:val="28"/>
          <w:szCs w:val="28"/>
        </w:rPr>
        <w:softHyphen/>
        <w:t>ния предпринимательской деят</w:t>
      </w:r>
      <w:r w:rsidR="00DE32D7">
        <w:rPr>
          <w:rFonts w:ascii="Times New Roman" w:hAnsi="Times New Roman" w:cs="Times New Roman"/>
          <w:sz w:val="28"/>
          <w:szCs w:val="28"/>
        </w:rPr>
        <w:t xml:space="preserve">ельности. К примеру, уголовно </w:t>
      </w:r>
      <w:r w:rsidRPr="006E6351">
        <w:rPr>
          <w:rFonts w:ascii="Times New Roman" w:hAnsi="Times New Roman" w:cs="Times New Roman"/>
          <w:sz w:val="28"/>
          <w:szCs w:val="28"/>
        </w:rPr>
        <w:t>наказуемым деянием признается уклонение от регистрации в реестре торговли и обществ, который используется государством для контроля за деятельностью субъек</w:t>
      </w:r>
      <w:r w:rsidRPr="006E6351">
        <w:rPr>
          <w:rFonts w:ascii="Times New Roman" w:hAnsi="Times New Roman" w:cs="Times New Roman"/>
          <w:sz w:val="28"/>
          <w:szCs w:val="28"/>
        </w:rPr>
        <w:softHyphen/>
        <w:t xml:space="preserve">тов предпринимательства. Ордонансом № 58-1352 от 27 декабря 1958 г. была предусмотрена уголовная ответственность за уклонение от регистрации (в настоящее время положения данного закона </w:t>
      </w:r>
      <w:r w:rsidRPr="006E6351">
        <w:rPr>
          <w:rFonts w:ascii="Times New Roman" w:hAnsi="Times New Roman" w:cs="Times New Roman"/>
          <w:sz w:val="28"/>
          <w:szCs w:val="28"/>
        </w:rPr>
        <w:lastRenderedPageBreak/>
        <w:t>изменены и дополнены норма</w:t>
      </w:r>
      <w:r w:rsidRPr="006E6351">
        <w:rPr>
          <w:rFonts w:ascii="Times New Roman" w:hAnsi="Times New Roman" w:cs="Times New Roman"/>
          <w:sz w:val="28"/>
          <w:szCs w:val="28"/>
        </w:rPr>
        <w:softHyphen/>
        <w:t>ми, закрепленными в ст. L. 123 Торгового кодекса и в декрете № 84-406 от 30 мая 1984 г.). Однако уголовная ответственность предусмотрена за неподачу по постановлению судьи торгового суда, осуществляющего наблюдение за ведением реестра, в течение 15 дней без уважительных причин заявления о регистрации, а не за уклонение от исполнения обязанности зарегистриро</w:t>
      </w:r>
      <w:r w:rsidRPr="006E6351">
        <w:rPr>
          <w:rFonts w:ascii="Times New Roman" w:hAnsi="Times New Roman" w:cs="Times New Roman"/>
          <w:sz w:val="28"/>
          <w:szCs w:val="28"/>
        </w:rPr>
        <w:softHyphen/>
        <w:t>ваться. Уголовно наказуемыми деяниями являются также невнесение необ</w:t>
      </w:r>
      <w:r w:rsidRPr="006E6351">
        <w:rPr>
          <w:rFonts w:ascii="Times New Roman" w:hAnsi="Times New Roman" w:cs="Times New Roman"/>
          <w:sz w:val="28"/>
          <w:szCs w:val="28"/>
        </w:rPr>
        <w:softHyphen/>
        <w:t>ходимых изменений в реестр; неподача заявления об исключении из реестра;</w:t>
      </w:r>
      <w:r w:rsidR="00DE32D7">
        <w:rPr>
          <w:rFonts w:ascii="Times New Roman" w:hAnsi="Times New Roman" w:cs="Times New Roman"/>
          <w:sz w:val="28"/>
          <w:szCs w:val="28"/>
        </w:rPr>
        <w:t xml:space="preserve"> </w:t>
      </w:r>
      <w:r w:rsidRPr="006E6351">
        <w:rPr>
          <w:rFonts w:ascii="Times New Roman" w:hAnsi="Times New Roman" w:cs="Times New Roman"/>
          <w:sz w:val="28"/>
          <w:szCs w:val="28"/>
        </w:rPr>
        <w:t>представление ложных или неполных сведении при регистрации .</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Помимо нарушений требований общего характера законодательством Франции установлена ответственность и з</w:t>
      </w:r>
      <w:r w:rsidR="00DE32D7">
        <w:rPr>
          <w:rFonts w:ascii="Times New Roman" w:hAnsi="Times New Roman" w:cs="Times New Roman"/>
          <w:sz w:val="28"/>
          <w:szCs w:val="28"/>
        </w:rPr>
        <w:t>а нарушение специальных требова</w:t>
      </w:r>
      <w:r w:rsidRPr="006E6351">
        <w:rPr>
          <w:rFonts w:ascii="Times New Roman" w:hAnsi="Times New Roman" w:cs="Times New Roman"/>
          <w:sz w:val="28"/>
          <w:szCs w:val="28"/>
        </w:rPr>
        <w:t>ний, установленных в отношении различных видов деятельности.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Так, например, в соответствии с Кодексом о здравоохранении открытие аптеки без лицензии наказывается штрафом (3,75 тыс. евро), а при рецидиве - лишением свободы на срок до трех месяцев и (или) штрафом (7,5 тыс. ев</w:t>
      </w:r>
      <w:r w:rsidRPr="006E6351">
        <w:rPr>
          <w:rFonts w:ascii="Times New Roman" w:hAnsi="Times New Roman" w:cs="Times New Roman"/>
          <w:sz w:val="28"/>
          <w:szCs w:val="28"/>
        </w:rPr>
        <w:softHyphen/>
        <w:t>ро)</w:t>
      </w:r>
      <w:r w:rsidR="00B804B3">
        <w:rPr>
          <w:rStyle w:val="ab"/>
          <w:rFonts w:ascii="Times New Roman" w:hAnsi="Times New Roman" w:cs="Times New Roman"/>
          <w:sz w:val="28"/>
          <w:szCs w:val="28"/>
        </w:rPr>
        <w:footnoteReference w:id="40"/>
      </w:r>
      <w:r w:rsidRPr="006E6351">
        <w:rPr>
          <w:rFonts w:ascii="Times New Roman" w:hAnsi="Times New Roman" w:cs="Times New Roman"/>
          <w:sz w:val="28"/>
          <w:szCs w:val="28"/>
        </w:rPr>
        <w:t>. Лицо, не имеющее диплом фармацевта, не вправе заниматься фармацев</w:t>
      </w:r>
      <w:r w:rsidRPr="006E6351">
        <w:rPr>
          <w:rFonts w:ascii="Times New Roman" w:hAnsi="Times New Roman" w:cs="Times New Roman"/>
          <w:sz w:val="28"/>
          <w:szCs w:val="28"/>
        </w:rPr>
        <w:softHyphen/>
        <w:t>тической деятельностью. Нарушение запрета влечет наказание более строгое, чем открытие без лицензии аптеки,- штраф в размере 4,5 тыс. евро, а при ре</w:t>
      </w:r>
      <w:r w:rsidRPr="006E6351">
        <w:rPr>
          <w:rFonts w:ascii="Times New Roman" w:hAnsi="Times New Roman" w:cs="Times New Roman"/>
          <w:sz w:val="28"/>
          <w:szCs w:val="28"/>
        </w:rPr>
        <w:softHyphen/>
        <w:t>цидиве - лишение свободы на срок до шести месяцев и (или) штраф в разме</w:t>
      </w:r>
      <w:r w:rsidRPr="006E6351">
        <w:rPr>
          <w:rFonts w:ascii="Times New Roman" w:hAnsi="Times New Roman" w:cs="Times New Roman"/>
          <w:sz w:val="28"/>
          <w:szCs w:val="28"/>
        </w:rPr>
        <w:softHyphen/>
        <w:t>ре 9 тыс. евро.</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Закон ФРГ «Об обществах с ограниченной ответственностью» от 1892 г. (с последующими изменениями) и Акционерный закон от 1965 г. преду</w:t>
      </w:r>
      <w:r w:rsidRPr="006E6351">
        <w:rPr>
          <w:rFonts w:ascii="Times New Roman" w:hAnsi="Times New Roman" w:cs="Times New Roman"/>
          <w:sz w:val="28"/>
          <w:szCs w:val="28"/>
        </w:rPr>
        <w:softHyphen/>
        <w:t>сматривают различные меры ответственности за нарушение установленных ими положений, в том числе и меры уголовно-правовой защиты.</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Так, из ст. 35(а) Закона ФРГ «Об о</w:t>
      </w:r>
      <w:r w:rsidR="00DE32D7">
        <w:rPr>
          <w:rFonts w:ascii="Times New Roman" w:hAnsi="Times New Roman" w:cs="Times New Roman"/>
          <w:sz w:val="28"/>
          <w:szCs w:val="28"/>
        </w:rPr>
        <w:t>бществах с ограниченной ответст</w:t>
      </w:r>
      <w:r w:rsidRPr="006E6351">
        <w:rPr>
          <w:rFonts w:ascii="Times New Roman" w:hAnsi="Times New Roman" w:cs="Times New Roman"/>
          <w:sz w:val="28"/>
          <w:szCs w:val="28"/>
        </w:rPr>
        <w:t>венностью» следует, что на всех деловых письмах должны быть указаны правовая форма и место нахождения общества, номер, под которым общест</w:t>
      </w:r>
      <w:r w:rsidRPr="006E6351">
        <w:rPr>
          <w:rFonts w:ascii="Times New Roman" w:hAnsi="Times New Roman" w:cs="Times New Roman"/>
          <w:sz w:val="28"/>
          <w:szCs w:val="28"/>
        </w:rPr>
        <w:softHyphen/>
        <w:t xml:space="preserve">во занесено в торговый реестр, под которым общество занесено в </w:t>
      </w:r>
      <w:r w:rsidRPr="006E6351">
        <w:rPr>
          <w:rFonts w:ascii="Times New Roman" w:hAnsi="Times New Roman" w:cs="Times New Roman"/>
          <w:sz w:val="28"/>
          <w:szCs w:val="28"/>
        </w:rPr>
        <w:lastRenderedPageBreak/>
        <w:t>торговый реестр, все исполнительные директоры. Если общество образовало наблюда</w:t>
      </w:r>
      <w:r w:rsidRPr="006E6351">
        <w:rPr>
          <w:rFonts w:ascii="Times New Roman" w:hAnsi="Times New Roman" w:cs="Times New Roman"/>
          <w:sz w:val="28"/>
          <w:szCs w:val="28"/>
        </w:rPr>
        <w:softHyphen/>
        <w:t>тельный Совет, то — фамилию его председателя. В случае нарушения уста</w:t>
      </w:r>
      <w:r w:rsidRPr="006E6351">
        <w:rPr>
          <w:rFonts w:ascii="Times New Roman" w:hAnsi="Times New Roman" w:cs="Times New Roman"/>
          <w:sz w:val="28"/>
          <w:szCs w:val="28"/>
        </w:rPr>
        <w:softHyphen/>
        <w:t>новленных требований общество может быть распущено по приговору суда, если в отношении участников общества имеются важные основания для рос</w:t>
      </w:r>
      <w:r w:rsidRPr="006E6351">
        <w:rPr>
          <w:rFonts w:ascii="Times New Roman" w:hAnsi="Times New Roman" w:cs="Times New Roman"/>
          <w:sz w:val="28"/>
          <w:szCs w:val="28"/>
        </w:rPr>
        <w:softHyphen/>
        <w:t>пуска (ст. 61). Если же общество угрожает общественному благосостоянию тем, что участники принимают противоправные решения или сознательно допускают противоправные действия исполнительного директора, то оно может быть распущено, и это не дает право на предъявление претензий по возмещению ущерба.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Закон также устанавливает персо</w:t>
      </w:r>
      <w:r w:rsidR="00DE32D7">
        <w:rPr>
          <w:rFonts w:ascii="Times New Roman" w:hAnsi="Times New Roman" w:cs="Times New Roman"/>
          <w:sz w:val="28"/>
          <w:szCs w:val="28"/>
        </w:rPr>
        <w:t>нальную ответственность исполни</w:t>
      </w:r>
      <w:r w:rsidRPr="006E6351">
        <w:rPr>
          <w:rFonts w:ascii="Times New Roman" w:hAnsi="Times New Roman" w:cs="Times New Roman"/>
          <w:sz w:val="28"/>
          <w:szCs w:val="28"/>
        </w:rPr>
        <w:t>тельных органов. В частности, в ст. 79 установлено, что исполнительные ди</w:t>
      </w:r>
      <w:r w:rsidRPr="006E6351">
        <w:rPr>
          <w:rFonts w:ascii="Times New Roman" w:hAnsi="Times New Roman" w:cs="Times New Roman"/>
          <w:sz w:val="28"/>
          <w:szCs w:val="28"/>
        </w:rPr>
        <w:softHyphen/>
        <w:t>ректоры и ликвидаторы, которые не соблюдают требования ст. 35 (а), а также ст. 71 (а) - не представляют необходимых сведений в рамках имеющихся де</w:t>
      </w:r>
      <w:r w:rsidRPr="006E6351">
        <w:rPr>
          <w:rFonts w:ascii="Times New Roman" w:hAnsi="Times New Roman" w:cs="Times New Roman"/>
          <w:sz w:val="28"/>
          <w:szCs w:val="28"/>
        </w:rPr>
        <w:softHyphen/>
        <w:t xml:space="preserve">ловых связей, могут быть подвергнуты, штрафу, налагаемому регистровым судом, </w:t>
      </w:r>
      <w:r w:rsidR="00DE32D7">
        <w:rPr>
          <w:rFonts w:ascii="Times New Roman" w:hAnsi="Times New Roman" w:cs="Times New Roman"/>
          <w:sz w:val="28"/>
          <w:szCs w:val="28"/>
        </w:rPr>
        <w:t>в размере, не превышающем 10</w:t>
      </w:r>
      <w:r w:rsidRPr="006E6351">
        <w:rPr>
          <w:rFonts w:ascii="Times New Roman" w:hAnsi="Times New Roman" w:cs="Times New Roman"/>
          <w:sz w:val="28"/>
          <w:szCs w:val="28"/>
        </w:rPr>
        <w:t xml:space="preserve"> немецких марок.</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 xml:space="preserve">Меры уголовной ответственности </w:t>
      </w:r>
      <w:r w:rsidR="00DE32D7">
        <w:rPr>
          <w:rFonts w:ascii="Times New Roman" w:hAnsi="Times New Roman" w:cs="Times New Roman"/>
          <w:sz w:val="28"/>
          <w:szCs w:val="28"/>
        </w:rPr>
        <w:t>предусмотрены за аналогичные на</w:t>
      </w:r>
      <w:r w:rsidRPr="006E6351">
        <w:rPr>
          <w:rFonts w:ascii="Times New Roman" w:hAnsi="Times New Roman" w:cs="Times New Roman"/>
          <w:sz w:val="28"/>
          <w:szCs w:val="28"/>
        </w:rPr>
        <w:t>рушения Акционерного закона. Согласно ст. 399 «Ложные сведения» ответ</w:t>
      </w:r>
      <w:r w:rsidRPr="006E6351">
        <w:rPr>
          <w:rFonts w:ascii="Times New Roman" w:hAnsi="Times New Roman" w:cs="Times New Roman"/>
          <w:sz w:val="28"/>
          <w:szCs w:val="28"/>
        </w:rPr>
        <w:softHyphen/>
        <w:t>ственность наступает за предоставление неверных сведений или за сокрытие существенных обстоятельств учредителем либо членом правления в целях регистрации общества - о распределении акций, об особых привилегиях, уч</w:t>
      </w:r>
      <w:r w:rsidRPr="006E6351">
        <w:rPr>
          <w:rFonts w:ascii="Times New Roman" w:hAnsi="Times New Roman" w:cs="Times New Roman"/>
          <w:sz w:val="28"/>
          <w:szCs w:val="28"/>
        </w:rPr>
        <w:softHyphen/>
        <w:t>редительских затратах, имущественных вкладах и их принятии, иные подоб</w:t>
      </w:r>
      <w:r w:rsidRPr="006E6351">
        <w:rPr>
          <w:rFonts w:ascii="Times New Roman" w:hAnsi="Times New Roman" w:cs="Times New Roman"/>
          <w:sz w:val="28"/>
          <w:szCs w:val="28"/>
        </w:rPr>
        <w:softHyphen/>
        <w:t>ные действия.</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Анализ данных нормативно-правовых актов ФРГ и Франции позволил автору прийти к следующему заключению</w:t>
      </w:r>
      <w:r w:rsidR="00DE32D7">
        <w:rPr>
          <w:rFonts w:ascii="Times New Roman" w:hAnsi="Times New Roman" w:cs="Times New Roman"/>
          <w:sz w:val="28"/>
          <w:szCs w:val="28"/>
        </w:rPr>
        <w:t>: отсутствие единой нормы за не</w:t>
      </w:r>
      <w:r w:rsidRPr="006E6351">
        <w:rPr>
          <w:rFonts w:ascii="Times New Roman" w:hAnsi="Times New Roman" w:cs="Times New Roman"/>
          <w:sz w:val="28"/>
          <w:szCs w:val="28"/>
        </w:rPr>
        <w:t>законное предпринимательство, а также дифференцированный подход к ус</w:t>
      </w:r>
      <w:r w:rsidRPr="006E6351">
        <w:rPr>
          <w:rFonts w:ascii="Times New Roman" w:hAnsi="Times New Roman" w:cs="Times New Roman"/>
          <w:sz w:val="28"/>
          <w:szCs w:val="28"/>
        </w:rPr>
        <w:softHyphen/>
        <w:t>тановлению ответственности за наруше</w:t>
      </w:r>
      <w:r w:rsidR="00DE32D7">
        <w:rPr>
          <w:rFonts w:ascii="Times New Roman" w:hAnsi="Times New Roman" w:cs="Times New Roman"/>
          <w:sz w:val="28"/>
          <w:szCs w:val="28"/>
        </w:rPr>
        <w:t>ние конкретных требований специ</w:t>
      </w:r>
      <w:r w:rsidRPr="006E6351">
        <w:rPr>
          <w:rFonts w:ascii="Times New Roman" w:hAnsi="Times New Roman" w:cs="Times New Roman"/>
          <w:sz w:val="28"/>
          <w:szCs w:val="28"/>
        </w:rPr>
        <w:t>альных законов, регулирующих ведение предпринимательской деятельности, полностью отвечает специфике уголовного законодательства данных стран.</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Следует отметить, что Бельгия и Д</w:t>
      </w:r>
      <w:r w:rsidR="00DE32D7">
        <w:rPr>
          <w:rFonts w:ascii="Times New Roman" w:hAnsi="Times New Roman" w:cs="Times New Roman"/>
          <w:sz w:val="28"/>
          <w:szCs w:val="28"/>
        </w:rPr>
        <w:t>ания не предусматривают ответст</w:t>
      </w:r>
      <w:r w:rsidRPr="006E6351">
        <w:rPr>
          <w:rFonts w:ascii="Times New Roman" w:hAnsi="Times New Roman" w:cs="Times New Roman"/>
          <w:sz w:val="28"/>
          <w:szCs w:val="28"/>
        </w:rPr>
        <w:t>венность за незаконное предпринимательство, однако их законодатели вклю</w:t>
      </w:r>
      <w:r w:rsidRPr="006E6351">
        <w:rPr>
          <w:rFonts w:ascii="Times New Roman" w:hAnsi="Times New Roman" w:cs="Times New Roman"/>
          <w:sz w:val="28"/>
          <w:szCs w:val="28"/>
        </w:rPr>
        <w:softHyphen/>
        <w:t>чили норму, в соответствии с которой ответственность наступает за наруше</w:t>
      </w:r>
      <w:r w:rsidRPr="006E6351">
        <w:rPr>
          <w:rFonts w:ascii="Times New Roman" w:hAnsi="Times New Roman" w:cs="Times New Roman"/>
          <w:sz w:val="28"/>
          <w:szCs w:val="28"/>
        </w:rPr>
        <w:softHyphen/>
        <w:t>ния законов и регламентов, касающихся лотерей, игорных домов и ломбар</w:t>
      </w:r>
      <w:r w:rsidRPr="006E6351">
        <w:rPr>
          <w:rFonts w:ascii="Times New Roman" w:hAnsi="Times New Roman" w:cs="Times New Roman"/>
          <w:sz w:val="28"/>
          <w:szCs w:val="28"/>
        </w:rPr>
        <w:softHyphen/>
        <w:t>дов.</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Так, согласно ст. 302 УК Бельгии «организаторы, предприниматели, администраторы, служащие или агенты лотерей, не разрешенных законом, наказываются тюремным заключением от восьми дней до трех месяцев и штрафом от пятидесяти франков до трех тысяч франков».</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Кроме этой нормы, законодатель Бельгии установил ответственность за содержание домов азартных игр (ст. 305 УК Бельгии). Статья 306 УК Бельгии регламентирует: «Те, кто, не имея законного разрешения, будут содержать ломбарды, с выдачей ссуд под залог или ручной залог, подвергаются наказа</w:t>
      </w:r>
      <w:r w:rsidRPr="006E6351">
        <w:rPr>
          <w:rFonts w:ascii="Times New Roman" w:hAnsi="Times New Roman" w:cs="Times New Roman"/>
          <w:sz w:val="28"/>
          <w:szCs w:val="28"/>
        </w:rPr>
        <w:softHyphen/>
        <w:t>нию тюремным заключением от восьми дней до трех месяцев и штрафом от двадцати шести франков до тысячи франков»</w:t>
      </w:r>
      <w:r w:rsidR="0084204F">
        <w:rPr>
          <w:rStyle w:val="ab"/>
          <w:rFonts w:ascii="Times New Roman" w:hAnsi="Times New Roman" w:cs="Times New Roman"/>
          <w:sz w:val="28"/>
          <w:szCs w:val="28"/>
        </w:rPr>
        <w:footnoteReference w:id="41"/>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 § 203 Уголовного кодекса Дании закреплено положение, согласно которому: любое лицо, которое зарабатывает себе на жизнь азартными игра</w:t>
      </w:r>
      <w:r w:rsidRPr="006E6351">
        <w:rPr>
          <w:rFonts w:ascii="Times New Roman" w:hAnsi="Times New Roman" w:cs="Times New Roman"/>
          <w:sz w:val="28"/>
          <w:szCs w:val="28"/>
        </w:rPr>
        <w:softHyphen/>
        <w:t>ми или пари аналогичного характера, не разрешенными специальными пра</w:t>
      </w:r>
      <w:r w:rsidRPr="006E6351">
        <w:rPr>
          <w:rFonts w:ascii="Times New Roman" w:hAnsi="Times New Roman" w:cs="Times New Roman"/>
          <w:sz w:val="28"/>
          <w:szCs w:val="28"/>
        </w:rPr>
        <w:softHyphen/>
        <w:t>вилами, или, содействуя таким азартным играм, подлежит штрафу или про</w:t>
      </w:r>
      <w:r w:rsidRPr="006E6351">
        <w:rPr>
          <w:rFonts w:ascii="Times New Roman" w:hAnsi="Times New Roman" w:cs="Times New Roman"/>
          <w:sz w:val="28"/>
          <w:szCs w:val="28"/>
        </w:rPr>
        <w:softHyphen/>
        <w:t xml:space="preserve">стому заключению под стражу или тюремному заключению на любой срок, не превышающий одного года. § 204 устанавливает ответственность для тех, кто в общественном месте обеспечивает </w:t>
      </w:r>
      <w:r w:rsidR="00DE32D7">
        <w:rPr>
          <w:rFonts w:ascii="Times New Roman" w:hAnsi="Times New Roman" w:cs="Times New Roman"/>
          <w:sz w:val="28"/>
          <w:szCs w:val="28"/>
        </w:rPr>
        <w:t>помещение или организовывает не</w:t>
      </w:r>
      <w:r w:rsidRPr="006E6351">
        <w:rPr>
          <w:rFonts w:ascii="Times New Roman" w:hAnsi="Times New Roman" w:cs="Times New Roman"/>
          <w:sz w:val="28"/>
          <w:szCs w:val="28"/>
        </w:rPr>
        <w:t>санкционированные азартные игры (к общественному месту приравнивается помещение ассоциации, если любое лицо или лицо, принадлежащее опреде</w:t>
      </w:r>
      <w:r w:rsidRPr="006E6351">
        <w:rPr>
          <w:rFonts w:ascii="Times New Roman" w:hAnsi="Times New Roman" w:cs="Times New Roman"/>
          <w:sz w:val="28"/>
          <w:szCs w:val="28"/>
        </w:rPr>
        <w:softHyphen/>
        <w:t>ленной социальной группе, как правило, имеет право стать членом данной ассоциации или если проведение несанкционированных азартных игр являет</w:t>
      </w:r>
      <w:r w:rsidRPr="006E6351">
        <w:rPr>
          <w:rFonts w:ascii="Times New Roman" w:hAnsi="Times New Roman" w:cs="Times New Roman"/>
          <w:sz w:val="28"/>
          <w:szCs w:val="28"/>
        </w:rPr>
        <w:softHyphen/>
        <w:t>ся одной из целей такой ассоциации, или если уплачиваются особые взносы за участие в азартных играх).</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lastRenderedPageBreak/>
        <w:t>Уголовное законодательство некоторых зарубежных стран уделяет особое внимание возмещению ущерба,</w:t>
      </w:r>
      <w:r w:rsidR="00DE32D7">
        <w:rPr>
          <w:rFonts w:ascii="Times New Roman" w:hAnsi="Times New Roman" w:cs="Times New Roman"/>
          <w:sz w:val="28"/>
          <w:szCs w:val="28"/>
        </w:rPr>
        <w:t xml:space="preserve"> причиненного потерпевшему в ре</w:t>
      </w:r>
      <w:r w:rsidRPr="006E6351">
        <w:rPr>
          <w:rFonts w:ascii="Times New Roman" w:hAnsi="Times New Roman" w:cs="Times New Roman"/>
          <w:sz w:val="28"/>
          <w:szCs w:val="28"/>
        </w:rPr>
        <w:t>зультате совершения преступления.</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УК Испании содержит целую главу об ущербе. В соответствие со ст. 264 УК Испании</w:t>
      </w:r>
      <w:r w:rsidR="00DE32D7">
        <w:rPr>
          <w:rFonts w:ascii="Times New Roman" w:hAnsi="Times New Roman" w:cs="Times New Roman"/>
          <w:sz w:val="28"/>
          <w:szCs w:val="28"/>
        </w:rPr>
        <w:t xml:space="preserve"> </w:t>
      </w:r>
      <w:r w:rsidRPr="006E6351">
        <w:rPr>
          <w:rFonts w:ascii="Times New Roman" w:hAnsi="Times New Roman" w:cs="Times New Roman"/>
          <w:sz w:val="28"/>
          <w:szCs w:val="28"/>
        </w:rPr>
        <w:t>уголовной ответственности подлежит лицо, в результате противоправных действий которого потерпевший будет разорен, поставлен в тяжелое экономическое положение. Уголовно наказуемым является также причинение ущерба по грубой неосторожности на сумму десять миллионов писет (ст. 267). Примечательно, что ст. 3</w:t>
      </w:r>
      <w:r w:rsidR="00DE32D7">
        <w:rPr>
          <w:rFonts w:ascii="Times New Roman" w:hAnsi="Times New Roman" w:cs="Times New Roman"/>
          <w:sz w:val="28"/>
          <w:szCs w:val="28"/>
        </w:rPr>
        <w:t>78 УК Испании устанавливает оче</w:t>
      </w:r>
      <w:r w:rsidRPr="006E6351">
        <w:rPr>
          <w:rFonts w:ascii="Times New Roman" w:hAnsi="Times New Roman" w:cs="Times New Roman"/>
          <w:sz w:val="28"/>
          <w:szCs w:val="28"/>
        </w:rPr>
        <w:t>редность выплат, которую должен прои</w:t>
      </w:r>
      <w:r w:rsidR="00DE32D7">
        <w:rPr>
          <w:rFonts w:ascii="Times New Roman" w:hAnsi="Times New Roman" w:cs="Times New Roman"/>
          <w:sz w:val="28"/>
          <w:szCs w:val="28"/>
        </w:rPr>
        <w:t>звести осужденный: в первую оче</w:t>
      </w:r>
      <w:r w:rsidRPr="006E6351">
        <w:rPr>
          <w:rFonts w:ascii="Times New Roman" w:hAnsi="Times New Roman" w:cs="Times New Roman"/>
          <w:sz w:val="28"/>
          <w:szCs w:val="28"/>
        </w:rPr>
        <w:t>редь, подлежат возмещению причиненный ущерб и компенсация вреда, а за</w:t>
      </w:r>
      <w:r w:rsidRPr="006E6351">
        <w:rPr>
          <w:rFonts w:ascii="Times New Roman" w:hAnsi="Times New Roman" w:cs="Times New Roman"/>
          <w:sz w:val="28"/>
          <w:szCs w:val="28"/>
        </w:rPr>
        <w:softHyphen/>
        <w:t>тем государственные расходы, штраф и другие процессуальные выплаты.</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Аналогичным образом решен воп</w:t>
      </w:r>
      <w:r w:rsidR="00DE32D7">
        <w:rPr>
          <w:rFonts w:ascii="Times New Roman" w:hAnsi="Times New Roman" w:cs="Times New Roman"/>
          <w:sz w:val="28"/>
          <w:szCs w:val="28"/>
        </w:rPr>
        <w:t>рос о возмещении ущерба в Арген</w:t>
      </w:r>
      <w:r w:rsidRPr="006E6351">
        <w:rPr>
          <w:rFonts w:ascii="Times New Roman" w:hAnsi="Times New Roman" w:cs="Times New Roman"/>
          <w:sz w:val="28"/>
          <w:szCs w:val="28"/>
        </w:rPr>
        <w:t>тине</w:t>
      </w:r>
      <w:r w:rsidR="00B804B3">
        <w:rPr>
          <w:rStyle w:val="ab"/>
          <w:rFonts w:ascii="Times New Roman" w:hAnsi="Times New Roman" w:cs="Times New Roman"/>
          <w:sz w:val="28"/>
          <w:szCs w:val="28"/>
        </w:rPr>
        <w:footnoteReference w:id="42"/>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Действенным институтом возмещения ущерба является страхование, которое получило широкое распространение практически во всех развитых странах. Страхование является в определенных условиях оптимальным сред</w:t>
      </w:r>
      <w:r w:rsidRPr="006E6351">
        <w:rPr>
          <w:rFonts w:ascii="Times New Roman" w:hAnsi="Times New Roman" w:cs="Times New Roman"/>
          <w:sz w:val="28"/>
          <w:szCs w:val="28"/>
        </w:rPr>
        <w:softHyphen/>
        <w:t>ством возмещения причиненного ущерба.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Следует отметить, что и в России в последнее время наметилас</w:t>
      </w:r>
      <w:r w:rsidR="00DE32D7">
        <w:rPr>
          <w:rFonts w:ascii="Times New Roman" w:hAnsi="Times New Roman" w:cs="Times New Roman"/>
          <w:sz w:val="28"/>
          <w:szCs w:val="28"/>
        </w:rPr>
        <w:t>ь тен</w:t>
      </w:r>
      <w:r w:rsidRPr="006E6351">
        <w:rPr>
          <w:rFonts w:ascii="Times New Roman" w:hAnsi="Times New Roman" w:cs="Times New Roman"/>
          <w:sz w:val="28"/>
          <w:szCs w:val="28"/>
        </w:rPr>
        <w:t>денция к расширению применения инсти</w:t>
      </w:r>
      <w:r w:rsidR="00DE32D7">
        <w:rPr>
          <w:rFonts w:ascii="Times New Roman" w:hAnsi="Times New Roman" w:cs="Times New Roman"/>
          <w:sz w:val="28"/>
          <w:szCs w:val="28"/>
        </w:rPr>
        <w:t>тута страхования и иных мер, на</w:t>
      </w:r>
      <w:r w:rsidRPr="006E6351">
        <w:rPr>
          <w:rFonts w:ascii="Times New Roman" w:hAnsi="Times New Roman" w:cs="Times New Roman"/>
          <w:sz w:val="28"/>
          <w:szCs w:val="28"/>
        </w:rPr>
        <w:t>правленных на возмещение ущерба. Именно этим обстоятельством обуслов</w:t>
      </w:r>
      <w:r w:rsidRPr="006E6351">
        <w:rPr>
          <w:rFonts w:ascii="Times New Roman" w:hAnsi="Times New Roman" w:cs="Times New Roman"/>
          <w:sz w:val="28"/>
          <w:szCs w:val="28"/>
        </w:rPr>
        <w:softHyphen/>
        <w:t>лено исключение отдельных видов предпринимательской деятельности из числа лицензируемых.</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Проводя компаративное исследование зарубежного уголовного законо</w:t>
      </w:r>
      <w:r w:rsidRPr="006E6351">
        <w:rPr>
          <w:rFonts w:ascii="Times New Roman" w:hAnsi="Times New Roman" w:cs="Times New Roman"/>
          <w:sz w:val="28"/>
          <w:szCs w:val="28"/>
        </w:rPr>
        <w:softHyphen/>
        <w:t>дательства, предусматривающего ответственность за незаконное предприни</w:t>
      </w:r>
      <w:r w:rsidRPr="006E6351">
        <w:rPr>
          <w:rFonts w:ascii="Times New Roman" w:hAnsi="Times New Roman" w:cs="Times New Roman"/>
          <w:sz w:val="28"/>
          <w:szCs w:val="28"/>
        </w:rPr>
        <w:softHyphen/>
        <w:t>мательство, выделим ряд отличительных особенностей.</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Во-первых, также как и Россия, большинство стран постсоветского пространства (Республика Беларусь, Р</w:t>
      </w:r>
      <w:r w:rsidR="00DE32D7">
        <w:rPr>
          <w:rFonts w:ascii="Times New Roman" w:hAnsi="Times New Roman" w:cs="Times New Roman"/>
          <w:sz w:val="28"/>
          <w:szCs w:val="28"/>
        </w:rPr>
        <w:t xml:space="preserve">еспублика Казахстан, Республика </w:t>
      </w:r>
      <w:r w:rsidRPr="006E6351">
        <w:rPr>
          <w:rFonts w:ascii="Times New Roman" w:hAnsi="Times New Roman" w:cs="Times New Roman"/>
          <w:sz w:val="28"/>
          <w:szCs w:val="28"/>
        </w:rPr>
        <w:lastRenderedPageBreak/>
        <w:t>Туркменистан, Республика Таджикистан,</w:t>
      </w:r>
      <w:r w:rsidR="00DE32D7">
        <w:rPr>
          <w:rFonts w:ascii="Times New Roman" w:hAnsi="Times New Roman" w:cs="Times New Roman"/>
          <w:sz w:val="28"/>
          <w:szCs w:val="28"/>
        </w:rPr>
        <w:t xml:space="preserve"> Республика Азербайджан, Респуб</w:t>
      </w:r>
      <w:r w:rsidRPr="006E6351">
        <w:rPr>
          <w:rFonts w:ascii="Times New Roman" w:hAnsi="Times New Roman" w:cs="Times New Roman"/>
          <w:sz w:val="28"/>
          <w:szCs w:val="28"/>
        </w:rPr>
        <w:t>лика Кыргызстан, Грузия, Эстония, Армения, Молдова,) предусматривают уголовную ответственность за незаконное предпринимательство. Однако от</w:t>
      </w:r>
      <w:r w:rsidRPr="006E6351">
        <w:rPr>
          <w:rFonts w:ascii="Times New Roman" w:hAnsi="Times New Roman" w:cs="Times New Roman"/>
          <w:sz w:val="28"/>
          <w:szCs w:val="28"/>
        </w:rPr>
        <w:softHyphen/>
        <w:t>ношение к данному составу преступления у данных законодателей диамет</w:t>
      </w:r>
      <w:r w:rsidRPr="006E6351">
        <w:rPr>
          <w:rFonts w:ascii="Times New Roman" w:hAnsi="Times New Roman" w:cs="Times New Roman"/>
          <w:sz w:val="28"/>
          <w:szCs w:val="28"/>
        </w:rPr>
        <w:softHyphen/>
        <w:t>ральное.</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Так, законодатели наделяют поняти</w:t>
      </w:r>
      <w:r w:rsidR="00DE32D7">
        <w:rPr>
          <w:rFonts w:ascii="Times New Roman" w:hAnsi="Times New Roman" w:cs="Times New Roman"/>
          <w:sz w:val="28"/>
          <w:szCs w:val="28"/>
        </w:rPr>
        <w:t>е «незаконное предпринимательст</w:t>
      </w:r>
      <w:r w:rsidRPr="006E6351">
        <w:rPr>
          <w:rFonts w:ascii="Times New Roman" w:hAnsi="Times New Roman" w:cs="Times New Roman"/>
          <w:sz w:val="28"/>
          <w:szCs w:val="28"/>
        </w:rPr>
        <w:t>во» различным содержанием. Ряд государств пошли по пути расширения пе</w:t>
      </w:r>
      <w:r w:rsidRPr="006E6351">
        <w:rPr>
          <w:rFonts w:ascii="Times New Roman" w:hAnsi="Times New Roman" w:cs="Times New Roman"/>
          <w:sz w:val="28"/>
          <w:szCs w:val="28"/>
        </w:rPr>
        <w:softHyphen/>
        <w:t>речня деяний, составляющих незаконное предпринимательство, например: занятие видами деятельности, запрещенными законодательством (УК Рес</w:t>
      </w:r>
      <w:r w:rsidRPr="006E6351">
        <w:rPr>
          <w:rFonts w:ascii="Times New Roman" w:hAnsi="Times New Roman" w:cs="Times New Roman"/>
          <w:sz w:val="28"/>
          <w:szCs w:val="28"/>
        </w:rPr>
        <w:softHyphen/>
        <w:t>публики Молдова), занятие запрещенными видами предпринимательской деятельности (УК Казахстана).</w:t>
      </w:r>
    </w:p>
    <w:p w:rsidR="006E6351" w:rsidRPr="006E6351" w:rsidRDefault="00DE32D7" w:rsidP="006E635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мы видим разнообразие</w:t>
      </w:r>
      <w:r w:rsidR="006E6351" w:rsidRPr="006E6351">
        <w:rPr>
          <w:rFonts w:ascii="Times New Roman" w:hAnsi="Times New Roman" w:cs="Times New Roman"/>
          <w:sz w:val="28"/>
          <w:szCs w:val="28"/>
        </w:rPr>
        <w:t xml:space="preserve"> подходов в криминали</w:t>
      </w:r>
      <w:r w:rsidR="006E6351" w:rsidRPr="006E6351">
        <w:rPr>
          <w:rFonts w:ascii="Times New Roman" w:hAnsi="Times New Roman" w:cs="Times New Roman"/>
          <w:sz w:val="28"/>
          <w:szCs w:val="28"/>
        </w:rPr>
        <w:softHyphen/>
        <w:t>зации незаконного предпринимательства. Среди них выделяются такие, ко</w:t>
      </w:r>
      <w:r w:rsidR="006E6351" w:rsidRPr="006E6351">
        <w:rPr>
          <w:rFonts w:ascii="Times New Roman" w:hAnsi="Times New Roman" w:cs="Times New Roman"/>
          <w:sz w:val="28"/>
          <w:szCs w:val="28"/>
        </w:rPr>
        <w:softHyphen/>
        <w:t>торые обусловлены не только спецификой системы законодательства, но и различием в тенденциях исторического и социально-политического развития предпринимательской деятельности в странах постсоветского пространства, ближнего и дальнего зарубежья.</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Действительно, в уголовных кодексах (Далее, УК) Испании, Австрии, Франции, ФРГ, Швеции не содержится уг</w:t>
      </w:r>
      <w:r w:rsidR="00DE32D7">
        <w:rPr>
          <w:rFonts w:ascii="Times New Roman" w:hAnsi="Times New Roman" w:cs="Times New Roman"/>
          <w:sz w:val="28"/>
          <w:szCs w:val="28"/>
        </w:rPr>
        <w:t>оловно-правовых норм, устанавли</w:t>
      </w:r>
      <w:r w:rsidRPr="006E6351">
        <w:rPr>
          <w:rFonts w:ascii="Times New Roman" w:hAnsi="Times New Roman" w:cs="Times New Roman"/>
          <w:sz w:val="28"/>
          <w:szCs w:val="28"/>
        </w:rPr>
        <w:t>вающих ответственность за нарушение порядка регистрации и лицензирова</w:t>
      </w:r>
      <w:r w:rsidRPr="006E6351">
        <w:rPr>
          <w:rFonts w:ascii="Times New Roman" w:hAnsi="Times New Roman" w:cs="Times New Roman"/>
          <w:sz w:val="28"/>
          <w:szCs w:val="28"/>
        </w:rPr>
        <w:softHyphen/>
        <w:t>ния предпринимательской деятельности. Вместе с тем наказывается деятель</w:t>
      </w:r>
      <w:r w:rsidRPr="006E6351">
        <w:rPr>
          <w:rFonts w:ascii="Times New Roman" w:hAnsi="Times New Roman" w:cs="Times New Roman"/>
          <w:sz w:val="28"/>
          <w:szCs w:val="28"/>
        </w:rPr>
        <w:softHyphen/>
        <w:t>ность, изначально запрещенная для всех хозяйствующих субъектов, относя</w:t>
      </w:r>
      <w:r w:rsidRPr="006E6351">
        <w:rPr>
          <w:rFonts w:ascii="Times New Roman" w:hAnsi="Times New Roman" w:cs="Times New Roman"/>
          <w:sz w:val="28"/>
          <w:szCs w:val="28"/>
        </w:rPr>
        <w:softHyphen/>
        <w:t>щаяся к исключительной монополии государства, а также связанная с нару</w:t>
      </w:r>
      <w:r w:rsidRPr="006E6351">
        <w:rPr>
          <w:rFonts w:ascii="Times New Roman" w:hAnsi="Times New Roman" w:cs="Times New Roman"/>
          <w:sz w:val="28"/>
          <w:szCs w:val="28"/>
        </w:rPr>
        <w:softHyphen/>
        <w:t>шением порядка обращения объектов повышенной опасности</w:t>
      </w:r>
      <w:r w:rsidR="0084204F">
        <w:rPr>
          <w:rStyle w:val="ab"/>
          <w:rFonts w:ascii="Times New Roman" w:hAnsi="Times New Roman" w:cs="Times New Roman"/>
          <w:sz w:val="28"/>
          <w:szCs w:val="28"/>
        </w:rPr>
        <w:footnoteReference w:id="43"/>
      </w:r>
      <w:r w:rsidRPr="006E6351">
        <w:rPr>
          <w:rFonts w:ascii="Times New Roman" w:hAnsi="Times New Roman" w:cs="Times New Roman"/>
          <w:sz w:val="28"/>
          <w:szCs w:val="28"/>
        </w:rPr>
        <w:t>.</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 xml:space="preserve">В то же время в уголовных кодексах Дании, Швейцарии, Голландии имеются уголовно-правовые нормы, которые по содержанию тождественны уголовно-правовому запрету незаконного предпринимательства. Речь идет об </w:t>
      </w:r>
      <w:r w:rsidRPr="006E6351">
        <w:rPr>
          <w:rFonts w:ascii="Times New Roman" w:hAnsi="Times New Roman" w:cs="Times New Roman"/>
          <w:sz w:val="28"/>
          <w:szCs w:val="28"/>
        </w:rPr>
        <w:lastRenderedPageBreak/>
        <w:t>осуществлении деятельности без государственных полномочий (§ 131 УК Дании), нарушении правовых предписаний, относящихся к фирме (ст. 326-3 УК Швейцарии), осуществлении профессиональной деятельности без лицен</w:t>
      </w:r>
      <w:r w:rsidRPr="006E6351">
        <w:rPr>
          <w:rFonts w:ascii="Times New Roman" w:hAnsi="Times New Roman" w:cs="Times New Roman"/>
          <w:sz w:val="28"/>
          <w:szCs w:val="28"/>
        </w:rPr>
        <w:softHyphen/>
        <w:t>зии (ст.436 УК Голландии).</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Характерно, что сложившиеся многовековые традиции хозяйствования обуславливают режим наибольшего благоприятствования для участников предпринимательской деятельности. В частности, в УК Голландии под пред</w:t>
      </w:r>
      <w:r w:rsidRPr="006E6351">
        <w:rPr>
          <w:rFonts w:ascii="Times New Roman" w:hAnsi="Times New Roman" w:cs="Times New Roman"/>
          <w:sz w:val="28"/>
          <w:szCs w:val="28"/>
        </w:rPr>
        <w:softHyphen/>
        <w:t>принимателем понимается любое лицо, занимающееся предпринимательской деятельностью. Большинство уголовно-правовых норм, связанных с непра</w:t>
      </w:r>
      <w:r w:rsidRPr="006E6351">
        <w:rPr>
          <w:rFonts w:ascii="Times New Roman" w:hAnsi="Times New Roman" w:cs="Times New Roman"/>
          <w:sz w:val="28"/>
          <w:szCs w:val="28"/>
        </w:rPr>
        <w:softHyphen/>
        <w:t>вомерным осуществлением предпринимательской или профессиональной деятельности, относятся к проступкам.</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Для привлечения виновного к угол</w:t>
      </w:r>
      <w:r w:rsidR="00DE32D7">
        <w:rPr>
          <w:rFonts w:ascii="Times New Roman" w:hAnsi="Times New Roman" w:cs="Times New Roman"/>
          <w:sz w:val="28"/>
          <w:szCs w:val="28"/>
        </w:rPr>
        <w:t>овной ответственности в большин</w:t>
      </w:r>
      <w:r w:rsidRPr="006E6351">
        <w:rPr>
          <w:rFonts w:ascii="Times New Roman" w:hAnsi="Times New Roman" w:cs="Times New Roman"/>
          <w:sz w:val="28"/>
          <w:szCs w:val="28"/>
        </w:rPr>
        <w:t>стве случаев требуется повторное нарушение им уголовного закона (УК Лат</w:t>
      </w:r>
      <w:r w:rsidRPr="006E6351">
        <w:rPr>
          <w:rFonts w:ascii="Times New Roman" w:hAnsi="Times New Roman" w:cs="Times New Roman"/>
          <w:sz w:val="28"/>
          <w:szCs w:val="28"/>
        </w:rPr>
        <w:softHyphen/>
        <w:t>вии) или наличие факта привлечения к административной ответственности за подобное нарушение (УК Республики Молдова, УК Узбекистана).</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Немаловажным является тот факт,</w:t>
      </w:r>
      <w:r w:rsidR="00DE32D7">
        <w:rPr>
          <w:rFonts w:ascii="Times New Roman" w:hAnsi="Times New Roman" w:cs="Times New Roman"/>
          <w:sz w:val="28"/>
          <w:szCs w:val="28"/>
        </w:rPr>
        <w:t xml:space="preserve"> что только УК Республики Казах</w:t>
      </w:r>
      <w:r w:rsidRPr="006E6351">
        <w:rPr>
          <w:rFonts w:ascii="Times New Roman" w:hAnsi="Times New Roman" w:cs="Times New Roman"/>
          <w:sz w:val="28"/>
          <w:szCs w:val="28"/>
        </w:rPr>
        <w:t>стан и Модельный кодекс для стран СНГ в качестве условий наступления уголовной ответственности за незаконное предпринимательство рассматри</w:t>
      </w:r>
      <w:r w:rsidRPr="006E6351">
        <w:rPr>
          <w:rFonts w:ascii="Times New Roman" w:hAnsi="Times New Roman" w:cs="Times New Roman"/>
          <w:sz w:val="28"/>
          <w:szCs w:val="28"/>
        </w:rPr>
        <w:softHyphen/>
        <w:t>вают причинение крупного ущерба и извлечение дохода в крупном размере. Уголовные кодексы Узбекистана, Украины, Республики Молдова и Респуб</w:t>
      </w:r>
      <w:r w:rsidRPr="006E6351">
        <w:rPr>
          <w:rFonts w:ascii="Times New Roman" w:hAnsi="Times New Roman" w:cs="Times New Roman"/>
          <w:sz w:val="28"/>
          <w:szCs w:val="28"/>
        </w:rPr>
        <w:softHyphen/>
        <w:t>лики Беларусь отказались от использования крупного ущерба в качестве аль</w:t>
      </w:r>
      <w:r w:rsidRPr="006E6351">
        <w:rPr>
          <w:rFonts w:ascii="Times New Roman" w:hAnsi="Times New Roman" w:cs="Times New Roman"/>
          <w:sz w:val="28"/>
          <w:szCs w:val="28"/>
        </w:rPr>
        <w:softHyphen/>
        <w:t>тернативного условия наступления уголовной ответственности за незаконное предпринимательство.</w:t>
      </w:r>
    </w:p>
    <w:p w:rsidR="006E6351" w:rsidRPr="006E6351" w:rsidRDefault="006E6351" w:rsidP="006E6351">
      <w:pPr>
        <w:spacing w:after="0" w:line="360" w:lineRule="auto"/>
        <w:ind w:firstLine="851"/>
        <w:jc w:val="both"/>
        <w:rPr>
          <w:rFonts w:ascii="Times New Roman" w:hAnsi="Times New Roman" w:cs="Times New Roman"/>
          <w:sz w:val="28"/>
          <w:szCs w:val="28"/>
        </w:rPr>
      </w:pPr>
      <w:r w:rsidRPr="006E6351">
        <w:rPr>
          <w:rFonts w:ascii="Times New Roman" w:hAnsi="Times New Roman" w:cs="Times New Roman"/>
          <w:sz w:val="28"/>
          <w:szCs w:val="28"/>
        </w:rPr>
        <w:t>Отмечается значимость нормы ст. 203 Уголовного кодекса Литовской Республики для российского уголовного законодательств</w:t>
      </w:r>
      <w:r w:rsidR="00DE32D7">
        <w:rPr>
          <w:rFonts w:ascii="Times New Roman" w:hAnsi="Times New Roman" w:cs="Times New Roman"/>
          <w:sz w:val="28"/>
          <w:szCs w:val="28"/>
        </w:rPr>
        <w:t>а, предусматри</w:t>
      </w:r>
      <w:r w:rsidRPr="006E6351">
        <w:rPr>
          <w:rFonts w:ascii="Times New Roman" w:hAnsi="Times New Roman" w:cs="Times New Roman"/>
          <w:sz w:val="28"/>
          <w:szCs w:val="28"/>
        </w:rPr>
        <w:t>вающей ответственность за незаконную деятельность предприятия.</w:t>
      </w:r>
    </w:p>
    <w:p w:rsidR="00DE32D7" w:rsidRDefault="00DE32D7" w:rsidP="006E6351"/>
    <w:p w:rsidR="002F020B" w:rsidRDefault="000E205A" w:rsidP="000E205A">
      <w:pPr>
        <w:pStyle w:val="1"/>
      </w:pPr>
      <w:bookmarkStart w:id="12" w:name="bookmark13"/>
      <w:bookmarkStart w:id="13" w:name="_Toc43720838"/>
      <w:r>
        <w:lastRenderedPageBreak/>
        <w:t>Глава</w:t>
      </w:r>
      <w:r w:rsidR="00D819F0">
        <w:t xml:space="preserve"> 2.</w:t>
      </w:r>
      <w:r w:rsidR="002F020B" w:rsidRPr="002F020B">
        <w:t xml:space="preserve"> </w:t>
      </w:r>
      <w:r>
        <w:t>Уголовно-правовая характерис</w:t>
      </w:r>
      <w:r w:rsidR="00C93769">
        <w:t>тика незаконного</w:t>
      </w:r>
      <w:r>
        <w:t xml:space="preserve"> предпринимательств</w:t>
      </w:r>
      <w:r w:rsidR="00C93769">
        <w:t>а</w:t>
      </w:r>
      <w:bookmarkEnd w:id="13"/>
      <w:r>
        <w:t xml:space="preserve"> </w:t>
      </w:r>
      <w:bookmarkEnd w:id="12"/>
    </w:p>
    <w:p w:rsidR="002F020B" w:rsidRPr="002F020B" w:rsidRDefault="002F020B" w:rsidP="002F020B">
      <w:pPr>
        <w:pStyle w:val="1"/>
      </w:pPr>
      <w:bookmarkStart w:id="14" w:name="bookmark14"/>
      <w:bookmarkStart w:id="15" w:name="_Toc43720839"/>
      <w:r w:rsidRPr="002F020B">
        <w:t>2.1</w:t>
      </w:r>
      <w:r w:rsidR="000E205A">
        <w:t>.</w:t>
      </w:r>
      <w:r w:rsidR="00C93769">
        <w:t xml:space="preserve"> Объективные признаки</w:t>
      </w:r>
      <w:r w:rsidRPr="002F020B">
        <w:t xml:space="preserve"> незаконного предпринимательства</w:t>
      </w:r>
      <w:bookmarkEnd w:id="14"/>
      <w:bookmarkEnd w:id="15"/>
    </w:p>
    <w:p w:rsidR="002F020B" w:rsidRDefault="002F020B"/>
    <w:p w:rsidR="002F020B" w:rsidRPr="002F020B" w:rsidRDefault="00613E25"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Теория уголовного права относит к объективным признакам</w:t>
      </w:r>
      <w:r w:rsidR="002F020B" w:rsidRPr="002F020B">
        <w:rPr>
          <w:rFonts w:ascii="Times New Roman" w:hAnsi="Times New Roman" w:cs="Times New Roman"/>
          <w:sz w:val="28"/>
          <w:szCs w:val="28"/>
        </w:rPr>
        <w:t xml:space="preserve"> о</w:t>
      </w:r>
      <w:r>
        <w:rPr>
          <w:rFonts w:ascii="Times New Roman" w:hAnsi="Times New Roman" w:cs="Times New Roman"/>
          <w:sz w:val="28"/>
          <w:szCs w:val="28"/>
        </w:rPr>
        <w:t>бъект и объективную сторону</w:t>
      </w:r>
      <w:r w:rsidR="00933263">
        <w:rPr>
          <w:rStyle w:val="ab"/>
          <w:rFonts w:ascii="Times New Roman" w:hAnsi="Times New Roman" w:cs="Times New Roman"/>
          <w:sz w:val="28"/>
          <w:szCs w:val="28"/>
        </w:rPr>
        <w:footnoteReference w:id="44"/>
      </w:r>
      <w:r w:rsidR="002F020B" w:rsidRPr="002F020B">
        <w:rPr>
          <w:rFonts w:ascii="Times New Roman" w:hAnsi="Times New Roman" w:cs="Times New Roman"/>
          <w:sz w:val="28"/>
          <w:szCs w:val="28"/>
        </w:rPr>
        <w:t>.</w:t>
      </w:r>
    </w:p>
    <w:p w:rsidR="002F020B" w:rsidRPr="002F020B" w:rsidRDefault="00E313D4"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Степень общественной опасности зависит от блага, на которое осуществляется посягательство.  В связи с этим оно выступает необходимым элементом при рассмотрении вопроса об объекте преступного посягательства.  Объект преступления входит в состав преступления и является его элементом. В уголовной науке ученые предлагали выделить объект преступления из состава, так как он подвержен изменению. Следует отметить, что такая позиция не нашла широкого применения. </w:t>
      </w:r>
    </w:p>
    <w:p w:rsidR="00E313D4" w:rsidRDefault="00E313D4" w:rsidP="00E313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Действительно, для наступления уголовной ответственности необходимо наличие всех признаков состава преступления. В связи с этим, отсутствие хотя бы одного</w:t>
      </w:r>
      <w:r w:rsidR="002F020B" w:rsidRPr="002F020B">
        <w:rPr>
          <w:rFonts w:ascii="Times New Roman" w:hAnsi="Times New Roman" w:cs="Times New Roman"/>
          <w:sz w:val="28"/>
          <w:szCs w:val="28"/>
        </w:rPr>
        <w:t xml:space="preserve"> элемента</w:t>
      </w:r>
      <w:r>
        <w:rPr>
          <w:rFonts w:ascii="Times New Roman" w:hAnsi="Times New Roman" w:cs="Times New Roman"/>
          <w:sz w:val="28"/>
          <w:szCs w:val="28"/>
        </w:rPr>
        <w:t xml:space="preserve"> делает наступление</w:t>
      </w:r>
      <w:r w:rsidR="002F020B" w:rsidRPr="002F020B">
        <w:rPr>
          <w:rFonts w:ascii="Times New Roman" w:hAnsi="Times New Roman" w:cs="Times New Roman"/>
          <w:sz w:val="28"/>
          <w:szCs w:val="28"/>
        </w:rPr>
        <w:t xml:space="preserve"> уг</w:t>
      </w:r>
      <w:r>
        <w:rPr>
          <w:rFonts w:ascii="Times New Roman" w:hAnsi="Times New Roman" w:cs="Times New Roman"/>
          <w:sz w:val="28"/>
          <w:szCs w:val="28"/>
        </w:rPr>
        <w:t>оловной ответственности невозможной.</w:t>
      </w:r>
    </w:p>
    <w:p w:rsidR="002F5BD4" w:rsidRDefault="002F5BD4" w:rsidP="00E313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Теперь мы видим, чтобы привлечь лицо к уголовной ответственности, нужно установить на какой объект осуществлялось преступление или была сделана такая попытка.</w:t>
      </w:r>
    </w:p>
    <w:p w:rsidR="002F020B" w:rsidRPr="002F020B" w:rsidRDefault="002F5BD4" w:rsidP="00E313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Неправильное определение </w:t>
      </w:r>
      <w:r w:rsidR="002F020B" w:rsidRPr="002F020B">
        <w:rPr>
          <w:rFonts w:ascii="Times New Roman" w:hAnsi="Times New Roman" w:cs="Times New Roman"/>
          <w:sz w:val="28"/>
          <w:szCs w:val="28"/>
        </w:rPr>
        <w:t>объекта преступления</w:t>
      </w:r>
      <w:r>
        <w:rPr>
          <w:rFonts w:ascii="Times New Roman" w:hAnsi="Times New Roman" w:cs="Times New Roman"/>
          <w:sz w:val="28"/>
          <w:szCs w:val="28"/>
        </w:rPr>
        <w:t xml:space="preserve"> приведет к нарушению</w:t>
      </w:r>
      <w:r w:rsidR="002F020B" w:rsidRPr="002F020B">
        <w:rPr>
          <w:rFonts w:ascii="Times New Roman" w:hAnsi="Times New Roman" w:cs="Times New Roman"/>
          <w:sz w:val="28"/>
          <w:szCs w:val="28"/>
        </w:rPr>
        <w:t xml:space="preserve"> принципов законности, равенства граждан перед законом и спра</w:t>
      </w:r>
      <w:r w:rsidR="002F020B" w:rsidRPr="002F020B">
        <w:rPr>
          <w:rFonts w:ascii="Times New Roman" w:hAnsi="Times New Roman" w:cs="Times New Roman"/>
          <w:sz w:val="28"/>
          <w:szCs w:val="28"/>
        </w:rPr>
        <w:softHyphen/>
        <w:t>ведливости в их системной увязке.</w:t>
      </w:r>
    </w:p>
    <w:p w:rsidR="002F5BD4"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 xml:space="preserve">И. П. Семченков </w:t>
      </w:r>
      <w:r w:rsidR="002F5BD4">
        <w:rPr>
          <w:rFonts w:ascii="Times New Roman" w:hAnsi="Times New Roman" w:cs="Times New Roman"/>
          <w:sz w:val="28"/>
          <w:szCs w:val="28"/>
        </w:rPr>
        <w:t>подчеркивает недостаточную разработанность учения об объекте, в связи с чем считает провести дальнейшее изучение данной области</w:t>
      </w:r>
      <w:r w:rsidR="00933263">
        <w:rPr>
          <w:rStyle w:val="ab"/>
          <w:rFonts w:ascii="Times New Roman" w:hAnsi="Times New Roman" w:cs="Times New Roman"/>
          <w:sz w:val="28"/>
          <w:szCs w:val="28"/>
        </w:rPr>
        <w:footnoteReference w:id="45"/>
      </w:r>
      <w:r w:rsidR="002F5BD4">
        <w:rPr>
          <w:rFonts w:ascii="Times New Roman" w:hAnsi="Times New Roman" w:cs="Times New Roman"/>
          <w:sz w:val="28"/>
          <w:szCs w:val="28"/>
        </w:rPr>
        <w:t xml:space="preserve">. </w:t>
      </w:r>
    </w:p>
    <w:p w:rsidR="002F020B" w:rsidRPr="002F020B" w:rsidRDefault="002F5BD4" w:rsidP="002F5BD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Отметим, что объект преступления и связанные с ним проблемы изучались еще отечественными учеными. Изначально содержание объекта преступления раскрывалось лишь через общественные отношения. В последствие произошли существенные изменения.</w:t>
      </w:r>
      <w:r w:rsidR="002E06C9">
        <w:rPr>
          <w:rFonts w:ascii="Times New Roman" w:hAnsi="Times New Roman" w:cs="Times New Roman"/>
          <w:sz w:val="28"/>
          <w:szCs w:val="28"/>
        </w:rPr>
        <w:t xml:space="preserve"> Так, А. В. Наумов признает</w:t>
      </w:r>
      <w:r w:rsidR="002F020B" w:rsidRPr="002F020B">
        <w:rPr>
          <w:rFonts w:ascii="Times New Roman" w:hAnsi="Times New Roman" w:cs="Times New Roman"/>
          <w:sz w:val="28"/>
          <w:szCs w:val="28"/>
        </w:rPr>
        <w:t xml:space="preserve"> объектом преступлений благ</w:t>
      </w:r>
      <w:r w:rsidR="002E06C9">
        <w:rPr>
          <w:rFonts w:ascii="Times New Roman" w:hAnsi="Times New Roman" w:cs="Times New Roman"/>
          <w:sz w:val="28"/>
          <w:szCs w:val="28"/>
        </w:rPr>
        <w:t>а, интересы</w:t>
      </w:r>
      <w:r w:rsidR="002F020B" w:rsidRPr="002F020B">
        <w:rPr>
          <w:rFonts w:ascii="Times New Roman" w:hAnsi="Times New Roman" w:cs="Times New Roman"/>
          <w:sz w:val="28"/>
          <w:szCs w:val="28"/>
        </w:rPr>
        <w:t>, на которые посягает</w:t>
      </w:r>
      <w:r w:rsidR="002F020B">
        <w:rPr>
          <w:rFonts w:ascii="Times New Roman" w:hAnsi="Times New Roman" w:cs="Times New Roman"/>
          <w:sz w:val="28"/>
          <w:szCs w:val="28"/>
        </w:rPr>
        <w:t xml:space="preserve"> </w:t>
      </w:r>
      <w:r w:rsidR="002F020B" w:rsidRPr="002F020B">
        <w:rPr>
          <w:rFonts w:ascii="Times New Roman" w:hAnsi="Times New Roman" w:cs="Times New Roman"/>
          <w:sz w:val="28"/>
          <w:szCs w:val="28"/>
        </w:rPr>
        <w:t>преступное деяние и которые охраняются уголовным законо</w:t>
      </w:r>
      <w:r w:rsidR="002E06C9">
        <w:rPr>
          <w:rFonts w:ascii="Times New Roman" w:hAnsi="Times New Roman" w:cs="Times New Roman"/>
          <w:sz w:val="28"/>
          <w:szCs w:val="28"/>
        </w:rPr>
        <w:t>м</w:t>
      </w:r>
      <w:r w:rsidR="00933263">
        <w:rPr>
          <w:rStyle w:val="ab"/>
          <w:rFonts w:ascii="Times New Roman" w:hAnsi="Times New Roman" w:cs="Times New Roman"/>
          <w:sz w:val="28"/>
          <w:szCs w:val="28"/>
        </w:rPr>
        <w:footnoteReference w:id="46"/>
      </w:r>
      <w:r w:rsidR="002E06C9">
        <w:rPr>
          <w:rFonts w:ascii="Times New Roman" w:hAnsi="Times New Roman" w:cs="Times New Roman"/>
          <w:sz w:val="28"/>
          <w:szCs w:val="28"/>
        </w:rPr>
        <w:t>. С. И. Нику</w:t>
      </w:r>
      <w:r w:rsidR="002E06C9">
        <w:rPr>
          <w:rFonts w:ascii="Times New Roman" w:hAnsi="Times New Roman" w:cs="Times New Roman"/>
          <w:sz w:val="28"/>
          <w:szCs w:val="28"/>
        </w:rPr>
        <w:softHyphen/>
        <w:t>лин под объектом</w:t>
      </w:r>
      <w:r w:rsidR="002F020B" w:rsidRPr="002F020B">
        <w:rPr>
          <w:rFonts w:ascii="Times New Roman" w:hAnsi="Times New Roman" w:cs="Times New Roman"/>
          <w:sz w:val="28"/>
          <w:szCs w:val="28"/>
        </w:rPr>
        <w:t xml:space="preserve"> преступления </w:t>
      </w:r>
      <w:r w:rsidR="002E06C9">
        <w:rPr>
          <w:rFonts w:ascii="Times New Roman" w:hAnsi="Times New Roman" w:cs="Times New Roman"/>
          <w:sz w:val="28"/>
          <w:szCs w:val="28"/>
        </w:rPr>
        <w:t xml:space="preserve">понимает </w:t>
      </w:r>
      <w:r w:rsidR="002F020B" w:rsidRPr="002F020B">
        <w:rPr>
          <w:rFonts w:ascii="Times New Roman" w:hAnsi="Times New Roman" w:cs="Times New Roman"/>
          <w:sz w:val="28"/>
          <w:szCs w:val="28"/>
        </w:rPr>
        <w:t>различного рода социальные и личные блага (интересы), обществен</w:t>
      </w:r>
      <w:r w:rsidR="002F020B" w:rsidRPr="002F020B">
        <w:rPr>
          <w:rFonts w:ascii="Times New Roman" w:hAnsi="Times New Roman" w:cs="Times New Roman"/>
          <w:sz w:val="28"/>
          <w:szCs w:val="28"/>
        </w:rPr>
        <w:softHyphen/>
        <w:t>ные отношения и непосредственно чел</w:t>
      </w:r>
      <w:r w:rsidR="002E06C9">
        <w:rPr>
          <w:rFonts w:ascii="Times New Roman" w:hAnsi="Times New Roman" w:cs="Times New Roman"/>
          <w:sz w:val="28"/>
          <w:szCs w:val="28"/>
        </w:rPr>
        <w:t>овека</w:t>
      </w:r>
      <w:r w:rsidR="00933263">
        <w:rPr>
          <w:rStyle w:val="ab"/>
          <w:rFonts w:ascii="Times New Roman" w:hAnsi="Times New Roman" w:cs="Times New Roman"/>
          <w:sz w:val="28"/>
          <w:szCs w:val="28"/>
        </w:rPr>
        <w:footnoteReference w:id="47"/>
      </w:r>
      <w:r w:rsidR="002F020B" w:rsidRPr="002F020B">
        <w:rPr>
          <w:rFonts w:ascii="Times New Roman" w:hAnsi="Times New Roman" w:cs="Times New Roman"/>
          <w:sz w:val="28"/>
          <w:szCs w:val="28"/>
        </w:rPr>
        <w:t>.</w:t>
      </w:r>
    </w:p>
    <w:p w:rsidR="002E06C9" w:rsidRDefault="002E06C9"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 П. Новоселова под объектом преступления понимает людей</w:t>
      </w:r>
      <w:r w:rsidR="00933263">
        <w:rPr>
          <w:rStyle w:val="ab"/>
          <w:rFonts w:ascii="Times New Roman" w:hAnsi="Times New Roman" w:cs="Times New Roman"/>
          <w:sz w:val="28"/>
          <w:szCs w:val="28"/>
        </w:rPr>
        <w:footnoteReference w:id="48"/>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w:t>
      </w:r>
    </w:p>
    <w:p w:rsidR="002F020B" w:rsidRPr="002F020B" w:rsidRDefault="007233E4" w:rsidP="007233E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Еще одним проблемным вопросом является классификация объектов. </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Снованием для классификации является с</w:t>
      </w:r>
      <w:r w:rsidR="002F020B" w:rsidRPr="002F020B">
        <w:rPr>
          <w:rFonts w:ascii="Times New Roman" w:hAnsi="Times New Roman" w:cs="Times New Roman"/>
          <w:sz w:val="28"/>
          <w:szCs w:val="28"/>
        </w:rPr>
        <w:t>овременная структура Особенно</w:t>
      </w:r>
      <w:r>
        <w:rPr>
          <w:rFonts w:ascii="Times New Roman" w:hAnsi="Times New Roman" w:cs="Times New Roman"/>
          <w:sz w:val="28"/>
          <w:szCs w:val="28"/>
        </w:rPr>
        <w:t>й части УК РФ</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w:t>
      </w:r>
      <w:r w:rsidR="002F020B" w:rsidRPr="002F020B">
        <w:rPr>
          <w:rFonts w:ascii="Times New Roman" w:hAnsi="Times New Roman" w:cs="Times New Roman"/>
          <w:sz w:val="28"/>
          <w:szCs w:val="28"/>
        </w:rPr>
        <w:t>Р. Р. Гали</w:t>
      </w:r>
      <w:r>
        <w:rPr>
          <w:rFonts w:ascii="Times New Roman" w:hAnsi="Times New Roman" w:cs="Times New Roman"/>
          <w:sz w:val="28"/>
          <w:szCs w:val="28"/>
        </w:rPr>
        <w:t>акбаров разделяет все объекты на</w:t>
      </w:r>
      <w:r w:rsidR="002F020B" w:rsidRPr="002F020B">
        <w:rPr>
          <w:rFonts w:ascii="Times New Roman" w:hAnsi="Times New Roman" w:cs="Times New Roman"/>
          <w:sz w:val="28"/>
          <w:szCs w:val="28"/>
        </w:rPr>
        <w:t xml:space="preserve"> общ</w:t>
      </w:r>
      <w:r>
        <w:rPr>
          <w:rFonts w:ascii="Times New Roman" w:hAnsi="Times New Roman" w:cs="Times New Roman"/>
          <w:sz w:val="28"/>
          <w:szCs w:val="28"/>
        </w:rPr>
        <w:t>ий, родовой, видовой</w:t>
      </w:r>
      <w:r w:rsidR="002F020B" w:rsidRPr="002F020B">
        <w:rPr>
          <w:rFonts w:ascii="Times New Roman" w:hAnsi="Times New Roman" w:cs="Times New Roman"/>
          <w:sz w:val="28"/>
          <w:szCs w:val="28"/>
        </w:rPr>
        <w:t xml:space="preserve"> и непосредственный</w:t>
      </w:r>
      <w:r w:rsidR="00933263">
        <w:rPr>
          <w:rStyle w:val="ab"/>
          <w:rFonts w:ascii="Times New Roman" w:hAnsi="Times New Roman" w:cs="Times New Roman"/>
          <w:sz w:val="28"/>
          <w:szCs w:val="28"/>
        </w:rPr>
        <w:footnoteReference w:id="49"/>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w:t>
      </w:r>
      <w:r w:rsidR="002F020B" w:rsidRPr="002F020B">
        <w:rPr>
          <w:rFonts w:ascii="Times New Roman" w:hAnsi="Times New Roman" w:cs="Times New Roman"/>
          <w:sz w:val="28"/>
          <w:szCs w:val="28"/>
        </w:rPr>
        <w:t>родовой объект является частью общего и определяется и</w:t>
      </w:r>
      <w:r w:rsidR="001E22F1">
        <w:rPr>
          <w:rFonts w:ascii="Times New Roman" w:hAnsi="Times New Roman" w:cs="Times New Roman"/>
          <w:sz w:val="28"/>
          <w:szCs w:val="28"/>
        </w:rPr>
        <w:t>м в разде</w:t>
      </w:r>
      <w:r w:rsidR="001E22F1">
        <w:rPr>
          <w:rFonts w:ascii="Times New Roman" w:hAnsi="Times New Roman" w:cs="Times New Roman"/>
          <w:sz w:val="28"/>
          <w:szCs w:val="28"/>
        </w:rPr>
        <w:softHyphen/>
        <w:t>ле Особенной части УК, видовой является частью родового и</w:t>
      </w:r>
      <w:r w:rsidR="002F020B" w:rsidRPr="002F020B">
        <w:rPr>
          <w:rFonts w:ascii="Times New Roman" w:hAnsi="Times New Roman" w:cs="Times New Roman"/>
          <w:sz w:val="28"/>
          <w:szCs w:val="28"/>
        </w:rPr>
        <w:t xml:space="preserve"> определяется в глав</w:t>
      </w:r>
      <w:r w:rsidR="001E22F1">
        <w:rPr>
          <w:rFonts w:ascii="Times New Roman" w:hAnsi="Times New Roman" w:cs="Times New Roman"/>
          <w:sz w:val="28"/>
          <w:szCs w:val="28"/>
        </w:rPr>
        <w:t>е Особенной части УК РФ</w:t>
      </w:r>
      <w:r w:rsidR="002F020B" w:rsidRPr="002F020B">
        <w:rPr>
          <w:rFonts w:ascii="Times New Roman" w:hAnsi="Times New Roman" w:cs="Times New Roman"/>
          <w:sz w:val="28"/>
          <w:szCs w:val="28"/>
        </w:rPr>
        <w:t xml:space="preserve">, и </w:t>
      </w:r>
      <w:r w:rsidR="001E22F1">
        <w:rPr>
          <w:rFonts w:ascii="Times New Roman" w:hAnsi="Times New Roman" w:cs="Times New Roman"/>
          <w:sz w:val="28"/>
          <w:szCs w:val="28"/>
        </w:rPr>
        <w:t>под непосредственным объектом понимают</w:t>
      </w:r>
      <w:r w:rsidR="002F020B" w:rsidRPr="002F020B">
        <w:rPr>
          <w:rFonts w:ascii="Times New Roman" w:hAnsi="Times New Roman" w:cs="Times New Roman"/>
          <w:sz w:val="28"/>
          <w:szCs w:val="28"/>
        </w:rPr>
        <w:t xml:space="preserve"> объект конкретного преступления.</w:t>
      </w:r>
    </w:p>
    <w:p w:rsidR="002F020B" w:rsidRPr="002F020B" w:rsidRDefault="001E22F1" w:rsidP="00233E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Отметим, некоторую неточность данной классификации, так как некото</w:t>
      </w:r>
      <w:r>
        <w:rPr>
          <w:rFonts w:ascii="Times New Roman" w:hAnsi="Times New Roman" w:cs="Times New Roman"/>
          <w:sz w:val="28"/>
          <w:szCs w:val="28"/>
        </w:rPr>
        <w:softHyphen/>
        <w:t>рые главы</w:t>
      </w:r>
      <w:r w:rsidR="002F020B" w:rsidRPr="002F020B">
        <w:rPr>
          <w:rFonts w:ascii="Times New Roman" w:hAnsi="Times New Roman" w:cs="Times New Roman"/>
          <w:sz w:val="28"/>
          <w:szCs w:val="28"/>
        </w:rPr>
        <w:t xml:space="preserve"> Ос</w:t>
      </w:r>
      <w:r>
        <w:rPr>
          <w:rFonts w:ascii="Times New Roman" w:hAnsi="Times New Roman" w:cs="Times New Roman"/>
          <w:sz w:val="28"/>
          <w:szCs w:val="28"/>
        </w:rPr>
        <w:t>обенной части УК РФ объединяют</w:t>
      </w:r>
      <w:r w:rsidR="002F020B" w:rsidRPr="002F020B">
        <w:rPr>
          <w:rFonts w:ascii="Times New Roman" w:hAnsi="Times New Roman" w:cs="Times New Roman"/>
          <w:sz w:val="28"/>
          <w:szCs w:val="28"/>
        </w:rPr>
        <w:t xml:space="preserve"> статьи,</w:t>
      </w:r>
      <w:r>
        <w:rPr>
          <w:rFonts w:ascii="Times New Roman" w:hAnsi="Times New Roman" w:cs="Times New Roman"/>
          <w:sz w:val="28"/>
          <w:szCs w:val="28"/>
        </w:rPr>
        <w:t xml:space="preserve"> которые предусматриваю</w:t>
      </w:r>
      <w:r>
        <w:rPr>
          <w:rFonts w:ascii="Times New Roman" w:hAnsi="Times New Roman" w:cs="Times New Roman"/>
          <w:sz w:val="28"/>
          <w:szCs w:val="28"/>
        </w:rPr>
        <w:softHyphen/>
        <w:t>т</w:t>
      </w:r>
      <w:r w:rsidR="002F020B" w:rsidRPr="002F020B">
        <w:rPr>
          <w:rFonts w:ascii="Times New Roman" w:hAnsi="Times New Roman" w:cs="Times New Roman"/>
          <w:sz w:val="28"/>
          <w:szCs w:val="28"/>
        </w:rPr>
        <w:t xml:space="preserve"> ответственность за преступления, </w:t>
      </w:r>
      <w:r>
        <w:rPr>
          <w:rFonts w:ascii="Times New Roman" w:hAnsi="Times New Roman" w:cs="Times New Roman"/>
          <w:sz w:val="28"/>
          <w:szCs w:val="28"/>
        </w:rPr>
        <w:t>видовые объекты которых различны. Например, преступления</w:t>
      </w:r>
      <w:r w:rsidR="002F020B" w:rsidRPr="002F020B">
        <w:rPr>
          <w:rFonts w:ascii="Times New Roman" w:hAnsi="Times New Roman" w:cs="Times New Roman"/>
          <w:sz w:val="28"/>
          <w:szCs w:val="28"/>
        </w:rPr>
        <w:t xml:space="preserve"> в сфере экономич</w:t>
      </w:r>
      <w:r>
        <w:rPr>
          <w:rFonts w:ascii="Times New Roman" w:hAnsi="Times New Roman" w:cs="Times New Roman"/>
          <w:sz w:val="28"/>
          <w:szCs w:val="28"/>
        </w:rPr>
        <w:t>еской деятельности включают в себя недобросовест</w:t>
      </w:r>
      <w:r>
        <w:rPr>
          <w:rFonts w:ascii="Times New Roman" w:hAnsi="Times New Roman" w:cs="Times New Roman"/>
          <w:sz w:val="28"/>
          <w:szCs w:val="28"/>
        </w:rPr>
        <w:softHyphen/>
        <w:t>ную конкуренцию</w:t>
      </w:r>
      <w:r w:rsidR="002F020B" w:rsidRPr="002F020B">
        <w:rPr>
          <w:rFonts w:ascii="Times New Roman" w:hAnsi="Times New Roman" w:cs="Times New Roman"/>
          <w:sz w:val="28"/>
          <w:szCs w:val="28"/>
        </w:rPr>
        <w:t>, преступления в сфере предпринимательской деятельно</w:t>
      </w:r>
      <w:r>
        <w:rPr>
          <w:rFonts w:ascii="Times New Roman" w:hAnsi="Times New Roman" w:cs="Times New Roman"/>
          <w:sz w:val="28"/>
          <w:szCs w:val="28"/>
        </w:rPr>
        <w:softHyphen/>
        <w:t>сти</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и т.д. Р.</w:t>
      </w:r>
      <w:r w:rsidR="002F020B" w:rsidRPr="002F020B">
        <w:rPr>
          <w:rFonts w:ascii="Times New Roman" w:hAnsi="Times New Roman" w:cs="Times New Roman"/>
          <w:sz w:val="28"/>
          <w:szCs w:val="28"/>
        </w:rPr>
        <w:t>Р. Галиакбаров</w:t>
      </w:r>
      <w:r>
        <w:rPr>
          <w:rFonts w:ascii="Times New Roman" w:hAnsi="Times New Roman" w:cs="Times New Roman"/>
          <w:sz w:val="28"/>
          <w:szCs w:val="28"/>
        </w:rPr>
        <w:t xml:space="preserve">, рассматривая указанные объекты как соотношения общего и </w:t>
      </w:r>
      <w:r>
        <w:rPr>
          <w:rFonts w:ascii="Times New Roman" w:hAnsi="Times New Roman" w:cs="Times New Roman"/>
          <w:sz w:val="28"/>
          <w:szCs w:val="28"/>
        </w:rPr>
        <w:lastRenderedPageBreak/>
        <w:t>частного, не делает упоминание о соотношении</w:t>
      </w:r>
      <w:r w:rsidR="002F020B" w:rsidRPr="002F020B">
        <w:rPr>
          <w:rFonts w:ascii="Times New Roman" w:hAnsi="Times New Roman" w:cs="Times New Roman"/>
          <w:sz w:val="28"/>
          <w:szCs w:val="28"/>
        </w:rPr>
        <w:t xml:space="preserve"> видового и непо</w:t>
      </w:r>
      <w:r>
        <w:rPr>
          <w:rFonts w:ascii="Times New Roman" w:hAnsi="Times New Roman" w:cs="Times New Roman"/>
          <w:sz w:val="28"/>
          <w:szCs w:val="28"/>
        </w:rPr>
        <w:t>средственного объектов</w:t>
      </w:r>
      <w:r w:rsidR="00862346">
        <w:rPr>
          <w:rStyle w:val="ab"/>
          <w:rFonts w:ascii="Times New Roman" w:hAnsi="Times New Roman" w:cs="Times New Roman"/>
          <w:sz w:val="28"/>
          <w:szCs w:val="28"/>
        </w:rPr>
        <w:footnoteReference w:id="50"/>
      </w:r>
      <w:r>
        <w:rPr>
          <w:rFonts w:ascii="Times New Roman" w:hAnsi="Times New Roman" w:cs="Times New Roman"/>
          <w:sz w:val="28"/>
          <w:szCs w:val="28"/>
        </w:rPr>
        <w:t>. Такие ученые как В.Н. Дин</w:t>
      </w:r>
      <w:r w:rsidR="00233E06">
        <w:rPr>
          <w:rFonts w:ascii="Times New Roman" w:hAnsi="Times New Roman" w:cs="Times New Roman"/>
          <w:sz w:val="28"/>
          <w:szCs w:val="28"/>
        </w:rPr>
        <w:t xml:space="preserve">ека </w:t>
      </w:r>
      <w:r>
        <w:rPr>
          <w:rFonts w:ascii="Times New Roman" w:hAnsi="Times New Roman" w:cs="Times New Roman"/>
          <w:sz w:val="28"/>
          <w:szCs w:val="28"/>
        </w:rPr>
        <w:t>указывают на наличие надродового объекта</w:t>
      </w:r>
      <w:r w:rsidR="00862346">
        <w:rPr>
          <w:rStyle w:val="ab"/>
          <w:rFonts w:ascii="Times New Roman" w:hAnsi="Times New Roman" w:cs="Times New Roman"/>
          <w:sz w:val="28"/>
          <w:szCs w:val="28"/>
        </w:rPr>
        <w:footnoteReference w:id="51"/>
      </w:r>
      <w:r w:rsidR="00233E06">
        <w:rPr>
          <w:rFonts w:ascii="Times New Roman" w:hAnsi="Times New Roman" w:cs="Times New Roman"/>
          <w:sz w:val="28"/>
          <w:szCs w:val="28"/>
        </w:rPr>
        <w:t>. Г.Н. Борзенков отрицает наличие такого объекта</w:t>
      </w:r>
      <w:r w:rsidR="00862346">
        <w:rPr>
          <w:rStyle w:val="ab"/>
          <w:rFonts w:ascii="Times New Roman" w:hAnsi="Times New Roman" w:cs="Times New Roman"/>
          <w:sz w:val="28"/>
          <w:szCs w:val="28"/>
        </w:rPr>
        <w:footnoteReference w:id="52"/>
      </w:r>
      <w:r w:rsidR="00233E06">
        <w:rPr>
          <w:rFonts w:ascii="Times New Roman" w:hAnsi="Times New Roman" w:cs="Times New Roman"/>
          <w:sz w:val="28"/>
          <w:szCs w:val="28"/>
        </w:rPr>
        <w:t xml:space="preserve">. </w:t>
      </w:r>
    </w:p>
    <w:p w:rsidR="002F020B" w:rsidRPr="002F020B" w:rsidRDefault="00233E06" w:rsidP="00233E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Еще одной точкой зрения по данному вопросу является</w:t>
      </w:r>
      <w:r w:rsidR="002F020B" w:rsidRPr="002F020B">
        <w:rPr>
          <w:rFonts w:ascii="Times New Roman" w:hAnsi="Times New Roman" w:cs="Times New Roman"/>
          <w:sz w:val="28"/>
          <w:szCs w:val="28"/>
        </w:rPr>
        <w:t xml:space="preserve"> выделен</w:t>
      </w:r>
      <w:r>
        <w:rPr>
          <w:rFonts w:ascii="Times New Roman" w:hAnsi="Times New Roman" w:cs="Times New Roman"/>
          <w:sz w:val="28"/>
          <w:szCs w:val="28"/>
        </w:rPr>
        <w:t>ие раздела по родовому объекту, а</w:t>
      </w:r>
      <w:r w:rsidR="002F020B" w:rsidRPr="002F020B">
        <w:rPr>
          <w:rFonts w:ascii="Times New Roman" w:hAnsi="Times New Roman" w:cs="Times New Roman"/>
          <w:sz w:val="28"/>
          <w:szCs w:val="28"/>
        </w:rPr>
        <w:t xml:space="preserve"> внутри раздела главы разделяются по ви</w:t>
      </w:r>
      <w:r>
        <w:rPr>
          <w:rFonts w:ascii="Times New Roman" w:hAnsi="Times New Roman" w:cs="Times New Roman"/>
          <w:sz w:val="28"/>
          <w:szCs w:val="28"/>
        </w:rPr>
        <w:t>довому объекту, а иногда</w:t>
      </w:r>
      <w:r w:rsidR="002F020B" w:rsidRPr="002F020B">
        <w:rPr>
          <w:rFonts w:ascii="Times New Roman" w:hAnsi="Times New Roman" w:cs="Times New Roman"/>
          <w:sz w:val="28"/>
          <w:szCs w:val="28"/>
        </w:rPr>
        <w:t xml:space="preserve"> раздел</w:t>
      </w:r>
      <w:r>
        <w:rPr>
          <w:rFonts w:ascii="Times New Roman" w:hAnsi="Times New Roman" w:cs="Times New Roman"/>
          <w:sz w:val="28"/>
          <w:szCs w:val="28"/>
        </w:rPr>
        <w:t xml:space="preserve"> разделяется</w:t>
      </w:r>
      <w:r w:rsidR="002F020B">
        <w:rPr>
          <w:rFonts w:ascii="Times New Roman" w:hAnsi="Times New Roman" w:cs="Times New Roman"/>
          <w:sz w:val="28"/>
          <w:szCs w:val="28"/>
        </w:rPr>
        <w:t xml:space="preserve"> по сложному объекту, а глава </w:t>
      </w:r>
      <w:r w:rsidR="002F020B" w:rsidRPr="002F020B">
        <w:rPr>
          <w:rFonts w:ascii="Times New Roman" w:hAnsi="Times New Roman" w:cs="Times New Roman"/>
          <w:sz w:val="28"/>
          <w:szCs w:val="28"/>
        </w:rPr>
        <w:t>по родовому.</w:t>
      </w:r>
    </w:p>
    <w:p w:rsidR="002F020B" w:rsidRPr="002F020B" w:rsidRDefault="00233E06" w:rsidP="00233E0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трудно согласится с таким суждением. Связано это с тем, что считаем недопустимым</w:t>
      </w:r>
      <w:r w:rsidR="002F020B" w:rsidRPr="002F020B">
        <w:rPr>
          <w:rFonts w:ascii="Times New Roman" w:hAnsi="Times New Roman" w:cs="Times New Roman"/>
          <w:sz w:val="28"/>
          <w:szCs w:val="28"/>
        </w:rPr>
        <w:t xml:space="preserve"> в рамках </w:t>
      </w:r>
      <w:r>
        <w:rPr>
          <w:rFonts w:ascii="Times New Roman" w:hAnsi="Times New Roman" w:cs="Times New Roman"/>
          <w:sz w:val="28"/>
          <w:szCs w:val="28"/>
        </w:rPr>
        <w:t>одной классификации выделять различные основания для образования равных звеньев. Более того, считаем необоснованным применение</w:t>
      </w:r>
      <w:r w:rsidR="002F020B" w:rsidRPr="002F020B">
        <w:rPr>
          <w:rFonts w:ascii="Times New Roman" w:hAnsi="Times New Roman" w:cs="Times New Roman"/>
          <w:sz w:val="28"/>
          <w:szCs w:val="28"/>
        </w:rPr>
        <w:t xml:space="preserve"> одно</w:t>
      </w:r>
      <w:r>
        <w:rPr>
          <w:rFonts w:ascii="Times New Roman" w:hAnsi="Times New Roman" w:cs="Times New Roman"/>
          <w:sz w:val="28"/>
          <w:szCs w:val="28"/>
        </w:rPr>
        <w:t>го основания</w:t>
      </w:r>
      <w:r w:rsidR="002F020B" w:rsidRPr="002F020B">
        <w:rPr>
          <w:rFonts w:ascii="Times New Roman" w:hAnsi="Times New Roman" w:cs="Times New Roman"/>
          <w:sz w:val="28"/>
          <w:szCs w:val="28"/>
        </w:rPr>
        <w:t xml:space="preserve"> для оп</w:t>
      </w:r>
      <w:r w:rsidR="002F020B" w:rsidRPr="002F020B">
        <w:rPr>
          <w:rFonts w:ascii="Times New Roman" w:hAnsi="Times New Roman" w:cs="Times New Roman"/>
          <w:sz w:val="28"/>
          <w:szCs w:val="28"/>
        </w:rPr>
        <w:softHyphen/>
        <w:t>ределения различных ча</w:t>
      </w:r>
      <w:r>
        <w:rPr>
          <w:rFonts w:ascii="Times New Roman" w:hAnsi="Times New Roman" w:cs="Times New Roman"/>
          <w:sz w:val="28"/>
          <w:szCs w:val="28"/>
        </w:rPr>
        <w:t>стей</w:t>
      </w:r>
      <w:r w:rsidR="002F020B" w:rsidRPr="002F020B">
        <w:rPr>
          <w:rFonts w:ascii="Times New Roman" w:hAnsi="Times New Roman" w:cs="Times New Roman"/>
          <w:sz w:val="28"/>
          <w:szCs w:val="28"/>
        </w:rPr>
        <w:t>.</w:t>
      </w:r>
    </w:p>
    <w:p w:rsidR="002F020B" w:rsidRPr="002F020B" w:rsidRDefault="000D6C7D" w:rsidP="000D6C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наш взгляд, наиболее обоснованной является </w:t>
      </w:r>
      <w:r w:rsidR="002F020B" w:rsidRPr="002F020B">
        <w:rPr>
          <w:rFonts w:ascii="Times New Roman" w:hAnsi="Times New Roman" w:cs="Times New Roman"/>
          <w:sz w:val="28"/>
          <w:szCs w:val="28"/>
        </w:rPr>
        <w:t>кл</w:t>
      </w:r>
      <w:r>
        <w:rPr>
          <w:rFonts w:ascii="Times New Roman" w:hAnsi="Times New Roman" w:cs="Times New Roman"/>
          <w:sz w:val="28"/>
          <w:szCs w:val="28"/>
        </w:rPr>
        <w:t xml:space="preserve">ассификация объектов </w:t>
      </w:r>
      <w:r w:rsidR="002F020B" w:rsidRPr="002F020B">
        <w:rPr>
          <w:rFonts w:ascii="Times New Roman" w:hAnsi="Times New Roman" w:cs="Times New Roman"/>
          <w:sz w:val="28"/>
          <w:szCs w:val="28"/>
        </w:rPr>
        <w:t>Ю. И. Ляпунова</w:t>
      </w:r>
      <w:r w:rsidR="00862346">
        <w:rPr>
          <w:rStyle w:val="ab"/>
          <w:rFonts w:ascii="Times New Roman" w:hAnsi="Times New Roman" w:cs="Times New Roman"/>
          <w:sz w:val="28"/>
          <w:szCs w:val="28"/>
        </w:rPr>
        <w:footnoteReference w:id="53"/>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Он проводит классификацию</w:t>
      </w:r>
      <w:r w:rsidR="002F020B" w:rsidRPr="002F020B">
        <w:rPr>
          <w:rFonts w:ascii="Times New Roman" w:hAnsi="Times New Roman" w:cs="Times New Roman"/>
          <w:sz w:val="28"/>
          <w:szCs w:val="28"/>
        </w:rPr>
        <w:t xml:space="preserve"> в сфере экономики по четырем основаниям</w:t>
      </w:r>
      <w:r>
        <w:rPr>
          <w:rFonts w:ascii="Times New Roman" w:hAnsi="Times New Roman" w:cs="Times New Roman"/>
          <w:sz w:val="28"/>
          <w:szCs w:val="28"/>
        </w:rPr>
        <w:t>. Другими словами, выделяется четырехступенчатая структура</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Он выделяет </w:t>
      </w:r>
      <w:r w:rsidR="002F020B" w:rsidRPr="002F020B">
        <w:rPr>
          <w:rFonts w:ascii="Times New Roman" w:hAnsi="Times New Roman" w:cs="Times New Roman"/>
          <w:sz w:val="28"/>
          <w:szCs w:val="28"/>
        </w:rPr>
        <w:t xml:space="preserve">надгрупповой или интегрированный </w:t>
      </w:r>
      <w:r>
        <w:rPr>
          <w:rFonts w:ascii="Times New Roman" w:hAnsi="Times New Roman" w:cs="Times New Roman"/>
          <w:sz w:val="28"/>
          <w:szCs w:val="28"/>
        </w:rPr>
        <w:t>объекты, сущность которого заключается в со</w:t>
      </w:r>
      <w:r>
        <w:rPr>
          <w:rFonts w:ascii="Times New Roman" w:hAnsi="Times New Roman" w:cs="Times New Roman"/>
          <w:sz w:val="28"/>
          <w:szCs w:val="28"/>
        </w:rPr>
        <w:softHyphen/>
        <w:t>ответствии</w:t>
      </w:r>
      <w:r w:rsidR="002F020B" w:rsidRPr="002F020B">
        <w:rPr>
          <w:rFonts w:ascii="Times New Roman" w:hAnsi="Times New Roman" w:cs="Times New Roman"/>
          <w:sz w:val="28"/>
          <w:szCs w:val="28"/>
        </w:rPr>
        <w:t xml:space="preserve"> всем составам преступлений, </w:t>
      </w:r>
      <w:r>
        <w:rPr>
          <w:rFonts w:ascii="Times New Roman" w:hAnsi="Times New Roman" w:cs="Times New Roman"/>
          <w:sz w:val="28"/>
          <w:szCs w:val="28"/>
        </w:rPr>
        <w:t>которые расположены</w:t>
      </w:r>
      <w:r w:rsidR="002F020B" w:rsidRPr="002F020B">
        <w:rPr>
          <w:rFonts w:ascii="Times New Roman" w:hAnsi="Times New Roman" w:cs="Times New Roman"/>
          <w:sz w:val="28"/>
          <w:szCs w:val="28"/>
        </w:rPr>
        <w:t xml:space="preserve"> в отдельных самостоятельных </w:t>
      </w:r>
      <w:r>
        <w:rPr>
          <w:rFonts w:ascii="Times New Roman" w:hAnsi="Times New Roman" w:cs="Times New Roman"/>
          <w:sz w:val="28"/>
          <w:szCs w:val="28"/>
        </w:rPr>
        <w:t xml:space="preserve">разделах Особенной части УК РФ. Далее родовой </w:t>
      </w:r>
      <w:r w:rsidR="002F020B" w:rsidRPr="002F020B">
        <w:rPr>
          <w:rFonts w:ascii="Times New Roman" w:hAnsi="Times New Roman" w:cs="Times New Roman"/>
          <w:sz w:val="28"/>
          <w:szCs w:val="28"/>
        </w:rPr>
        <w:t>объект</w:t>
      </w:r>
      <w:r>
        <w:rPr>
          <w:rFonts w:ascii="Times New Roman" w:hAnsi="Times New Roman" w:cs="Times New Roman"/>
          <w:sz w:val="28"/>
          <w:szCs w:val="28"/>
        </w:rPr>
        <w:t>, соответствующий</w:t>
      </w:r>
      <w:r w:rsidR="002F020B" w:rsidRPr="002F020B">
        <w:rPr>
          <w:rFonts w:ascii="Times New Roman" w:hAnsi="Times New Roman" w:cs="Times New Roman"/>
          <w:sz w:val="28"/>
          <w:szCs w:val="28"/>
        </w:rPr>
        <w:t xml:space="preserve"> составам преступлений,</w:t>
      </w:r>
      <w:r>
        <w:rPr>
          <w:rFonts w:ascii="Times New Roman" w:hAnsi="Times New Roman" w:cs="Times New Roman"/>
          <w:sz w:val="28"/>
          <w:szCs w:val="28"/>
        </w:rPr>
        <w:t xml:space="preserve"> которые расположены</w:t>
      </w:r>
      <w:r w:rsidR="002F020B" w:rsidRPr="002F020B">
        <w:rPr>
          <w:rFonts w:ascii="Times New Roman" w:hAnsi="Times New Roman" w:cs="Times New Roman"/>
          <w:sz w:val="28"/>
          <w:szCs w:val="28"/>
        </w:rPr>
        <w:t xml:space="preserve"> в той или иной обособленной главе Осо</w:t>
      </w:r>
      <w:r>
        <w:rPr>
          <w:rFonts w:ascii="Times New Roman" w:hAnsi="Times New Roman" w:cs="Times New Roman"/>
          <w:sz w:val="28"/>
          <w:szCs w:val="28"/>
        </w:rPr>
        <w:t>бенной части УК РФ. Затем видовой</w:t>
      </w:r>
      <w:r w:rsidR="002F020B" w:rsidRPr="002F020B">
        <w:rPr>
          <w:rFonts w:ascii="Times New Roman" w:hAnsi="Times New Roman" w:cs="Times New Roman"/>
          <w:sz w:val="28"/>
          <w:szCs w:val="28"/>
        </w:rPr>
        <w:t xml:space="preserve"> объ</w:t>
      </w:r>
      <w:r w:rsidR="002F020B" w:rsidRPr="002F020B">
        <w:rPr>
          <w:rFonts w:ascii="Times New Roman" w:hAnsi="Times New Roman" w:cs="Times New Roman"/>
          <w:sz w:val="28"/>
          <w:szCs w:val="28"/>
        </w:rPr>
        <w:softHyphen/>
        <w:t>ект</w:t>
      </w:r>
      <w:r>
        <w:rPr>
          <w:rFonts w:ascii="Times New Roman" w:hAnsi="Times New Roman" w:cs="Times New Roman"/>
          <w:sz w:val="28"/>
          <w:szCs w:val="28"/>
        </w:rPr>
        <w:t>, соответствующий</w:t>
      </w:r>
      <w:r w:rsidR="002F020B" w:rsidRPr="002F020B">
        <w:rPr>
          <w:rFonts w:ascii="Times New Roman" w:hAnsi="Times New Roman" w:cs="Times New Roman"/>
          <w:sz w:val="28"/>
          <w:szCs w:val="28"/>
        </w:rPr>
        <w:t xml:space="preserve"> отдельной подгруппе од</w:t>
      </w:r>
      <w:r>
        <w:rPr>
          <w:rFonts w:ascii="Times New Roman" w:hAnsi="Times New Roman" w:cs="Times New Roman"/>
          <w:sz w:val="28"/>
          <w:szCs w:val="28"/>
        </w:rPr>
        <w:t>нородных преступлений, в рамках</w:t>
      </w:r>
      <w:r w:rsidR="002F020B" w:rsidRPr="002F020B">
        <w:rPr>
          <w:rFonts w:ascii="Times New Roman" w:hAnsi="Times New Roman" w:cs="Times New Roman"/>
          <w:sz w:val="28"/>
          <w:szCs w:val="28"/>
        </w:rPr>
        <w:t xml:space="preserve"> одной и той ж</w:t>
      </w:r>
      <w:r>
        <w:rPr>
          <w:rFonts w:ascii="Times New Roman" w:hAnsi="Times New Roman" w:cs="Times New Roman"/>
          <w:sz w:val="28"/>
          <w:szCs w:val="28"/>
        </w:rPr>
        <w:t xml:space="preserve">е главы Особенной части УК РФ. Заключающим является непосредственный </w:t>
      </w:r>
      <w:r w:rsidR="002F020B" w:rsidRPr="002F020B">
        <w:rPr>
          <w:rFonts w:ascii="Times New Roman" w:hAnsi="Times New Roman" w:cs="Times New Roman"/>
          <w:sz w:val="28"/>
          <w:szCs w:val="28"/>
        </w:rPr>
        <w:t xml:space="preserve">объект, </w:t>
      </w:r>
      <w:r>
        <w:rPr>
          <w:rFonts w:ascii="Times New Roman" w:hAnsi="Times New Roman" w:cs="Times New Roman"/>
          <w:sz w:val="28"/>
          <w:szCs w:val="28"/>
        </w:rPr>
        <w:lastRenderedPageBreak/>
        <w:t>который являет</w:t>
      </w:r>
      <w:r w:rsidR="002F020B" w:rsidRPr="002F020B">
        <w:rPr>
          <w:rFonts w:ascii="Times New Roman" w:hAnsi="Times New Roman" w:cs="Times New Roman"/>
          <w:sz w:val="28"/>
          <w:szCs w:val="28"/>
        </w:rPr>
        <w:t>ся индивидуально определенным общественным отношением, нарушенным</w:t>
      </w:r>
      <w:r>
        <w:rPr>
          <w:rFonts w:ascii="Times New Roman" w:hAnsi="Times New Roman" w:cs="Times New Roman"/>
          <w:sz w:val="28"/>
          <w:szCs w:val="28"/>
        </w:rPr>
        <w:t xml:space="preserve"> отдельно взятым преступлением.</w:t>
      </w:r>
    </w:p>
    <w:p w:rsidR="00FF7FF7" w:rsidRDefault="000D6C7D"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Особенность данного подхода заключается в предложенном комплексном (надгрупповым</w:t>
      </w:r>
      <w:r w:rsidR="002F020B" w:rsidRPr="002F020B">
        <w:rPr>
          <w:rFonts w:ascii="Times New Roman" w:hAnsi="Times New Roman" w:cs="Times New Roman"/>
          <w:sz w:val="28"/>
          <w:szCs w:val="28"/>
        </w:rPr>
        <w:t>) объект</w:t>
      </w:r>
      <w:r>
        <w:rPr>
          <w:rFonts w:ascii="Times New Roman" w:hAnsi="Times New Roman" w:cs="Times New Roman"/>
          <w:sz w:val="28"/>
          <w:szCs w:val="28"/>
        </w:rPr>
        <w:t xml:space="preserve">ом преступления в сфере экономики. Под ним понимается </w:t>
      </w:r>
      <w:r w:rsidR="002F020B" w:rsidRPr="002F020B">
        <w:rPr>
          <w:rFonts w:ascii="Times New Roman" w:hAnsi="Times New Roman" w:cs="Times New Roman"/>
          <w:sz w:val="28"/>
          <w:szCs w:val="28"/>
        </w:rPr>
        <w:t>совокупность производственных (экономических) отношений по поводу про</w:t>
      </w:r>
      <w:r w:rsidR="002F020B" w:rsidRPr="002F020B">
        <w:rPr>
          <w:rFonts w:ascii="Times New Roman" w:hAnsi="Times New Roman" w:cs="Times New Roman"/>
          <w:sz w:val="28"/>
          <w:szCs w:val="28"/>
        </w:rPr>
        <w:softHyphen/>
        <w:t>изводства, обмена, распределения и потребления материальных благ</w:t>
      </w:r>
      <w:r w:rsidR="00862346">
        <w:rPr>
          <w:rStyle w:val="ab"/>
          <w:rFonts w:ascii="Times New Roman" w:hAnsi="Times New Roman" w:cs="Times New Roman"/>
          <w:sz w:val="28"/>
          <w:szCs w:val="28"/>
        </w:rPr>
        <w:footnoteReference w:id="54"/>
      </w:r>
      <w:r w:rsidR="002F020B" w:rsidRPr="002F020B">
        <w:rPr>
          <w:rFonts w:ascii="Times New Roman" w:hAnsi="Times New Roman" w:cs="Times New Roman"/>
          <w:sz w:val="28"/>
          <w:szCs w:val="28"/>
        </w:rPr>
        <w:t xml:space="preserve">. </w:t>
      </w:r>
    </w:p>
    <w:p w:rsidR="00FF7FF7" w:rsidRDefault="00FF7FF7" w:rsidP="00FF7FF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Самым дискуссионным вопросом является о</w:t>
      </w:r>
      <w:r w:rsidR="002F020B" w:rsidRPr="002F020B">
        <w:rPr>
          <w:rFonts w:ascii="Times New Roman" w:hAnsi="Times New Roman" w:cs="Times New Roman"/>
          <w:sz w:val="28"/>
          <w:szCs w:val="28"/>
        </w:rPr>
        <w:t>пределение родового и видового объектов нез</w:t>
      </w:r>
      <w:r>
        <w:rPr>
          <w:rFonts w:ascii="Times New Roman" w:hAnsi="Times New Roman" w:cs="Times New Roman"/>
          <w:sz w:val="28"/>
          <w:szCs w:val="28"/>
        </w:rPr>
        <w:t>аконного предпринима</w:t>
      </w:r>
      <w:r>
        <w:rPr>
          <w:rFonts w:ascii="Times New Roman" w:hAnsi="Times New Roman" w:cs="Times New Roman"/>
          <w:sz w:val="28"/>
          <w:szCs w:val="28"/>
        </w:rPr>
        <w:softHyphen/>
        <w:t>тельства</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Теория уголовно-правовой науки исходит из указания названия раздела на</w:t>
      </w:r>
      <w:r w:rsidR="002F020B" w:rsidRPr="002F020B">
        <w:rPr>
          <w:rFonts w:ascii="Times New Roman" w:hAnsi="Times New Roman" w:cs="Times New Roman"/>
          <w:sz w:val="28"/>
          <w:szCs w:val="28"/>
        </w:rPr>
        <w:t xml:space="preserve"> родовой объект Особен</w:t>
      </w:r>
      <w:r w:rsidR="002F020B" w:rsidRPr="002F020B">
        <w:rPr>
          <w:rFonts w:ascii="Times New Roman" w:hAnsi="Times New Roman" w:cs="Times New Roman"/>
          <w:sz w:val="28"/>
          <w:szCs w:val="28"/>
        </w:rPr>
        <w:softHyphen/>
        <w:t>ной части УК РФ</w:t>
      </w:r>
      <w:r>
        <w:rPr>
          <w:rFonts w:ascii="Times New Roman" w:hAnsi="Times New Roman" w:cs="Times New Roman"/>
          <w:sz w:val="28"/>
          <w:szCs w:val="28"/>
        </w:rPr>
        <w:t xml:space="preserve">. В связи с этим,  </w:t>
      </w:r>
      <w:r w:rsidR="002F020B" w:rsidRPr="002F020B">
        <w:rPr>
          <w:rFonts w:ascii="Times New Roman" w:hAnsi="Times New Roman" w:cs="Times New Roman"/>
          <w:sz w:val="28"/>
          <w:szCs w:val="28"/>
        </w:rPr>
        <w:t>родовым объ</w:t>
      </w:r>
      <w:r w:rsidR="002F020B" w:rsidRPr="002F020B">
        <w:rPr>
          <w:rFonts w:ascii="Times New Roman" w:hAnsi="Times New Roman" w:cs="Times New Roman"/>
          <w:sz w:val="28"/>
          <w:szCs w:val="28"/>
        </w:rPr>
        <w:softHyphen/>
        <w:t>ектом незаконно</w:t>
      </w:r>
      <w:r>
        <w:rPr>
          <w:rFonts w:ascii="Times New Roman" w:hAnsi="Times New Roman" w:cs="Times New Roman"/>
          <w:sz w:val="28"/>
          <w:szCs w:val="28"/>
        </w:rPr>
        <w:t>го предпринимательства является</w:t>
      </w:r>
      <w:r w:rsidR="002F020B" w:rsidRPr="002F020B">
        <w:rPr>
          <w:rFonts w:ascii="Times New Roman" w:hAnsi="Times New Roman" w:cs="Times New Roman"/>
          <w:sz w:val="28"/>
          <w:szCs w:val="28"/>
        </w:rPr>
        <w:t xml:space="preserve"> раздел VIII Особенной части УК РФ, </w:t>
      </w:r>
      <w:r>
        <w:rPr>
          <w:rFonts w:ascii="Times New Roman" w:hAnsi="Times New Roman" w:cs="Times New Roman"/>
          <w:sz w:val="28"/>
          <w:szCs w:val="28"/>
        </w:rPr>
        <w:t>который называется</w:t>
      </w:r>
      <w:r w:rsidR="002F020B" w:rsidRPr="002F020B">
        <w:rPr>
          <w:rFonts w:ascii="Times New Roman" w:hAnsi="Times New Roman" w:cs="Times New Roman"/>
          <w:sz w:val="28"/>
          <w:szCs w:val="28"/>
        </w:rPr>
        <w:t xml:space="preserve"> «Преступления в сфере экономики». </w:t>
      </w:r>
    </w:p>
    <w:p w:rsidR="002F020B" w:rsidRPr="002F020B" w:rsidRDefault="00FF7FF7"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 А. Каримов утверждает, что родовой объект</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есть </w:t>
      </w:r>
      <w:r w:rsidR="002F020B" w:rsidRPr="002F020B">
        <w:rPr>
          <w:rFonts w:ascii="Times New Roman" w:hAnsi="Times New Roman" w:cs="Times New Roman"/>
          <w:sz w:val="28"/>
          <w:szCs w:val="28"/>
        </w:rPr>
        <w:t>общественные отношения,</w:t>
      </w:r>
      <w:r>
        <w:rPr>
          <w:rFonts w:ascii="Times New Roman" w:hAnsi="Times New Roman" w:cs="Times New Roman"/>
          <w:sz w:val="28"/>
          <w:szCs w:val="28"/>
        </w:rPr>
        <w:t xml:space="preserve"> которые</w:t>
      </w:r>
      <w:r w:rsidR="00180289">
        <w:rPr>
          <w:rFonts w:ascii="Times New Roman" w:hAnsi="Times New Roman" w:cs="Times New Roman"/>
          <w:sz w:val="28"/>
          <w:szCs w:val="28"/>
        </w:rPr>
        <w:t xml:space="preserve"> складывают</w:t>
      </w:r>
      <w:r w:rsidR="002F020B" w:rsidRPr="002F020B">
        <w:rPr>
          <w:rFonts w:ascii="Times New Roman" w:hAnsi="Times New Roman" w:cs="Times New Roman"/>
          <w:sz w:val="28"/>
          <w:szCs w:val="28"/>
        </w:rPr>
        <w:t>ся в ходе реализации конституционного права каждого на свободное использова</w:t>
      </w:r>
      <w:r w:rsidR="002F020B" w:rsidRPr="002F020B">
        <w:rPr>
          <w:rFonts w:ascii="Times New Roman" w:hAnsi="Times New Roman" w:cs="Times New Roman"/>
          <w:sz w:val="28"/>
          <w:szCs w:val="28"/>
        </w:rPr>
        <w:softHyphen/>
        <w:t>ние своих способностей и имущества для предпринимательской и иной, не запрещенной законом экономической деятельности</w:t>
      </w:r>
      <w:r w:rsidR="00862346">
        <w:rPr>
          <w:rStyle w:val="ab"/>
          <w:rFonts w:ascii="Times New Roman" w:hAnsi="Times New Roman" w:cs="Times New Roman"/>
          <w:sz w:val="28"/>
          <w:szCs w:val="28"/>
        </w:rPr>
        <w:footnoteReference w:id="55"/>
      </w:r>
      <w:r w:rsidR="002F020B" w:rsidRPr="002F020B">
        <w:rPr>
          <w:rFonts w:ascii="Times New Roman" w:hAnsi="Times New Roman" w:cs="Times New Roman"/>
          <w:sz w:val="28"/>
          <w:szCs w:val="28"/>
        </w:rPr>
        <w:t>.</w:t>
      </w:r>
    </w:p>
    <w:p w:rsidR="002F020B" w:rsidRPr="002F020B" w:rsidRDefault="00180289"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М. Медведев видит родовой объект как</w:t>
      </w:r>
      <w:r w:rsidR="002F020B" w:rsidRPr="002F020B">
        <w:rPr>
          <w:rFonts w:ascii="Times New Roman" w:hAnsi="Times New Roman" w:cs="Times New Roman"/>
          <w:sz w:val="28"/>
          <w:szCs w:val="28"/>
        </w:rPr>
        <w:t xml:space="preserve"> экономи</w:t>
      </w:r>
      <w:r w:rsidR="002F020B" w:rsidRPr="002F020B">
        <w:rPr>
          <w:rFonts w:ascii="Times New Roman" w:hAnsi="Times New Roman" w:cs="Times New Roman"/>
          <w:sz w:val="28"/>
          <w:szCs w:val="28"/>
        </w:rPr>
        <w:softHyphen/>
        <w:t xml:space="preserve">ческие преступления, </w:t>
      </w:r>
      <w:r>
        <w:rPr>
          <w:rFonts w:ascii="Times New Roman" w:hAnsi="Times New Roman" w:cs="Times New Roman"/>
          <w:sz w:val="28"/>
          <w:szCs w:val="28"/>
        </w:rPr>
        <w:t>которые посягают</w:t>
      </w:r>
      <w:r w:rsidR="002F020B" w:rsidRPr="002F020B">
        <w:rPr>
          <w:rFonts w:ascii="Times New Roman" w:hAnsi="Times New Roman" w:cs="Times New Roman"/>
          <w:sz w:val="28"/>
          <w:szCs w:val="28"/>
        </w:rPr>
        <w:t xml:space="preserve"> на экономику, права, свободы, потреб</w:t>
      </w:r>
      <w:r w:rsidR="002F020B" w:rsidRPr="002F020B">
        <w:rPr>
          <w:rFonts w:ascii="Times New Roman" w:hAnsi="Times New Roman" w:cs="Times New Roman"/>
          <w:sz w:val="28"/>
          <w:szCs w:val="28"/>
        </w:rPr>
        <w:softHyphen/>
        <w:t>ности и интересы уча</w:t>
      </w:r>
      <w:r>
        <w:rPr>
          <w:rFonts w:ascii="Times New Roman" w:hAnsi="Times New Roman" w:cs="Times New Roman"/>
          <w:sz w:val="28"/>
          <w:szCs w:val="28"/>
        </w:rPr>
        <w:t>стников общественных отношений и т.д</w:t>
      </w:r>
      <w:r w:rsidR="00862346">
        <w:rPr>
          <w:rStyle w:val="ab"/>
          <w:rFonts w:ascii="Times New Roman" w:hAnsi="Times New Roman" w:cs="Times New Roman"/>
          <w:sz w:val="28"/>
          <w:szCs w:val="28"/>
        </w:rPr>
        <w:footnoteReference w:id="56"/>
      </w:r>
      <w:r w:rsidR="002F020B" w:rsidRPr="002F020B">
        <w:rPr>
          <w:rFonts w:ascii="Times New Roman" w:hAnsi="Times New Roman" w:cs="Times New Roman"/>
          <w:sz w:val="28"/>
          <w:szCs w:val="28"/>
        </w:rPr>
        <w:t>.</w:t>
      </w:r>
    </w:p>
    <w:p w:rsidR="002F020B" w:rsidRPr="002F020B" w:rsidRDefault="00180289"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 Ю. Кашубин под родо</w:t>
      </w:r>
      <w:r>
        <w:rPr>
          <w:rFonts w:ascii="Times New Roman" w:hAnsi="Times New Roman" w:cs="Times New Roman"/>
          <w:sz w:val="28"/>
          <w:szCs w:val="28"/>
        </w:rPr>
        <w:softHyphen/>
        <w:t>вым объектом понимает</w:t>
      </w:r>
      <w:r w:rsidR="002F020B" w:rsidRPr="002F020B">
        <w:rPr>
          <w:rFonts w:ascii="Times New Roman" w:hAnsi="Times New Roman" w:cs="Times New Roman"/>
          <w:sz w:val="28"/>
          <w:szCs w:val="28"/>
        </w:rPr>
        <w:t xml:space="preserve"> общественные отношения,</w:t>
      </w:r>
      <w:r>
        <w:rPr>
          <w:rFonts w:ascii="Times New Roman" w:hAnsi="Times New Roman" w:cs="Times New Roman"/>
          <w:sz w:val="28"/>
          <w:szCs w:val="28"/>
        </w:rPr>
        <w:t xml:space="preserve"> которые направлены на обеспечение нор</w:t>
      </w:r>
      <w:r>
        <w:rPr>
          <w:rFonts w:ascii="Times New Roman" w:hAnsi="Times New Roman" w:cs="Times New Roman"/>
          <w:sz w:val="28"/>
          <w:szCs w:val="28"/>
        </w:rPr>
        <w:softHyphen/>
        <w:t>мального функционирования экономики</w:t>
      </w:r>
      <w:r w:rsidR="00862346">
        <w:rPr>
          <w:rStyle w:val="ab"/>
          <w:rFonts w:ascii="Times New Roman" w:hAnsi="Times New Roman" w:cs="Times New Roman"/>
          <w:sz w:val="28"/>
          <w:szCs w:val="28"/>
        </w:rPr>
        <w:footnoteReference w:id="57"/>
      </w:r>
      <w:r w:rsidR="002F020B" w:rsidRPr="002F020B">
        <w:rPr>
          <w:rFonts w:ascii="Times New Roman" w:hAnsi="Times New Roman" w:cs="Times New Roman"/>
          <w:sz w:val="28"/>
          <w:szCs w:val="28"/>
        </w:rPr>
        <w:t>.</w:t>
      </w:r>
    </w:p>
    <w:p w:rsidR="002F020B" w:rsidRPr="002F020B" w:rsidRDefault="00180289" w:rsidP="001802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Проанализировав каждую позицию, можно отметить, что все они имеют свои недостатки. Например, не раскрывается сущность нарушаемых общественных отно</w:t>
      </w:r>
      <w:r>
        <w:rPr>
          <w:rFonts w:ascii="Times New Roman" w:hAnsi="Times New Roman" w:cs="Times New Roman"/>
          <w:sz w:val="28"/>
          <w:szCs w:val="28"/>
        </w:rPr>
        <w:softHyphen/>
        <w:t>шений,  не понятен термин нормального</w:t>
      </w:r>
      <w:r w:rsidR="002F020B" w:rsidRPr="002F020B">
        <w:rPr>
          <w:rFonts w:ascii="Times New Roman" w:hAnsi="Times New Roman" w:cs="Times New Roman"/>
          <w:sz w:val="28"/>
          <w:szCs w:val="28"/>
        </w:rPr>
        <w:t xml:space="preserve"> фу</w:t>
      </w:r>
      <w:r>
        <w:rPr>
          <w:rFonts w:ascii="Times New Roman" w:hAnsi="Times New Roman" w:cs="Times New Roman"/>
          <w:sz w:val="28"/>
          <w:szCs w:val="28"/>
        </w:rPr>
        <w:t>нкционирования экономики</w:t>
      </w:r>
      <w:r w:rsidR="002F020B" w:rsidRPr="002F020B">
        <w:rPr>
          <w:rFonts w:ascii="Times New Roman" w:hAnsi="Times New Roman" w:cs="Times New Roman"/>
          <w:sz w:val="28"/>
          <w:szCs w:val="28"/>
        </w:rPr>
        <w:t xml:space="preserve">. </w:t>
      </w:r>
    </w:p>
    <w:p w:rsidR="002F020B" w:rsidRPr="002F020B" w:rsidRDefault="00180289"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предлагаем следующую трактовку родо</w:t>
      </w:r>
      <w:r>
        <w:rPr>
          <w:rFonts w:ascii="Times New Roman" w:hAnsi="Times New Roman" w:cs="Times New Roman"/>
          <w:sz w:val="28"/>
          <w:szCs w:val="28"/>
        </w:rPr>
        <w:softHyphen/>
        <w:t>вого объекта. Под ним следует понимать</w:t>
      </w:r>
      <w:r w:rsidR="002F020B" w:rsidRPr="002F020B">
        <w:rPr>
          <w:rFonts w:ascii="Times New Roman" w:hAnsi="Times New Roman" w:cs="Times New Roman"/>
          <w:sz w:val="28"/>
          <w:szCs w:val="28"/>
        </w:rPr>
        <w:t xml:space="preserve"> совокупность общественных отношений,</w:t>
      </w:r>
      <w:r>
        <w:rPr>
          <w:rFonts w:ascii="Times New Roman" w:hAnsi="Times New Roman" w:cs="Times New Roman"/>
          <w:sz w:val="28"/>
          <w:szCs w:val="28"/>
        </w:rPr>
        <w:t xml:space="preserve"> которая складывает</w:t>
      </w:r>
      <w:r w:rsidR="002F020B" w:rsidRPr="002F020B">
        <w:rPr>
          <w:rFonts w:ascii="Times New Roman" w:hAnsi="Times New Roman" w:cs="Times New Roman"/>
          <w:sz w:val="28"/>
          <w:szCs w:val="28"/>
        </w:rPr>
        <w:t>ся в процессе создания, производства, обмена, распределения и потребления ма</w:t>
      </w:r>
      <w:r w:rsidR="002F020B" w:rsidRPr="002F020B">
        <w:rPr>
          <w:rFonts w:ascii="Times New Roman" w:hAnsi="Times New Roman" w:cs="Times New Roman"/>
          <w:sz w:val="28"/>
          <w:szCs w:val="28"/>
        </w:rPr>
        <w:softHyphen/>
        <w:t>териальных благ, служащих основой для экономических отношений, причи</w:t>
      </w:r>
      <w:r w:rsidR="002F020B" w:rsidRPr="002F020B">
        <w:rPr>
          <w:rFonts w:ascii="Times New Roman" w:hAnsi="Times New Roman" w:cs="Times New Roman"/>
          <w:sz w:val="28"/>
          <w:szCs w:val="28"/>
        </w:rPr>
        <w:softHyphen/>
        <w:t>няющиеся социальным ценностям и благам материальный ущерб.</w:t>
      </w:r>
    </w:p>
    <w:p w:rsidR="002F020B" w:rsidRPr="002F020B" w:rsidRDefault="00180289"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Рассматривая видовой объект</w:t>
      </w:r>
      <w:r w:rsidR="002F020B" w:rsidRPr="002F020B">
        <w:rPr>
          <w:rFonts w:ascii="Times New Roman" w:hAnsi="Times New Roman" w:cs="Times New Roman"/>
          <w:sz w:val="28"/>
          <w:szCs w:val="28"/>
        </w:rPr>
        <w:t xml:space="preserve"> незаконного предпринима</w:t>
      </w:r>
      <w:r w:rsidR="002F020B" w:rsidRPr="002F020B">
        <w:rPr>
          <w:rFonts w:ascii="Times New Roman" w:hAnsi="Times New Roman" w:cs="Times New Roman"/>
          <w:sz w:val="28"/>
          <w:szCs w:val="28"/>
        </w:rPr>
        <w:softHyphen/>
        <w:t>тельства</w:t>
      </w:r>
      <w:r>
        <w:rPr>
          <w:rFonts w:ascii="Times New Roman" w:hAnsi="Times New Roman" w:cs="Times New Roman"/>
          <w:sz w:val="28"/>
          <w:szCs w:val="28"/>
        </w:rPr>
        <w:t>, отметим, что в науке уголовного права нет единого мнения</w:t>
      </w:r>
      <w:r w:rsidR="002F020B" w:rsidRPr="002F020B">
        <w:rPr>
          <w:rFonts w:ascii="Times New Roman" w:hAnsi="Times New Roman" w:cs="Times New Roman"/>
          <w:sz w:val="28"/>
          <w:szCs w:val="28"/>
        </w:rPr>
        <w:t>.</w:t>
      </w:r>
    </w:p>
    <w:p w:rsidR="002F020B" w:rsidRPr="002F020B" w:rsidRDefault="00960F70"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Видовой объект выступает в роли части</w:t>
      </w:r>
      <w:r w:rsidR="002F020B" w:rsidRPr="002F020B">
        <w:rPr>
          <w:rFonts w:ascii="Times New Roman" w:hAnsi="Times New Roman" w:cs="Times New Roman"/>
          <w:sz w:val="28"/>
          <w:szCs w:val="28"/>
        </w:rPr>
        <w:t xml:space="preserve"> родового объекта,</w:t>
      </w:r>
      <w:r>
        <w:rPr>
          <w:rFonts w:ascii="Times New Roman" w:hAnsi="Times New Roman" w:cs="Times New Roman"/>
          <w:sz w:val="28"/>
          <w:szCs w:val="28"/>
        </w:rPr>
        <w:t xml:space="preserve"> которая объединяет</w:t>
      </w:r>
      <w:r w:rsidR="002F020B" w:rsidRPr="002F020B">
        <w:rPr>
          <w:rFonts w:ascii="Times New Roman" w:hAnsi="Times New Roman" w:cs="Times New Roman"/>
          <w:sz w:val="28"/>
          <w:szCs w:val="28"/>
        </w:rPr>
        <w:t xml:space="preserve"> более узкие группы отношений,</w:t>
      </w:r>
      <w:r>
        <w:rPr>
          <w:rFonts w:ascii="Times New Roman" w:hAnsi="Times New Roman" w:cs="Times New Roman"/>
          <w:sz w:val="28"/>
          <w:szCs w:val="28"/>
        </w:rPr>
        <w:t xml:space="preserve"> которые отражают</w:t>
      </w:r>
      <w:r w:rsidR="002F020B" w:rsidRPr="002F020B">
        <w:rPr>
          <w:rFonts w:ascii="Times New Roman" w:hAnsi="Times New Roman" w:cs="Times New Roman"/>
          <w:sz w:val="28"/>
          <w:szCs w:val="28"/>
        </w:rPr>
        <w:t xml:space="preserve"> один и тот же интерес участников этих отнош</w:t>
      </w:r>
      <w:r>
        <w:rPr>
          <w:rFonts w:ascii="Times New Roman" w:hAnsi="Times New Roman" w:cs="Times New Roman"/>
          <w:sz w:val="28"/>
          <w:szCs w:val="28"/>
        </w:rPr>
        <w:t>ений.</w:t>
      </w:r>
    </w:p>
    <w:p w:rsidR="002F020B" w:rsidRPr="002F020B" w:rsidRDefault="00960F70"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 Н. Борзенков верно подметил, что </w:t>
      </w:r>
      <w:r w:rsidR="002F020B" w:rsidRPr="002F020B">
        <w:rPr>
          <w:rFonts w:ascii="Times New Roman" w:hAnsi="Times New Roman" w:cs="Times New Roman"/>
          <w:sz w:val="28"/>
          <w:szCs w:val="28"/>
        </w:rPr>
        <w:t>законодатель</w:t>
      </w:r>
      <w:r>
        <w:rPr>
          <w:rFonts w:ascii="Times New Roman" w:hAnsi="Times New Roman" w:cs="Times New Roman"/>
          <w:sz w:val="28"/>
          <w:szCs w:val="28"/>
        </w:rPr>
        <w:t xml:space="preserve"> искус</w:t>
      </w:r>
      <w:r>
        <w:rPr>
          <w:rFonts w:ascii="Times New Roman" w:hAnsi="Times New Roman" w:cs="Times New Roman"/>
          <w:sz w:val="28"/>
          <w:szCs w:val="28"/>
        </w:rPr>
        <w:softHyphen/>
        <w:t>ственно создал проблемы</w:t>
      </w:r>
      <w:r w:rsidR="002F020B" w:rsidRPr="002F020B">
        <w:rPr>
          <w:rFonts w:ascii="Times New Roman" w:hAnsi="Times New Roman" w:cs="Times New Roman"/>
          <w:sz w:val="28"/>
          <w:szCs w:val="28"/>
        </w:rPr>
        <w:t xml:space="preserve"> в осмыслении соответствующего объекта пре</w:t>
      </w:r>
      <w:r w:rsidR="002F020B" w:rsidRPr="002F020B">
        <w:rPr>
          <w:rFonts w:ascii="Times New Roman" w:hAnsi="Times New Roman" w:cs="Times New Roman"/>
          <w:sz w:val="28"/>
          <w:szCs w:val="28"/>
        </w:rPr>
        <w:softHyphen/>
        <w:t>ступного посягательства</w:t>
      </w:r>
      <w:r w:rsidR="00862346">
        <w:rPr>
          <w:rStyle w:val="ab"/>
          <w:rFonts w:ascii="Times New Roman" w:hAnsi="Times New Roman" w:cs="Times New Roman"/>
          <w:sz w:val="28"/>
          <w:szCs w:val="28"/>
        </w:rPr>
        <w:footnoteReference w:id="58"/>
      </w:r>
      <w:r w:rsidR="002F020B" w:rsidRPr="002F020B">
        <w:rPr>
          <w:rFonts w:ascii="Times New Roman" w:hAnsi="Times New Roman" w:cs="Times New Roman"/>
          <w:sz w:val="28"/>
          <w:szCs w:val="28"/>
        </w:rPr>
        <w:t xml:space="preserve">. Название </w:t>
      </w:r>
      <w:r>
        <w:rPr>
          <w:rFonts w:ascii="Times New Roman" w:hAnsi="Times New Roman" w:cs="Times New Roman"/>
          <w:sz w:val="28"/>
          <w:szCs w:val="28"/>
        </w:rPr>
        <w:t>рассматриваемой главы</w:t>
      </w:r>
      <w:r w:rsidR="002F020B" w:rsidRPr="002F020B">
        <w:rPr>
          <w:rFonts w:ascii="Times New Roman" w:hAnsi="Times New Roman" w:cs="Times New Roman"/>
          <w:sz w:val="28"/>
          <w:szCs w:val="28"/>
        </w:rPr>
        <w:t xml:space="preserve"> не раскрывает, против чего направлены содержащи</w:t>
      </w:r>
      <w:r>
        <w:rPr>
          <w:rFonts w:ascii="Times New Roman" w:hAnsi="Times New Roman" w:cs="Times New Roman"/>
          <w:sz w:val="28"/>
          <w:szCs w:val="28"/>
        </w:rPr>
        <w:t>еся в ней преступления.</w:t>
      </w:r>
    </w:p>
    <w:p w:rsidR="002F020B" w:rsidRPr="002F020B" w:rsidRDefault="00960F70" w:rsidP="00960F7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А. Витвицкий</w:t>
      </w:r>
      <w:r w:rsidR="002F020B" w:rsidRPr="002F020B">
        <w:rPr>
          <w:rFonts w:ascii="Times New Roman" w:hAnsi="Times New Roman" w:cs="Times New Roman"/>
          <w:sz w:val="28"/>
          <w:szCs w:val="28"/>
        </w:rPr>
        <w:t xml:space="preserve">, С. И. Улезько, </w:t>
      </w:r>
      <w:r>
        <w:rPr>
          <w:rFonts w:ascii="Times New Roman" w:hAnsi="Times New Roman" w:cs="Times New Roman"/>
          <w:sz w:val="28"/>
          <w:szCs w:val="28"/>
        </w:rPr>
        <w:t xml:space="preserve">под </w:t>
      </w:r>
      <w:r w:rsidR="002F020B" w:rsidRPr="002F020B">
        <w:rPr>
          <w:rFonts w:ascii="Times New Roman" w:hAnsi="Times New Roman" w:cs="Times New Roman"/>
          <w:sz w:val="28"/>
          <w:szCs w:val="28"/>
        </w:rPr>
        <w:t>родовым объектом незаконн</w:t>
      </w:r>
      <w:r>
        <w:rPr>
          <w:rFonts w:ascii="Times New Roman" w:hAnsi="Times New Roman" w:cs="Times New Roman"/>
          <w:sz w:val="28"/>
          <w:szCs w:val="28"/>
        </w:rPr>
        <w:t>ого предпринимательства понимают</w:t>
      </w:r>
      <w:r w:rsidR="002F020B" w:rsidRPr="002F020B">
        <w:rPr>
          <w:rFonts w:ascii="Times New Roman" w:hAnsi="Times New Roman" w:cs="Times New Roman"/>
          <w:sz w:val="28"/>
          <w:szCs w:val="28"/>
        </w:rPr>
        <w:t xml:space="preserve"> общественные отно</w:t>
      </w:r>
      <w:r w:rsidR="002F020B" w:rsidRPr="002F020B">
        <w:rPr>
          <w:rFonts w:ascii="Times New Roman" w:hAnsi="Times New Roman" w:cs="Times New Roman"/>
          <w:sz w:val="28"/>
          <w:szCs w:val="28"/>
        </w:rPr>
        <w:softHyphen/>
        <w:t>шения в сфере экономической деятельности по поводу создания и распреде</w:t>
      </w:r>
      <w:r w:rsidR="002F020B" w:rsidRPr="002F020B">
        <w:rPr>
          <w:rFonts w:ascii="Times New Roman" w:hAnsi="Times New Roman" w:cs="Times New Roman"/>
          <w:sz w:val="28"/>
          <w:szCs w:val="28"/>
        </w:rPr>
        <w:softHyphen/>
        <w:t xml:space="preserve">ления общественного продукта, </w:t>
      </w:r>
      <w:r>
        <w:rPr>
          <w:rFonts w:ascii="Times New Roman" w:hAnsi="Times New Roman" w:cs="Times New Roman"/>
          <w:sz w:val="28"/>
          <w:szCs w:val="28"/>
        </w:rPr>
        <w:t>которые связаны</w:t>
      </w:r>
      <w:r w:rsidR="002F020B" w:rsidRPr="002F020B">
        <w:rPr>
          <w:rFonts w:ascii="Times New Roman" w:hAnsi="Times New Roman" w:cs="Times New Roman"/>
          <w:sz w:val="28"/>
          <w:szCs w:val="28"/>
        </w:rPr>
        <w:t xml:space="preserve"> с жизнеобеспечением общества и государства в рамках исторически определенного способа производства</w:t>
      </w:r>
      <w:r w:rsidR="00494C45">
        <w:rPr>
          <w:rStyle w:val="ab"/>
          <w:rFonts w:ascii="Times New Roman" w:hAnsi="Times New Roman" w:cs="Times New Roman"/>
          <w:sz w:val="28"/>
          <w:szCs w:val="28"/>
        </w:rPr>
        <w:footnoteReference w:id="59"/>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Под ви</w:t>
      </w:r>
      <w:r>
        <w:rPr>
          <w:rFonts w:ascii="Times New Roman" w:hAnsi="Times New Roman" w:cs="Times New Roman"/>
          <w:sz w:val="28"/>
          <w:szCs w:val="28"/>
        </w:rPr>
        <w:softHyphen/>
        <w:t xml:space="preserve">довым объектом понимают </w:t>
      </w:r>
      <w:r w:rsidR="002F020B" w:rsidRPr="002F020B">
        <w:rPr>
          <w:rFonts w:ascii="Times New Roman" w:hAnsi="Times New Roman" w:cs="Times New Roman"/>
          <w:sz w:val="28"/>
          <w:szCs w:val="28"/>
        </w:rPr>
        <w:t>общественные отношения,</w:t>
      </w:r>
      <w:r>
        <w:rPr>
          <w:rFonts w:ascii="Times New Roman" w:hAnsi="Times New Roman" w:cs="Times New Roman"/>
          <w:sz w:val="28"/>
          <w:szCs w:val="28"/>
        </w:rPr>
        <w:t xml:space="preserve"> которые регулируют</w:t>
      </w:r>
      <w:r w:rsidR="002F020B" w:rsidRPr="002F020B">
        <w:rPr>
          <w:rFonts w:ascii="Times New Roman" w:hAnsi="Times New Roman" w:cs="Times New Roman"/>
          <w:sz w:val="28"/>
          <w:szCs w:val="28"/>
        </w:rPr>
        <w:t xml:space="preserve"> предпринимательскую и иную деятельность юридических лиц и других хо</w:t>
      </w:r>
      <w:r w:rsidR="002F020B" w:rsidRPr="002F020B">
        <w:rPr>
          <w:rFonts w:ascii="Times New Roman" w:hAnsi="Times New Roman" w:cs="Times New Roman"/>
          <w:sz w:val="28"/>
          <w:szCs w:val="28"/>
        </w:rPr>
        <w:softHyphen/>
        <w:t>зяйствующих субъектов».</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lastRenderedPageBreak/>
        <w:t xml:space="preserve">О. А. Авдеева </w:t>
      </w:r>
      <w:r w:rsidR="00960F70">
        <w:rPr>
          <w:rFonts w:ascii="Times New Roman" w:hAnsi="Times New Roman" w:cs="Times New Roman"/>
          <w:sz w:val="28"/>
          <w:szCs w:val="28"/>
        </w:rPr>
        <w:t>не придерживается такой позиции</w:t>
      </w:r>
      <w:r w:rsidR="00494C45">
        <w:rPr>
          <w:rStyle w:val="ab"/>
          <w:rFonts w:ascii="Times New Roman" w:hAnsi="Times New Roman" w:cs="Times New Roman"/>
          <w:sz w:val="28"/>
          <w:szCs w:val="28"/>
        </w:rPr>
        <w:footnoteReference w:id="60"/>
      </w:r>
      <w:r w:rsidR="00960F70">
        <w:rPr>
          <w:rFonts w:ascii="Times New Roman" w:hAnsi="Times New Roman" w:cs="Times New Roman"/>
          <w:sz w:val="28"/>
          <w:szCs w:val="28"/>
        </w:rPr>
        <w:t>. Действительно, цель установления уголовно-</w:t>
      </w:r>
      <w:r w:rsidRPr="002F020B">
        <w:rPr>
          <w:rFonts w:ascii="Times New Roman" w:hAnsi="Times New Roman" w:cs="Times New Roman"/>
          <w:sz w:val="28"/>
          <w:szCs w:val="28"/>
        </w:rPr>
        <w:t>правового за</w:t>
      </w:r>
      <w:r w:rsidR="00960F70">
        <w:rPr>
          <w:rFonts w:ascii="Times New Roman" w:hAnsi="Times New Roman" w:cs="Times New Roman"/>
          <w:sz w:val="28"/>
          <w:szCs w:val="28"/>
        </w:rPr>
        <w:t>прета государством не направлена на</w:t>
      </w:r>
      <w:r w:rsidRPr="002F020B">
        <w:rPr>
          <w:rFonts w:ascii="Times New Roman" w:hAnsi="Times New Roman" w:cs="Times New Roman"/>
          <w:sz w:val="28"/>
          <w:szCs w:val="28"/>
        </w:rPr>
        <w:t xml:space="preserve"> регулирование обществен</w:t>
      </w:r>
      <w:r w:rsidRPr="002F020B">
        <w:rPr>
          <w:rFonts w:ascii="Times New Roman" w:hAnsi="Times New Roman" w:cs="Times New Roman"/>
          <w:sz w:val="28"/>
          <w:szCs w:val="28"/>
        </w:rPr>
        <w:softHyphen/>
        <w:t>ных отношений в пред</w:t>
      </w:r>
      <w:r w:rsidR="00960F70">
        <w:rPr>
          <w:rFonts w:ascii="Times New Roman" w:hAnsi="Times New Roman" w:cs="Times New Roman"/>
          <w:sz w:val="28"/>
          <w:szCs w:val="28"/>
        </w:rPr>
        <w:t>принимательской деятельности.</w:t>
      </w:r>
    </w:p>
    <w:p w:rsidR="002F020B" w:rsidRPr="002F020B" w:rsidRDefault="00960F70" w:rsidP="00960F7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Фабричный А. И. под родовым</w:t>
      </w:r>
      <w:r w:rsidR="002F020B" w:rsidRPr="002F020B">
        <w:rPr>
          <w:rFonts w:ascii="Times New Roman" w:hAnsi="Times New Roman" w:cs="Times New Roman"/>
          <w:sz w:val="28"/>
          <w:szCs w:val="28"/>
        </w:rPr>
        <w:t xml:space="preserve"> объект</w:t>
      </w:r>
      <w:r>
        <w:rPr>
          <w:rFonts w:ascii="Times New Roman" w:hAnsi="Times New Roman" w:cs="Times New Roman"/>
          <w:sz w:val="28"/>
          <w:szCs w:val="28"/>
        </w:rPr>
        <w:t>ом</w:t>
      </w:r>
      <w:r w:rsidR="002F020B" w:rsidRPr="002F020B">
        <w:rPr>
          <w:rFonts w:ascii="Times New Roman" w:hAnsi="Times New Roman" w:cs="Times New Roman"/>
          <w:sz w:val="28"/>
          <w:szCs w:val="28"/>
        </w:rPr>
        <w:t xml:space="preserve"> преступлений в сфер</w:t>
      </w:r>
      <w:r>
        <w:rPr>
          <w:rFonts w:ascii="Times New Roman" w:hAnsi="Times New Roman" w:cs="Times New Roman"/>
          <w:sz w:val="28"/>
          <w:szCs w:val="28"/>
        </w:rPr>
        <w:t>е экономической деятельности понимает</w:t>
      </w:r>
      <w:r w:rsidR="002F020B" w:rsidRPr="002F020B">
        <w:rPr>
          <w:rFonts w:ascii="Times New Roman" w:hAnsi="Times New Roman" w:cs="Times New Roman"/>
          <w:sz w:val="28"/>
          <w:szCs w:val="28"/>
        </w:rPr>
        <w:t xml:space="preserve"> охраняемую уголовным законом сложную</w:t>
      </w:r>
      <w:r>
        <w:rPr>
          <w:rFonts w:ascii="Times New Roman" w:hAnsi="Times New Roman" w:cs="Times New Roman"/>
          <w:sz w:val="28"/>
          <w:szCs w:val="28"/>
        </w:rPr>
        <w:t xml:space="preserve"> </w:t>
      </w:r>
      <w:r w:rsidR="002F020B" w:rsidRPr="002F020B">
        <w:rPr>
          <w:rFonts w:ascii="Times New Roman" w:hAnsi="Times New Roman" w:cs="Times New Roman"/>
          <w:sz w:val="28"/>
          <w:szCs w:val="28"/>
        </w:rPr>
        <w:t>совокупность общественных отношений,</w:t>
      </w:r>
      <w:r>
        <w:rPr>
          <w:rFonts w:ascii="Times New Roman" w:hAnsi="Times New Roman" w:cs="Times New Roman"/>
          <w:sz w:val="28"/>
          <w:szCs w:val="28"/>
        </w:rPr>
        <w:t xml:space="preserve"> которые</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складывают</w:t>
      </w:r>
      <w:r w:rsidR="00186F87">
        <w:rPr>
          <w:rFonts w:ascii="Times New Roman" w:hAnsi="Times New Roman" w:cs="Times New Roman"/>
          <w:sz w:val="28"/>
          <w:szCs w:val="28"/>
        </w:rPr>
        <w:t>ся в процессе созда</w:t>
      </w:r>
      <w:r w:rsidR="002F020B" w:rsidRPr="002F020B">
        <w:rPr>
          <w:rFonts w:ascii="Times New Roman" w:hAnsi="Times New Roman" w:cs="Times New Roman"/>
          <w:sz w:val="28"/>
          <w:szCs w:val="28"/>
        </w:rPr>
        <w:t>ния, распределения и потребления материальных благ</w:t>
      </w:r>
      <w:r w:rsidR="00494C45">
        <w:rPr>
          <w:rStyle w:val="ab"/>
          <w:rFonts w:ascii="Times New Roman" w:hAnsi="Times New Roman" w:cs="Times New Roman"/>
          <w:sz w:val="28"/>
          <w:szCs w:val="28"/>
        </w:rPr>
        <w:footnoteReference w:id="61"/>
      </w:r>
      <w:r w:rsidR="002F020B" w:rsidRPr="002F020B">
        <w:rPr>
          <w:rFonts w:ascii="Times New Roman" w:hAnsi="Times New Roman" w:cs="Times New Roman"/>
          <w:sz w:val="28"/>
          <w:szCs w:val="28"/>
        </w:rPr>
        <w:t>.</w:t>
      </w:r>
    </w:p>
    <w:p w:rsidR="002F020B" w:rsidRPr="002F020B" w:rsidRDefault="00960F70"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Э. Жалинский, давая определение родовому и видовому объекту,</w:t>
      </w:r>
      <w:r w:rsidR="00925F34">
        <w:rPr>
          <w:rFonts w:ascii="Times New Roman" w:hAnsi="Times New Roman" w:cs="Times New Roman"/>
          <w:sz w:val="28"/>
          <w:szCs w:val="28"/>
        </w:rPr>
        <w:t xml:space="preserve"> делают акцент на причинение  вреда  </w:t>
      </w:r>
      <w:r w:rsidR="002F020B" w:rsidRPr="002F020B">
        <w:rPr>
          <w:rFonts w:ascii="Times New Roman" w:hAnsi="Times New Roman" w:cs="Times New Roman"/>
          <w:sz w:val="28"/>
          <w:szCs w:val="28"/>
        </w:rPr>
        <w:t>уста</w:t>
      </w:r>
      <w:r w:rsidR="002F020B" w:rsidRPr="002F020B">
        <w:rPr>
          <w:rFonts w:ascii="Times New Roman" w:hAnsi="Times New Roman" w:cs="Times New Roman"/>
          <w:sz w:val="28"/>
          <w:szCs w:val="28"/>
        </w:rPr>
        <w:softHyphen/>
        <w:t>новленному порядку осуществления экономи</w:t>
      </w:r>
      <w:r w:rsidR="00925F34">
        <w:rPr>
          <w:rFonts w:ascii="Times New Roman" w:hAnsi="Times New Roman" w:cs="Times New Roman"/>
          <w:sz w:val="28"/>
          <w:szCs w:val="28"/>
        </w:rPr>
        <w:t xml:space="preserve">ческой деятельности, </w:t>
      </w:r>
      <w:r w:rsidR="002F020B" w:rsidRPr="002F020B">
        <w:rPr>
          <w:rFonts w:ascii="Times New Roman" w:hAnsi="Times New Roman" w:cs="Times New Roman"/>
          <w:sz w:val="28"/>
          <w:szCs w:val="28"/>
        </w:rPr>
        <w:t>общему порядку пр</w:t>
      </w:r>
      <w:r w:rsidR="00925F34">
        <w:rPr>
          <w:rFonts w:ascii="Times New Roman" w:hAnsi="Times New Roman" w:cs="Times New Roman"/>
          <w:sz w:val="28"/>
          <w:szCs w:val="28"/>
        </w:rPr>
        <w:t>едпринимательской дея</w:t>
      </w:r>
      <w:r w:rsidR="00925F34">
        <w:rPr>
          <w:rFonts w:ascii="Times New Roman" w:hAnsi="Times New Roman" w:cs="Times New Roman"/>
          <w:sz w:val="28"/>
          <w:szCs w:val="28"/>
        </w:rPr>
        <w:softHyphen/>
        <w:t>тельности</w:t>
      </w:r>
      <w:r w:rsidR="00494C45">
        <w:rPr>
          <w:rStyle w:val="ab"/>
          <w:rFonts w:ascii="Times New Roman" w:hAnsi="Times New Roman" w:cs="Times New Roman"/>
          <w:sz w:val="28"/>
          <w:szCs w:val="28"/>
        </w:rPr>
        <w:footnoteReference w:id="62"/>
      </w:r>
      <w:r w:rsidR="002F020B" w:rsidRPr="002F020B">
        <w:rPr>
          <w:rFonts w:ascii="Times New Roman" w:hAnsi="Times New Roman" w:cs="Times New Roman"/>
          <w:sz w:val="28"/>
          <w:szCs w:val="28"/>
        </w:rPr>
        <w:t>.</w:t>
      </w:r>
    </w:p>
    <w:p w:rsidR="002F020B" w:rsidRPr="002F020B" w:rsidRDefault="00925F34" w:rsidP="004218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чтобы решить проблему</w:t>
      </w:r>
      <w:r w:rsidR="002F020B" w:rsidRPr="002F020B">
        <w:rPr>
          <w:rFonts w:ascii="Times New Roman" w:hAnsi="Times New Roman" w:cs="Times New Roman"/>
          <w:sz w:val="28"/>
          <w:szCs w:val="28"/>
        </w:rPr>
        <w:t xml:space="preserve"> понимания родового и видового объектов</w:t>
      </w:r>
      <w:r>
        <w:rPr>
          <w:rFonts w:ascii="Times New Roman" w:hAnsi="Times New Roman" w:cs="Times New Roman"/>
          <w:sz w:val="28"/>
          <w:szCs w:val="28"/>
        </w:rPr>
        <w:t>, необходимо дать конструктивное определение экономической деятельности. Она представляет собой</w:t>
      </w:r>
      <w:r w:rsidR="002F020B" w:rsidRPr="002F020B">
        <w:rPr>
          <w:rFonts w:ascii="Times New Roman" w:hAnsi="Times New Roman" w:cs="Times New Roman"/>
          <w:sz w:val="28"/>
          <w:szCs w:val="28"/>
        </w:rPr>
        <w:t xml:space="preserve"> деятельность п</w:t>
      </w:r>
      <w:r w:rsidR="00186F87">
        <w:rPr>
          <w:rFonts w:ascii="Times New Roman" w:hAnsi="Times New Roman" w:cs="Times New Roman"/>
          <w:sz w:val="28"/>
          <w:szCs w:val="28"/>
        </w:rPr>
        <w:t xml:space="preserve">о </w:t>
      </w:r>
      <w:r w:rsidR="002F020B" w:rsidRPr="002F020B">
        <w:rPr>
          <w:rFonts w:ascii="Times New Roman" w:hAnsi="Times New Roman" w:cs="Times New Roman"/>
          <w:sz w:val="28"/>
          <w:szCs w:val="28"/>
        </w:rPr>
        <w:t>производству и (или) реализации товаров (работ, услуг), а также любая иная деятельность,</w:t>
      </w:r>
      <w:r>
        <w:rPr>
          <w:rFonts w:ascii="Times New Roman" w:hAnsi="Times New Roman" w:cs="Times New Roman"/>
          <w:sz w:val="28"/>
          <w:szCs w:val="28"/>
        </w:rPr>
        <w:t xml:space="preserve"> которая направлена</w:t>
      </w:r>
      <w:r w:rsidR="002F020B" w:rsidRPr="002F020B">
        <w:rPr>
          <w:rFonts w:ascii="Times New Roman" w:hAnsi="Times New Roman" w:cs="Times New Roman"/>
          <w:sz w:val="28"/>
          <w:szCs w:val="28"/>
        </w:rPr>
        <w:t xml:space="preserve"> на получение дохода (прибыли) независимо от результатов такой деятельности</w:t>
      </w:r>
      <w:r>
        <w:rPr>
          <w:rFonts w:ascii="Times New Roman" w:hAnsi="Times New Roman" w:cs="Times New Roman"/>
          <w:sz w:val="28"/>
          <w:szCs w:val="28"/>
        </w:rPr>
        <w:t xml:space="preserve">. </w:t>
      </w:r>
    </w:p>
    <w:p w:rsidR="002F020B" w:rsidRPr="002F020B" w:rsidRDefault="0042186F" w:rsidP="004218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Рассматривая вопрос о непосредственном объекте</w:t>
      </w:r>
      <w:r w:rsidR="002F020B" w:rsidRPr="002F020B">
        <w:rPr>
          <w:rFonts w:ascii="Times New Roman" w:hAnsi="Times New Roman" w:cs="Times New Roman"/>
          <w:sz w:val="28"/>
          <w:szCs w:val="28"/>
        </w:rPr>
        <w:t xml:space="preserve"> незаконного предпринимательства</w:t>
      </w:r>
      <w:r>
        <w:rPr>
          <w:rFonts w:ascii="Times New Roman" w:hAnsi="Times New Roman" w:cs="Times New Roman"/>
          <w:sz w:val="28"/>
          <w:szCs w:val="28"/>
        </w:rPr>
        <w:t>, можно отметить, что в науке уголовного права нет единого мнения. Традиционно под н</w:t>
      </w:r>
      <w:r w:rsidR="002F020B" w:rsidRPr="002F020B">
        <w:rPr>
          <w:rFonts w:ascii="Times New Roman" w:hAnsi="Times New Roman" w:cs="Times New Roman"/>
          <w:sz w:val="28"/>
          <w:szCs w:val="28"/>
        </w:rPr>
        <w:t>епосредственны</w:t>
      </w:r>
      <w:r>
        <w:rPr>
          <w:rFonts w:ascii="Times New Roman" w:hAnsi="Times New Roman" w:cs="Times New Roman"/>
          <w:sz w:val="28"/>
          <w:szCs w:val="28"/>
        </w:rPr>
        <w:t>м объектом преступления понимают</w:t>
      </w:r>
      <w:r w:rsidR="002F020B" w:rsidRPr="002F020B">
        <w:rPr>
          <w:rFonts w:ascii="Times New Roman" w:hAnsi="Times New Roman" w:cs="Times New Roman"/>
          <w:sz w:val="28"/>
          <w:szCs w:val="28"/>
        </w:rPr>
        <w:t xml:space="preserve"> конкретное общественное отношение, </w:t>
      </w:r>
      <w:r>
        <w:rPr>
          <w:rFonts w:ascii="Times New Roman" w:hAnsi="Times New Roman" w:cs="Times New Roman"/>
          <w:sz w:val="28"/>
          <w:szCs w:val="28"/>
        </w:rPr>
        <w:t>которое охраняется</w:t>
      </w:r>
      <w:r w:rsidR="002F020B" w:rsidRPr="002F020B">
        <w:rPr>
          <w:rFonts w:ascii="Times New Roman" w:hAnsi="Times New Roman" w:cs="Times New Roman"/>
          <w:sz w:val="28"/>
          <w:szCs w:val="28"/>
        </w:rPr>
        <w:t xml:space="preserve"> от преступного деяния.</w:t>
      </w:r>
      <w:r>
        <w:rPr>
          <w:rFonts w:ascii="Times New Roman" w:hAnsi="Times New Roman" w:cs="Times New Roman"/>
          <w:sz w:val="28"/>
          <w:szCs w:val="28"/>
        </w:rPr>
        <w:t xml:space="preserve"> В. Котин к объекту</w:t>
      </w:r>
      <w:r w:rsidR="002F020B" w:rsidRPr="002F020B">
        <w:rPr>
          <w:rFonts w:ascii="Times New Roman" w:hAnsi="Times New Roman" w:cs="Times New Roman"/>
          <w:sz w:val="28"/>
          <w:szCs w:val="28"/>
        </w:rPr>
        <w:t xml:space="preserve"> незаконного предприниматель</w:t>
      </w:r>
      <w:r w:rsidR="002F020B" w:rsidRPr="002F020B">
        <w:rPr>
          <w:rFonts w:ascii="Times New Roman" w:hAnsi="Times New Roman" w:cs="Times New Roman"/>
          <w:sz w:val="28"/>
          <w:szCs w:val="28"/>
        </w:rPr>
        <w:softHyphen/>
        <w:t>ства</w:t>
      </w:r>
      <w:r>
        <w:rPr>
          <w:rFonts w:ascii="Times New Roman" w:hAnsi="Times New Roman" w:cs="Times New Roman"/>
          <w:sz w:val="28"/>
          <w:szCs w:val="28"/>
        </w:rPr>
        <w:t xml:space="preserve"> относит </w:t>
      </w:r>
      <w:r w:rsidR="002F020B" w:rsidRPr="002F020B">
        <w:rPr>
          <w:rFonts w:ascii="Times New Roman" w:hAnsi="Times New Roman" w:cs="Times New Roman"/>
          <w:sz w:val="28"/>
          <w:szCs w:val="28"/>
        </w:rPr>
        <w:t>установленный порядок ведени</w:t>
      </w:r>
      <w:r w:rsidR="00186F87">
        <w:rPr>
          <w:rFonts w:ascii="Times New Roman" w:hAnsi="Times New Roman" w:cs="Times New Roman"/>
          <w:sz w:val="28"/>
          <w:szCs w:val="28"/>
        </w:rPr>
        <w:t>я предпринимательской деятельности.</w:t>
      </w:r>
    </w:p>
    <w:p w:rsidR="002F020B" w:rsidRPr="002F020B" w:rsidRDefault="002F020B" w:rsidP="00186F87">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lastRenderedPageBreak/>
        <w:t>В.</w:t>
      </w:r>
      <w:r w:rsidR="00175BD7">
        <w:rPr>
          <w:rFonts w:ascii="Times New Roman" w:hAnsi="Times New Roman" w:cs="Times New Roman"/>
          <w:sz w:val="28"/>
          <w:szCs w:val="28"/>
        </w:rPr>
        <w:t xml:space="preserve"> Тюнин под </w:t>
      </w:r>
      <w:r w:rsidRPr="002F020B">
        <w:rPr>
          <w:rFonts w:ascii="Times New Roman" w:hAnsi="Times New Roman" w:cs="Times New Roman"/>
          <w:sz w:val="28"/>
          <w:szCs w:val="28"/>
        </w:rPr>
        <w:t>объектом анализируемог</w:t>
      </w:r>
      <w:r w:rsidR="00175BD7">
        <w:rPr>
          <w:rFonts w:ascii="Times New Roman" w:hAnsi="Times New Roman" w:cs="Times New Roman"/>
          <w:sz w:val="28"/>
          <w:szCs w:val="28"/>
        </w:rPr>
        <w:t>о престу</w:t>
      </w:r>
      <w:r w:rsidR="00175BD7">
        <w:rPr>
          <w:rFonts w:ascii="Times New Roman" w:hAnsi="Times New Roman" w:cs="Times New Roman"/>
          <w:sz w:val="28"/>
          <w:szCs w:val="28"/>
        </w:rPr>
        <w:softHyphen/>
        <w:t>пления понимает</w:t>
      </w:r>
      <w:r w:rsidRPr="002F020B">
        <w:rPr>
          <w:rFonts w:ascii="Times New Roman" w:hAnsi="Times New Roman" w:cs="Times New Roman"/>
          <w:sz w:val="28"/>
          <w:szCs w:val="28"/>
        </w:rPr>
        <w:t xml:space="preserve"> установленный порядок занятия предприниматель</w:t>
      </w:r>
      <w:r w:rsidRPr="002F020B">
        <w:rPr>
          <w:rFonts w:ascii="Times New Roman" w:hAnsi="Times New Roman" w:cs="Times New Roman"/>
          <w:sz w:val="28"/>
          <w:szCs w:val="28"/>
        </w:rPr>
        <w:softHyphen/>
        <w:t>ской деятельностью,</w:t>
      </w:r>
      <w:r w:rsidR="00175BD7">
        <w:rPr>
          <w:rFonts w:ascii="Times New Roman" w:hAnsi="Times New Roman" w:cs="Times New Roman"/>
          <w:sz w:val="28"/>
          <w:szCs w:val="28"/>
        </w:rPr>
        <w:t xml:space="preserve"> который обеспечивает</w:t>
      </w:r>
      <w:r w:rsidRPr="002F020B">
        <w:rPr>
          <w:rFonts w:ascii="Times New Roman" w:hAnsi="Times New Roman" w:cs="Times New Roman"/>
          <w:sz w:val="28"/>
          <w:szCs w:val="28"/>
        </w:rPr>
        <w:t xml:space="preserve"> легальное производство и последую</w:t>
      </w:r>
      <w:r w:rsidRPr="002F020B">
        <w:rPr>
          <w:rFonts w:ascii="Times New Roman" w:hAnsi="Times New Roman" w:cs="Times New Roman"/>
          <w:sz w:val="28"/>
          <w:szCs w:val="28"/>
        </w:rPr>
        <w:softHyphen/>
        <w:t>щий оборот т</w:t>
      </w:r>
      <w:r w:rsidR="00175BD7">
        <w:rPr>
          <w:rFonts w:ascii="Times New Roman" w:hAnsi="Times New Roman" w:cs="Times New Roman"/>
          <w:sz w:val="28"/>
          <w:szCs w:val="28"/>
        </w:rPr>
        <w:t>оваров и продукции</w:t>
      </w:r>
      <w:r w:rsidR="00494C45">
        <w:rPr>
          <w:rStyle w:val="ab"/>
          <w:rFonts w:ascii="Times New Roman" w:hAnsi="Times New Roman" w:cs="Times New Roman"/>
          <w:sz w:val="28"/>
          <w:szCs w:val="28"/>
        </w:rPr>
        <w:footnoteReference w:id="63"/>
      </w:r>
      <w:r w:rsidR="00175BD7">
        <w:rPr>
          <w:rFonts w:ascii="Times New Roman" w:hAnsi="Times New Roman" w:cs="Times New Roman"/>
          <w:sz w:val="28"/>
          <w:szCs w:val="28"/>
        </w:rPr>
        <w:t>.</w:t>
      </w:r>
    </w:p>
    <w:p w:rsidR="002F020B" w:rsidRPr="002F020B" w:rsidRDefault="00175BD7" w:rsidP="00186F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Н. Соловьев под объектом посягательства понимает</w:t>
      </w:r>
      <w:r w:rsidR="002F020B" w:rsidRPr="002F020B">
        <w:rPr>
          <w:rFonts w:ascii="Times New Roman" w:hAnsi="Times New Roman" w:cs="Times New Roman"/>
          <w:sz w:val="28"/>
          <w:szCs w:val="28"/>
        </w:rPr>
        <w:t xml:space="preserve"> уста</w:t>
      </w:r>
      <w:r w:rsidR="002F020B" w:rsidRPr="002F020B">
        <w:rPr>
          <w:rFonts w:ascii="Times New Roman" w:hAnsi="Times New Roman" w:cs="Times New Roman"/>
          <w:sz w:val="28"/>
          <w:szCs w:val="28"/>
        </w:rPr>
        <w:softHyphen/>
        <w:t>новленный в законодательстве порядок осу</w:t>
      </w:r>
      <w:r>
        <w:rPr>
          <w:rFonts w:ascii="Times New Roman" w:hAnsi="Times New Roman" w:cs="Times New Roman"/>
          <w:sz w:val="28"/>
          <w:szCs w:val="28"/>
        </w:rPr>
        <w:t xml:space="preserve">ществления предпринимательской </w:t>
      </w:r>
      <w:r w:rsidR="002F020B" w:rsidRPr="002F020B">
        <w:rPr>
          <w:rFonts w:ascii="Times New Roman" w:hAnsi="Times New Roman" w:cs="Times New Roman"/>
          <w:sz w:val="28"/>
          <w:szCs w:val="28"/>
        </w:rPr>
        <w:t xml:space="preserve">деятельности, то есть самостоятельной, </w:t>
      </w:r>
      <w:r w:rsidR="00494C45">
        <w:rPr>
          <w:rFonts w:ascii="Times New Roman" w:hAnsi="Times New Roman" w:cs="Times New Roman"/>
          <w:sz w:val="28"/>
          <w:szCs w:val="28"/>
        </w:rPr>
        <w:t>осуществляемой на свой риск дея</w:t>
      </w:r>
      <w:r w:rsidR="002F020B" w:rsidRPr="002F020B">
        <w:rPr>
          <w:rFonts w:ascii="Times New Roman" w:hAnsi="Times New Roman" w:cs="Times New Roman"/>
          <w:sz w:val="28"/>
          <w:szCs w:val="28"/>
        </w:rPr>
        <w:t>тельности, направленной на систематическое получение прибыли от пользо</w:t>
      </w:r>
      <w:r w:rsidR="002F020B" w:rsidRPr="002F020B">
        <w:rPr>
          <w:rFonts w:ascii="Times New Roman" w:hAnsi="Times New Roman" w:cs="Times New Roman"/>
          <w:sz w:val="28"/>
          <w:szCs w:val="28"/>
        </w:rPr>
        <w:softHyphen/>
        <w:t>вания имуществом, продажи товаров, выполнения работ или оказания услуг</w:t>
      </w:r>
      <w:r w:rsidR="002F020B" w:rsidRPr="002F020B">
        <w:rPr>
          <w:rFonts w:ascii="Times New Roman" w:hAnsi="Times New Roman" w:cs="Times New Roman"/>
          <w:sz w:val="28"/>
          <w:szCs w:val="28"/>
        </w:rPr>
        <w:tab/>
      </w:r>
      <w:r w:rsidR="00186F87">
        <w:rPr>
          <w:rFonts w:ascii="Times New Roman" w:hAnsi="Times New Roman" w:cs="Times New Roman"/>
          <w:sz w:val="28"/>
          <w:szCs w:val="28"/>
        </w:rPr>
        <w:t xml:space="preserve"> лицами, зарегистрированными </w:t>
      </w:r>
      <w:r w:rsidR="002F020B" w:rsidRPr="002F020B">
        <w:rPr>
          <w:rFonts w:ascii="Times New Roman" w:hAnsi="Times New Roman" w:cs="Times New Roman"/>
          <w:sz w:val="28"/>
          <w:szCs w:val="28"/>
        </w:rPr>
        <w:t>в установленном законом порядке.</w:t>
      </w:r>
    </w:p>
    <w:p w:rsidR="002F020B" w:rsidRPr="002F020B" w:rsidRDefault="00175BD7"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все позиции, отметим, что они не раскрывают полностью </w:t>
      </w:r>
      <w:r w:rsidR="002F020B" w:rsidRPr="002F020B">
        <w:rPr>
          <w:rFonts w:ascii="Times New Roman" w:hAnsi="Times New Roman" w:cs="Times New Roman"/>
          <w:sz w:val="28"/>
          <w:szCs w:val="28"/>
        </w:rPr>
        <w:t>поня</w:t>
      </w:r>
      <w:r w:rsidR="002F020B" w:rsidRPr="002F020B">
        <w:rPr>
          <w:rFonts w:ascii="Times New Roman" w:hAnsi="Times New Roman" w:cs="Times New Roman"/>
          <w:sz w:val="28"/>
          <w:szCs w:val="28"/>
        </w:rPr>
        <w:softHyphen/>
        <w:t>тие непосредственного объекта незак</w:t>
      </w:r>
      <w:r>
        <w:rPr>
          <w:rFonts w:ascii="Times New Roman" w:hAnsi="Times New Roman" w:cs="Times New Roman"/>
          <w:sz w:val="28"/>
          <w:szCs w:val="28"/>
        </w:rPr>
        <w:t>онного предпринимательства</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В одних позициях отсутствует легитимный характер</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деятельности, в других ограничивается сфера услуг</w:t>
      </w:r>
      <w:r w:rsidR="002F020B" w:rsidRPr="002F020B">
        <w:rPr>
          <w:rFonts w:ascii="Times New Roman" w:hAnsi="Times New Roman" w:cs="Times New Roman"/>
          <w:sz w:val="28"/>
          <w:szCs w:val="28"/>
        </w:rPr>
        <w:t>.</w:t>
      </w:r>
    </w:p>
    <w:p w:rsidR="002F020B" w:rsidRPr="002F020B" w:rsidRDefault="00175BD7" w:rsidP="00186F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С. Нестеров в своем определение отражает признак за</w:t>
      </w:r>
      <w:r>
        <w:rPr>
          <w:rFonts w:ascii="Times New Roman" w:hAnsi="Times New Roman" w:cs="Times New Roman"/>
          <w:sz w:val="28"/>
          <w:szCs w:val="28"/>
        </w:rPr>
        <w:softHyphen/>
        <w:t>конности</w:t>
      </w:r>
      <w:r w:rsidR="002F020B" w:rsidRPr="002F020B">
        <w:rPr>
          <w:rFonts w:ascii="Times New Roman" w:hAnsi="Times New Roman" w:cs="Times New Roman"/>
          <w:sz w:val="28"/>
          <w:szCs w:val="28"/>
        </w:rPr>
        <w:t xml:space="preserve"> предпринимательской деятельности</w:t>
      </w:r>
      <w:r w:rsidR="00494C45">
        <w:rPr>
          <w:rStyle w:val="ab"/>
          <w:rFonts w:ascii="Times New Roman" w:hAnsi="Times New Roman" w:cs="Times New Roman"/>
          <w:sz w:val="28"/>
          <w:szCs w:val="28"/>
        </w:rPr>
        <w:footnoteReference w:id="64"/>
      </w:r>
      <w:r w:rsidR="002F020B" w:rsidRPr="002F020B">
        <w:rPr>
          <w:rFonts w:ascii="Times New Roman" w:hAnsi="Times New Roman" w:cs="Times New Roman"/>
          <w:sz w:val="28"/>
          <w:szCs w:val="28"/>
        </w:rPr>
        <w:t xml:space="preserve">. </w:t>
      </w:r>
    </w:p>
    <w:p w:rsidR="002F020B" w:rsidRPr="002F020B" w:rsidRDefault="00175BD7" w:rsidP="00186F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JI.Д. Гаухман под</w:t>
      </w:r>
      <w:r w:rsidR="002F020B" w:rsidRPr="002F020B">
        <w:rPr>
          <w:rFonts w:ascii="Times New Roman" w:hAnsi="Times New Roman" w:cs="Times New Roman"/>
          <w:sz w:val="28"/>
          <w:szCs w:val="28"/>
        </w:rPr>
        <w:t xml:space="preserve"> непосредст</w:t>
      </w:r>
      <w:r>
        <w:rPr>
          <w:rFonts w:ascii="Times New Roman" w:hAnsi="Times New Roman" w:cs="Times New Roman"/>
          <w:sz w:val="28"/>
          <w:szCs w:val="28"/>
        </w:rPr>
        <w:softHyphen/>
        <w:t>венным объектом</w:t>
      </w:r>
      <w:r w:rsidR="002F020B" w:rsidRPr="002F020B">
        <w:rPr>
          <w:rFonts w:ascii="Times New Roman" w:hAnsi="Times New Roman" w:cs="Times New Roman"/>
          <w:sz w:val="28"/>
          <w:szCs w:val="28"/>
        </w:rPr>
        <w:t xml:space="preserve"> незаконного предприни</w:t>
      </w:r>
      <w:r>
        <w:rPr>
          <w:rFonts w:ascii="Times New Roman" w:hAnsi="Times New Roman" w:cs="Times New Roman"/>
          <w:sz w:val="28"/>
          <w:szCs w:val="28"/>
        </w:rPr>
        <w:t>мательства понимает</w:t>
      </w:r>
      <w:r w:rsidR="00186F87">
        <w:rPr>
          <w:rFonts w:ascii="Times New Roman" w:hAnsi="Times New Roman" w:cs="Times New Roman"/>
          <w:sz w:val="28"/>
          <w:szCs w:val="28"/>
        </w:rPr>
        <w:t xml:space="preserve"> общественные </w:t>
      </w:r>
      <w:r w:rsidR="002F020B" w:rsidRPr="002F020B">
        <w:rPr>
          <w:rFonts w:ascii="Times New Roman" w:hAnsi="Times New Roman" w:cs="Times New Roman"/>
          <w:sz w:val="28"/>
          <w:szCs w:val="28"/>
        </w:rPr>
        <w:t>отношения,</w:t>
      </w:r>
      <w:r>
        <w:rPr>
          <w:rFonts w:ascii="Times New Roman" w:hAnsi="Times New Roman" w:cs="Times New Roman"/>
          <w:sz w:val="28"/>
          <w:szCs w:val="28"/>
        </w:rPr>
        <w:t xml:space="preserve"> которые обеспечивают</w:t>
      </w:r>
      <w:r w:rsidR="002F020B" w:rsidRPr="002F020B">
        <w:rPr>
          <w:rFonts w:ascii="Times New Roman" w:hAnsi="Times New Roman" w:cs="Times New Roman"/>
          <w:sz w:val="28"/>
          <w:szCs w:val="28"/>
        </w:rPr>
        <w:t xml:space="preserve"> интересы экономической деятельности в сфере</w:t>
      </w:r>
      <w:r w:rsidR="00186F87">
        <w:rPr>
          <w:rFonts w:ascii="Times New Roman" w:hAnsi="Times New Roman" w:cs="Times New Roman"/>
          <w:sz w:val="28"/>
          <w:szCs w:val="28"/>
        </w:rPr>
        <w:t xml:space="preserve"> </w:t>
      </w:r>
      <w:r w:rsidR="002F020B" w:rsidRPr="002F020B">
        <w:rPr>
          <w:rFonts w:ascii="Times New Roman" w:hAnsi="Times New Roman" w:cs="Times New Roman"/>
          <w:sz w:val="28"/>
          <w:szCs w:val="28"/>
        </w:rPr>
        <w:t>предпринимательства</w:t>
      </w:r>
      <w:r w:rsidR="00494C45">
        <w:rPr>
          <w:rStyle w:val="ab"/>
          <w:rFonts w:ascii="Times New Roman" w:hAnsi="Times New Roman" w:cs="Times New Roman"/>
          <w:sz w:val="28"/>
          <w:szCs w:val="28"/>
        </w:rPr>
        <w:footnoteReference w:id="65"/>
      </w:r>
      <w:r w:rsidR="002F020B" w:rsidRPr="002F020B">
        <w:rPr>
          <w:rFonts w:ascii="Times New Roman" w:hAnsi="Times New Roman" w:cs="Times New Roman"/>
          <w:sz w:val="28"/>
          <w:szCs w:val="28"/>
        </w:rPr>
        <w:t>.</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Т.</w:t>
      </w:r>
      <w:r w:rsidR="004928A3">
        <w:rPr>
          <w:rFonts w:ascii="Times New Roman" w:hAnsi="Times New Roman" w:cs="Times New Roman"/>
          <w:sz w:val="28"/>
          <w:szCs w:val="28"/>
        </w:rPr>
        <w:t xml:space="preserve"> Д. Устинов под</w:t>
      </w:r>
      <w:r w:rsidRPr="002F020B">
        <w:rPr>
          <w:rFonts w:ascii="Times New Roman" w:hAnsi="Times New Roman" w:cs="Times New Roman"/>
          <w:sz w:val="28"/>
          <w:szCs w:val="28"/>
        </w:rPr>
        <w:t xml:space="preserve"> неп</w:t>
      </w:r>
      <w:r w:rsidR="004928A3">
        <w:rPr>
          <w:rFonts w:ascii="Times New Roman" w:hAnsi="Times New Roman" w:cs="Times New Roman"/>
          <w:sz w:val="28"/>
          <w:szCs w:val="28"/>
        </w:rPr>
        <w:t>осредственным объектом понимает</w:t>
      </w:r>
      <w:r w:rsidRPr="002F020B">
        <w:rPr>
          <w:rFonts w:ascii="Times New Roman" w:hAnsi="Times New Roman" w:cs="Times New Roman"/>
          <w:sz w:val="28"/>
          <w:szCs w:val="28"/>
        </w:rPr>
        <w:t xml:space="preserve"> общественные отношения,</w:t>
      </w:r>
      <w:r w:rsidR="004928A3">
        <w:rPr>
          <w:rFonts w:ascii="Times New Roman" w:hAnsi="Times New Roman" w:cs="Times New Roman"/>
          <w:sz w:val="28"/>
          <w:szCs w:val="28"/>
        </w:rPr>
        <w:t xml:space="preserve"> направленные на обеспечение нормального функ</w:t>
      </w:r>
      <w:r w:rsidR="004928A3">
        <w:rPr>
          <w:rFonts w:ascii="Times New Roman" w:hAnsi="Times New Roman" w:cs="Times New Roman"/>
          <w:sz w:val="28"/>
          <w:szCs w:val="28"/>
        </w:rPr>
        <w:softHyphen/>
        <w:t>ционирования</w:t>
      </w:r>
      <w:r w:rsidRPr="002F020B">
        <w:rPr>
          <w:rFonts w:ascii="Times New Roman" w:hAnsi="Times New Roman" w:cs="Times New Roman"/>
          <w:sz w:val="28"/>
          <w:szCs w:val="28"/>
        </w:rPr>
        <w:t xml:space="preserve"> предпринимательской деятельности</w:t>
      </w:r>
      <w:r w:rsidR="00494C45">
        <w:rPr>
          <w:rStyle w:val="ab"/>
          <w:rFonts w:ascii="Times New Roman" w:hAnsi="Times New Roman" w:cs="Times New Roman"/>
          <w:sz w:val="28"/>
          <w:szCs w:val="28"/>
        </w:rPr>
        <w:footnoteReference w:id="66"/>
      </w:r>
      <w:r w:rsidRPr="002F020B">
        <w:rPr>
          <w:rFonts w:ascii="Times New Roman" w:hAnsi="Times New Roman" w:cs="Times New Roman"/>
          <w:sz w:val="28"/>
          <w:szCs w:val="28"/>
        </w:rPr>
        <w:t xml:space="preserve">. </w:t>
      </w:r>
    </w:p>
    <w:p w:rsidR="002F020B" w:rsidRPr="002F020B" w:rsidRDefault="004928A3" w:rsidP="004928A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Трудно согласится с указанными теориями. Одни определения являются слишком абстрактными,  другие наоборот являются не полными.       Учитывая материальный состав, отметим, что </w:t>
      </w:r>
      <w:r w:rsidR="002F020B" w:rsidRPr="002F020B">
        <w:rPr>
          <w:rFonts w:ascii="Times New Roman" w:hAnsi="Times New Roman" w:cs="Times New Roman"/>
          <w:sz w:val="28"/>
          <w:szCs w:val="28"/>
        </w:rPr>
        <w:t>отсутствие государственной регистрации либо ли</w:t>
      </w:r>
      <w:r w:rsidR="002F020B" w:rsidRPr="002F020B">
        <w:rPr>
          <w:rFonts w:ascii="Times New Roman" w:hAnsi="Times New Roman" w:cs="Times New Roman"/>
          <w:sz w:val="28"/>
          <w:szCs w:val="28"/>
        </w:rPr>
        <w:softHyphen/>
        <w:t>цензии</w:t>
      </w:r>
      <w:r>
        <w:rPr>
          <w:rFonts w:ascii="Times New Roman" w:hAnsi="Times New Roman" w:cs="Times New Roman"/>
          <w:sz w:val="28"/>
          <w:szCs w:val="28"/>
        </w:rPr>
        <w:t xml:space="preserve"> не означает, что предпринимательская деятельность является преступным</w:t>
      </w:r>
      <w:r w:rsidR="002F020B" w:rsidRPr="002F020B">
        <w:rPr>
          <w:rFonts w:ascii="Times New Roman" w:hAnsi="Times New Roman" w:cs="Times New Roman"/>
          <w:sz w:val="28"/>
          <w:szCs w:val="28"/>
        </w:rPr>
        <w:t xml:space="preserve"> деяние</w:t>
      </w:r>
      <w:r>
        <w:rPr>
          <w:rFonts w:ascii="Times New Roman" w:hAnsi="Times New Roman" w:cs="Times New Roman"/>
          <w:sz w:val="28"/>
          <w:szCs w:val="28"/>
        </w:rPr>
        <w:t xml:space="preserve">м. Ведь станет оно таким, только после </w:t>
      </w:r>
      <w:r w:rsidR="002F020B" w:rsidRPr="002F020B">
        <w:rPr>
          <w:rFonts w:ascii="Times New Roman" w:hAnsi="Times New Roman" w:cs="Times New Roman"/>
          <w:sz w:val="28"/>
          <w:szCs w:val="28"/>
        </w:rPr>
        <w:t>моме</w:t>
      </w:r>
      <w:r>
        <w:rPr>
          <w:rFonts w:ascii="Times New Roman" w:hAnsi="Times New Roman" w:cs="Times New Roman"/>
          <w:sz w:val="28"/>
          <w:szCs w:val="28"/>
        </w:rPr>
        <w:t>нта наступления последствий</w:t>
      </w:r>
      <w:r w:rsidR="002F020B" w:rsidRPr="002F020B">
        <w:rPr>
          <w:rFonts w:ascii="Times New Roman" w:hAnsi="Times New Roman" w:cs="Times New Roman"/>
          <w:sz w:val="28"/>
          <w:szCs w:val="28"/>
        </w:rPr>
        <w:t>.</w:t>
      </w:r>
    </w:p>
    <w:p w:rsidR="002F020B" w:rsidRPr="002F020B" w:rsidRDefault="002F020B" w:rsidP="004928A3">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 xml:space="preserve">Таким образом, </w:t>
      </w:r>
      <w:r w:rsidR="004928A3">
        <w:rPr>
          <w:rFonts w:ascii="Times New Roman" w:hAnsi="Times New Roman" w:cs="Times New Roman"/>
          <w:sz w:val="28"/>
          <w:szCs w:val="28"/>
        </w:rPr>
        <w:t>в связи с вышеизложенным непосредственным</w:t>
      </w:r>
      <w:r w:rsidRPr="002F020B">
        <w:rPr>
          <w:rFonts w:ascii="Times New Roman" w:hAnsi="Times New Roman" w:cs="Times New Roman"/>
          <w:sz w:val="28"/>
          <w:szCs w:val="28"/>
        </w:rPr>
        <w:t xml:space="preserve"> объект</w:t>
      </w:r>
      <w:r w:rsidR="004928A3">
        <w:rPr>
          <w:rFonts w:ascii="Times New Roman" w:hAnsi="Times New Roman" w:cs="Times New Roman"/>
          <w:sz w:val="28"/>
          <w:szCs w:val="28"/>
        </w:rPr>
        <w:t>ом</w:t>
      </w:r>
      <w:r w:rsidRPr="002F020B">
        <w:rPr>
          <w:rFonts w:ascii="Times New Roman" w:hAnsi="Times New Roman" w:cs="Times New Roman"/>
          <w:sz w:val="28"/>
          <w:szCs w:val="28"/>
        </w:rPr>
        <w:t xml:space="preserve"> незаконного предпринима</w:t>
      </w:r>
      <w:r w:rsidRPr="002F020B">
        <w:rPr>
          <w:rFonts w:ascii="Times New Roman" w:hAnsi="Times New Roman" w:cs="Times New Roman"/>
          <w:sz w:val="28"/>
          <w:szCs w:val="28"/>
        </w:rPr>
        <w:softHyphen/>
        <w:t>тел</w:t>
      </w:r>
      <w:r w:rsidR="004928A3">
        <w:rPr>
          <w:rFonts w:ascii="Times New Roman" w:hAnsi="Times New Roman" w:cs="Times New Roman"/>
          <w:sz w:val="28"/>
          <w:szCs w:val="28"/>
        </w:rPr>
        <w:t xml:space="preserve">ьства выступают </w:t>
      </w:r>
      <w:r w:rsidRPr="002F020B">
        <w:rPr>
          <w:rFonts w:ascii="Times New Roman" w:hAnsi="Times New Roman" w:cs="Times New Roman"/>
          <w:sz w:val="28"/>
          <w:szCs w:val="28"/>
        </w:rPr>
        <w:t>общественные отношения,</w:t>
      </w:r>
      <w:r w:rsidR="004928A3">
        <w:rPr>
          <w:rFonts w:ascii="Times New Roman" w:hAnsi="Times New Roman" w:cs="Times New Roman"/>
          <w:sz w:val="28"/>
          <w:szCs w:val="28"/>
        </w:rPr>
        <w:t xml:space="preserve"> которые обеспечивают</w:t>
      </w:r>
      <w:r w:rsidRPr="002F020B">
        <w:rPr>
          <w:rFonts w:ascii="Times New Roman" w:hAnsi="Times New Roman" w:cs="Times New Roman"/>
          <w:sz w:val="28"/>
          <w:szCs w:val="28"/>
        </w:rPr>
        <w:t xml:space="preserve"> установленный зако</w:t>
      </w:r>
      <w:r w:rsidRPr="002F020B">
        <w:rPr>
          <w:rFonts w:ascii="Times New Roman" w:hAnsi="Times New Roman" w:cs="Times New Roman"/>
          <w:sz w:val="28"/>
          <w:szCs w:val="28"/>
        </w:rPr>
        <w:softHyphen/>
        <w:t>ном порядок занятия предпринимательской деятельностью, защищающие за</w:t>
      </w:r>
      <w:r w:rsidRPr="002F020B">
        <w:rPr>
          <w:rFonts w:ascii="Times New Roman" w:hAnsi="Times New Roman" w:cs="Times New Roman"/>
          <w:sz w:val="28"/>
          <w:szCs w:val="28"/>
        </w:rPr>
        <w:softHyphen/>
        <w:t>конные интересы граждан, организаций и государства в сфере получения ка</w:t>
      </w:r>
      <w:r w:rsidRPr="002F020B">
        <w:rPr>
          <w:rFonts w:ascii="Times New Roman" w:hAnsi="Times New Roman" w:cs="Times New Roman"/>
          <w:sz w:val="28"/>
          <w:szCs w:val="28"/>
        </w:rPr>
        <w:softHyphen/>
        <w:t>чественных товаров и услуг, гарантий их потребительских прав.</w:t>
      </w:r>
    </w:p>
    <w:p w:rsidR="002F020B" w:rsidRPr="002F020B" w:rsidRDefault="007F56D4"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рассматриваемой норме преду</w:t>
      </w:r>
      <w:r>
        <w:rPr>
          <w:rFonts w:ascii="Times New Roman" w:hAnsi="Times New Roman" w:cs="Times New Roman"/>
          <w:sz w:val="28"/>
          <w:szCs w:val="28"/>
        </w:rPr>
        <w:softHyphen/>
        <w:t xml:space="preserve">сматривается </w:t>
      </w:r>
      <w:r w:rsidR="002F020B" w:rsidRPr="002F020B">
        <w:rPr>
          <w:rFonts w:ascii="Times New Roman" w:hAnsi="Times New Roman" w:cs="Times New Roman"/>
          <w:sz w:val="28"/>
          <w:szCs w:val="28"/>
        </w:rPr>
        <w:t>дополнительный объект угол</w:t>
      </w:r>
      <w:r>
        <w:rPr>
          <w:rFonts w:ascii="Times New Roman" w:hAnsi="Times New Roman" w:cs="Times New Roman"/>
          <w:sz w:val="28"/>
          <w:szCs w:val="28"/>
        </w:rPr>
        <w:t>овно-правовой охраны. В качестве него признаются</w:t>
      </w:r>
      <w:r w:rsidR="002F020B" w:rsidRPr="002F020B">
        <w:rPr>
          <w:rFonts w:ascii="Times New Roman" w:hAnsi="Times New Roman" w:cs="Times New Roman"/>
          <w:sz w:val="28"/>
          <w:szCs w:val="28"/>
        </w:rPr>
        <w:t xml:space="preserve"> общественные отношения, </w:t>
      </w:r>
      <w:r>
        <w:rPr>
          <w:rFonts w:ascii="Times New Roman" w:hAnsi="Times New Roman" w:cs="Times New Roman"/>
          <w:sz w:val="28"/>
          <w:szCs w:val="28"/>
        </w:rPr>
        <w:t>которые охраняют</w:t>
      </w:r>
      <w:r w:rsidR="002F020B" w:rsidRPr="002F020B">
        <w:rPr>
          <w:rFonts w:ascii="Times New Roman" w:hAnsi="Times New Roman" w:cs="Times New Roman"/>
          <w:sz w:val="28"/>
          <w:szCs w:val="28"/>
        </w:rPr>
        <w:t xml:space="preserve"> имущественные интере</w:t>
      </w:r>
      <w:r w:rsidR="002F020B" w:rsidRPr="002F020B">
        <w:rPr>
          <w:rFonts w:ascii="Times New Roman" w:hAnsi="Times New Roman" w:cs="Times New Roman"/>
          <w:sz w:val="28"/>
          <w:szCs w:val="28"/>
        </w:rPr>
        <w:softHyphen/>
        <w:t>сы гражданина, его собственность, имущественные интересы индивидуаль</w:t>
      </w:r>
      <w:r w:rsidR="002F020B" w:rsidRPr="002F020B">
        <w:rPr>
          <w:rFonts w:ascii="Times New Roman" w:hAnsi="Times New Roman" w:cs="Times New Roman"/>
          <w:sz w:val="28"/>
          <w:szCs w:val="28"/>
        </w:rPr>
        <w:softHyphen/>
        <w:t>ного предпринимателя, организации, которым в результате незаконного предпринимательства был нанесен ущерб в установленном законом размере.</w:t>
      </w:r>
    </w:p>
    <w:p w:rsidR="002F020B" w:rsidRPr="002F020B" w:rsidRDefault="007F56D4"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незаконного предпринимательства характерен факуль</w:t>
      </w:r>
      <w:r>
        <w:rPr>
          <w:rFonts w:ascii="Times New Roman" w:hAnsi="Times New Roman" w:cs="Times New Roman"/>
          <w:sz w:val="28"/>
          <w:szCs w:val="28"/>
        </w:rPr>
        <w:softHyphen/>
        <w:t xml:space="preserve">тативный признак, а именно </w:t>
      </w:r>
      <w:r w:rsidR="002F020B" w:rsidRPr="002F020B">
        <w:rPr>
          <w:rFonts w:ascii="Times New Roman" w:hAnsi="Times New Roman" w:cs="Times New Roman"/>
          <w:sz w:val="28"/>
          <w:szCs w:val="28"/>
        </w:rPr>
        <w:t>предмет преступного посягательства</w:t>
      </w:r>
      <w:r>
        <w:rPr>
          <w:rFonts w:ascii="Times New Roman" w:hAnsi="Times New Roman" w:cs="Times New Roman"/>
          <w:sz w:val="28"/>
          <w:szCs w:val="28"/>
        </w:rPr>
        <w:t>. Под ним понимают материальную</w:t>
      </w:r>
      <w:r w:rsidR="002F020B" w:rsidRPr="002F020B">
        <w:rPr>
          <w:rFonts w:ascii="Times New Roman" w:hAnsi="Times New Roman" w:cs="Times New Roman"/>
          <w:sz w:val="28"/>
          <w:szCs w:val="28"/>
        </w:rPr>
        <w:t xml:space="preserve"> вещь внешнего </w:t>
      </w:r>
      <w:r>
        <w:rPr>
          <w:rFonts w:ascii="Times New Roman" w:hAnsi="Times New Roman" w:cs="Times New Roman"/>
          <w:sz w:val="28"/>
          <w:szCs w:val="28"/>
        </w:rPr>
        <w:t>мира</w:t>
      </w:r>
      <w:r w:rsidR="002F020B" w:rsidRPr="002F020B">
        <w:rPr>
          <w:rFonts w:ascii="Times New Roman" w:hAnsi="Times New Roman" w:cs="Times New Roman"/>
          <w:sz w:val="28"/>
          <w:szCs w:val="28"/>
        </w:rPr>
        <w:t>.</w:t>
      </w:r>
    </w:p>
    <w:p w:rsidR="002F020B" w:rsidRPr="002F020B" w:rsidRDefault="007F56D4"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не совсем верной является позиция отсутствия «беспредметных» преступлений</w:t>
      </w:r>
      <w:r w:rsidR="002F020B" w:rsidRPr="002F020B">
        <w:rPr>
          <w:rFonts w:ascii="Times New Roman" w:hAnsi="Times New Roman" w:cs="Times New Roman"/>
          <w:sz w:val="28"/>
          <w:szCs w:val="28"/>
        </w:rPr>
        <w:t>.</w:t>
      </w:r>
    </w:p>
    <w:p w:rsidR="002F020B" w:rsidRPr="002F020B" w:rsidRDefault="007F56D4" w:rsidP="00323D6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Я.</w:t>
      </w:r>
      <w:r w:rsidR="00323D66">
        <w:rPr>
          <w:rFonts w:ascii="Times New Roman" w:hAnsi="Times New Roman" w:cs="Times New Roman"/>
          <w:sz w:val="28"/>
          <w:szCs w:val="28"/>
        </w:rPr>
        <w:t>Г. Мадатов отметил</w:t>
      </w:r>
      <w:r w:rsidR="002F020B" w:rsidRPr="002F020B">
        <w:rPr>
          <w:rFonts w:ascii="Times New Roman" w:hAnsi="Times New Roman" w:cs="Times New Roman"/>
          <w:sz w:val="28"/>
          <w:szCs w:val="28"/>
        </w:rPr>
        <w:t>,</w:t>
      </w:r>
      <w:r w:rsidR="00323D66">
        <w:rPr>
          <w:rFonts w:ascii="Times New Roman" w:hAnsi="Times New Roman" w:cs="Times New Roman"/>
          <w:sz w:val="28"/>
          <w:szCs w:val="28"/>
        </w:rPr>
        <w:t xml:space="preserve"> что  в </w:t>
      </w:r>
      <w:r w:rsidR="002F020B" w:rsidRPr="002F020B">
        <w:rPr>
          <w:rFonts w:ascii="Times New Roman" w:hAnsi="Times New Roman" w:cs="Times New Roman"/>
          <w:sz w:val="28"/>
          <w:szCs w:val="28"/>
        </w:rPr>
        <w:t>ст. 171</w:t>
      </w:r>
      <w:r w:rsidR="00323D66">
        <w:rPr>
          <w:rFonts w:ascii="Times New Roman" w:hAnsi="Times New Roman" w:cs="Times New Roman"/>
          <w:sz w:val="28"/>
          <w:szCs w:val="28"/>
        </w:rPr>
        <w:t xml:space="preserve"> УК РФ не указывает</w:t>
      </w:r>
      <w:r w:rsidR="002F020B" w:rsidRPr="002F020B">
        <w:rPr>
          <w:rFonts w:ascii="Times New Roman" w:hAnsi="Times New Roman" w:cs="Times New Roman"/>
          <w:sz w:val="28"/>
          <w:szCs w:val="28"/>
        </w:rPr>
        <w:t xml:space="preserve"> предмет преступления в </w:t>
      </w:r>
      <w:r w:rsidR="00323D66">
        <w:rPr>
          <w:rFonts w:ascii="Times New Roman" w:hAnsi="Times New Roman" w:cs="Times New Roman"/>
          <w:sz w:val="28"/>
          <w:szCs w:val="28"/>
        </w:rPr>
        <w:t>ее дис</w:t>
      </w:r>
      <w:r w:rsidR="00323D66">
        <w:rPr>
          <w:rFonts w:ascii="Times New Roman" w:hAnsi="Times New Roman" w:cs="Times New Roman"/>
          <w:sz w:val="28"/>
          <w:szCs w:val="28"/>
        </w:rPr>
        <w:softHyphen/>
        <w:t xml:space="preserve">позиции, потому что невозможно предусмотреть </w:t>
      </w:r>
      <w:r w:rsidR="002F020B" w:rsidRPr="002F020B">
        <w:rPr>
          <w:rFonts w:ascii="Times New Roman" w:hAnsi="Times New Roman" w:cs="Times New Roman"/>
          <w:sz w:val="28"/>
          <w:szCs w:val="28"/>
        </w:rPr>
        <w:t>все возможные предметы материального мира, которые могли бы служить пред</w:t>
      </w:r>
      <w:r w:rsidR="002F020B" w:rsidRPr="002F020B">
        <w:rPr>
          <w:rFonts w:ascii="Times New Roman" w:hAnsi="Times New Roman" w:cs="Times New Roman"/>
          <w:sz w:val="28"/>
          <w:szCs w:val="28"/>
        </w:rPr>
        <w:softHyphen/>
        <w:t>метом данного вида преступлений</w:t>
      </w:r>
      <w:r w:rsidR="00494C45">
        <w:rPr>
          <w:rStyle w:val="ab"/>
          <w:rFonts w:ascii="Times New Roman" w:hAnsi="Times New Roman" w:cs="Times New Roman"/>
          <w:sz w:val="28"/>
          <w:szCs w:val="28"/>
        </w:rPr>
        <w:footnoteReference w:id="67"/>
      </w:r>
      <w:r w:rsidR="002F020B" w:rsidRPr="002F020B">
        <w:rPr>
          <w:rFonts w:ascii="Times New Roman" w:hAnsi="Times New Roman" w:cs="Times New Roman"/>
          <w:sz w:val="28"/>
          <w:szCs w:val="28"/>
        </w:rPr>
        <w:t xml:space="preserve">. Кроме того, </w:t>
      </w:r>
      <w:r w:rsidR="00323D66">
        <w:rPr>
          <w:rFonts w:ascii="Times New Roman" w:hAnsi="Times New Roman" w:cs="Times New Roman"/>
          <w:sz w:val="28"/>
          <w:szCs w:val="28"/>
        </w:rPr>
        <w:t xml:space="preserve">указания в статье каждого </w:t>
      </w:r>
      <w:r w:rsidR="00323D66">
        <w:rPr>
          <w:rFonts w:ascii="Times New Roman" w:hAnsi="Times New Roman" w:cs="Times New Roman"/>
          <w:sz w:val="28"/>
          <w:szCs w:val="28"/>
        </w:rPr>
        <w:lastRenderedPageBreak/>
        <w:t xml:space="preserve">предмета приведет к его загромождению. Так, на наш взгляд, данная статья является беспредметным преступлением. </w:t>
      </w:r>
    </w:p>
    <w:p w:rsidR="002F020B" w:rsidRPr="002F020B" w:rsidRDefault="00323D66" w:rsidP="00DF542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Далее считаем необходимым рассмотреть </w:t>
      </w:r>
      <w:r w:rsidR="00DF5422">
        <w:rPr>
          <w:rFonts w:ascii="Times New Roman" w:hAnsi="Times New Roman" w:cs="Times New Roman"/>
          <w:sz w:val="28"/>
          <w:szCs w:val="28"/>
        </w:rPr>
        <w:t>объективную сторону</w:t>
      </w:r>
      <w:r>
        <w:rPr>
          <w:rFonts w:ascii="Times New Roman" w:hAnsi="Times New Roman" w:cs="Times New Roman"/>
          <w:sz w:val="28"/>
          <w:szCs w:val="28"/>
        </w:rPr>
        <w:t xml:space="preserve"> незаконного пред</w:t>
      </w:r>
      <w:r w:rsidR="002F020B" w:rsidRPr="002F020B">
        <w:rPr>
          <w:rFonts w:ascii="Times New Roman" w:hAnsi="Times New Roman" w:cs="Times New Roman"/>
          <w:sz w:val="28"/>
          <w:szCs w:val="28"/>
        </w:rPr>
        <w:t>принимательства</w:t>
      </w:r>
      <w:r w:rsidR="00DF5422">
        <w:rPr>
          <w:rFonts w:ascii="Times New Roman" w:hAnsi="Times New Roman" w:cs="Times New Roman"/>
          <w:sz w:val="28"/>
          <w:szCs w:val="28"/>
        </w:rPr>
        <w:t>. Б. А. Куринова объ</w:t>
      </w:r>
      <w:r w:rsidR="00DF5422">
        <w:rPr>
          <w:rFonts w:ascii="Times New Roman" w:hAnsi="Times New Roman" w:cs="Times New Roman"/>
          <w:sz w:val="28"/>
          <w:szCs w:val="28"/>
        </w:rPr>
        <w:softHyphen/>
        <w:t>ективную сторону преступления относит</w:t>
      </w:r>
      <w:r w:rsidR="002F020B" w:rsidRPr="002F020B">
        <w:rPr>
          <w:rFonts w:ascii="Times New Roman" w:hAnsi="Times New Roman" w:cs="Times New Roman"/>
          <w:sz w:val="28"/>
          <w:szCs w:val="28"/>
        </w:rPr>
        <w:t xml:space="preserve"> </w:t>
      </w:r>
      <w:r w:rsidR="00DF5422">
        <w:rPr>
          <w:rFonts w:ascii="Times New Roman" w:hAnsi="Times New Roman" w:cs="Times New Roman"/>
          <w:sz w:val="28"/>
          <w:szCs w:val="28"/>
        </w:rPr>
        <w:t>к «сердцевине</w:t>
      </w:r>
      <w:r w:rsidR="002F020B" w:rsidRPr="002F020B">
        <w:rPr>
          <w:rFonts w:ascii="Times New Roman" w:hAnsi="Times New Roman" w:cs="Times New Roman"/>
          <w:sz w:val="28"/>
          <w:szCs w:val="28"/>
        </w:rPr>
        <w:t>» преступного деяния</w:t>
      </w:r>
      <w:r w:rsidR="00494C45">
        <w:rPr>
          <w:rStyle w:val="ab"/>
          <w:rFonts w:ascii="Times New Roman" w:hAnsi="Times New Roman" w:cs="Times New Roman"/>
          <w:sz w:val="28"/>
          <w:szCs w:val="28"/>
        </w:rPr>
        <w:footnoteReference w:id="68"/>
      </w:r>
      <w:r w:rsidR="00DF5422">
        <w:rPr>
          <w:rFonts w:ascii="Times New Roman" w:hAnsi="Times New Roman" w:cs="Times New Roman"/>
          <w:sz w:val="28"/>
          <w:szCs w:val="28"/>
        </w:rPr>
        <w:t>. Действительно</w:t>
      </w:r>
      <w:r w:rsidR="002F020B" w:rsidRPr="002F020B">
        <w:rPr>
          <w:rFonts w:ascii="Times New Roman" w:hAnsi="Times New Roman" w:cs="Times New Roman"/>
          <w:sz w:val="28"/>
          <w:szCs w:val="28"/>
        </w:rPr>
        <w:t>,</w:t>
      </w:r>
      <w:r w:rsidR="00DF5422">
        <w:rPr>
          <w:rFonts w:ascii="Times New Roman" w:hAnsi="Times New Roman" w:cs="Times New Roman"/>
          <w:sz w:val="28"/>
          <w:szCs w:val="28"/>
        </w:rPr>
        <w:t xml:space="preserve"> посредством нее</w:t>
      </w:r>
      <w:r w:rsidR="002F020B" w:rsidRPr="002F020B">
        <w:rPr>
          <w:rFonts w:ascii="Times New Roman" w:hAnsi="Times New Roman" w:cs="Times New Roman"/>
          <w:sz w:val="28"/>
          <w:szCs w:val="28"/>
        </w:rPr>
        <w:t xml:space="preserve"> объективизируетс</w:t>
      </w:r>
      <w:r w:rsidR="00DF5422">
        <w:rPr>
          <w:rFonts w:ascii="Times New Roman" w:hAnsi="Times New Roman" w:cs="Times New Roman"/>
          <w:sz w:val="28"/>
          <w:szCs w:val="28"/>
        </w:rPr>
        <w:t>я общественная опасность деяния</w:t>
      </w:r>
      <w:r w:rsidR="002F020B" w:rsidRPr="002F020B">
        <w:rPr>
          <w:rFonts w:ascii="Times New Roman" w:hAnsi="Times New Roman" w:cs="Times New Roman"/>
          <w:sz w:val="28"/>
          <w:szCs w:val="28"/>
        </w:rPr>
        <w:t>.</w:t>
      </w:r>
    </w:p>
    <w:p w:rsidR="002F020B" w:rsidRPr="002F020B" w:rsidRDefault="00DF5422"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объективной стороной преступления понимают процесс</w:t>
      </w:r>
      <w:r w:rsidR="002F020B" w:rsidRPr="002F020B">
        <w:rPr>
          <w:rFonts w:ascii="Times New Roman" w:hAnsi="Times New Roman" w:cs="Times New Roman"/>
          <w:sz w:val="28"/>
          <w:szCs w:val="28"/>
        </w:rPr>
        <w:t xml:space="preserve"> общественно опасного и противоправ</w:t>
      </w:r>
      <w:r w:rsidR="002F020B" w:rsidRPr="002F020B">
        <w:rPr>
          <w:rFonts w:ascii="Times New Roman" w:hAnsi="Times New Roman" w:cs="Times New Roman"/>
          <w:sz w:val="28"/>
          <w:szCs w:val="28"/>
        </w:rPr>
        <w:softHyphen/>
        <w:t>ного посягательства на охраняемые уголовным законом интересы, рассмат</w:t>
      </w:r>
      <w:r w:rsidR="002F020B" w:rsidRPr="002F020B">
        <w:rPr>
          <w:rFonts w:ascii="Times New Roman" w:hAnsi="Times New Roman" w:cs="Times New Roman"/>
          <w:sz w:val="28"/>
          <w:szCs w:val="28"/>
        </w:rPr>
        <w:softHyphen/>
        <w:t>риваемого с его внешней стороны, с точки зрения последовательности разви</w:t>
      </w:r>
      <w:r w:rsidR="002F020B" w:rsidRPr="002F020B">
        <w:rPr>
          <w:rFonts w:ascii="Times New Roman" w:hAnsi="Times New Roman" w:cs="Times New Roman"/>
          <w:sz w:val="28"/>
          <w:szCs w:val="28"/>
        </w:rPr>
        <w:softHyphen/>
        <w:t>тия тех событий и явлений, которые н</w:t>
      </w:r>
      <w:r>
        <w:rPr>
          <w:rFonts w:ascii="Times New Roman" w:hAnsi="Times New Roman" w:cs="Times New Roman"/>
          <w:sz w:val="28"/>
          <w:szCs w:val="28"/>
        </w:rPr>
        <w:t>ачинаются с преступного деяния</w:t>
      </w:r>
      <w:r w:rsidR="002F020B" w:rsidRPr="002F020B">
        <w:rPr>
          <w:rFonts w:ascii="Times New Roman" w:hAnsi="Times New Roman" w:cs="Times New Roman"/>
          <w:sz w:val="28"/>
          <w:szCs w:val="28"/>
        </w:rPr>
        <w:t xml:space="preserve"> субъекта и заканчиваются насту</w:t>
      </w:r>
      <w:r>
        <w:rPr>
          <w:rFonts w:ascii="Times New Roman" w:hAnsi="Times New Roman" w:cs="Times New Roman"/>
          <w:sz w:val="28"/>
          <w:szCs w:val="28"/>
        </w:rPr>
        <w:t>плением преступного резуль</w:t>
      </w:r>
      <w:r>
        <w:rPr>
          <w:rFonts w:ascii="Times New Roman" w:hAnsi="Times New Roman" w:cs="Times New Roman"/>
          <w:sz w:val="28"/>
          <w:szCs w:val="28"/>
        </w:rPr>
        <w:softHyphen/>
        <w:t xml:space="preserve">тата. </w:t>
      </w:r>
      <w:r w:rsidR="002F020B" w:rsidRPr="002F020B">
        <w:rPr>
          <w:rFonts w:ascii="Times New Roman" w:hAnsi="Times New Roman" w:cs="Times New Roman"/>
          <w:sz w:val="28"/>
          <w:szCs w:val="28"/>
        </w:rPr>
        <w:t xml:space="preserve"> </w:t>
      </w:r>
    </w:p>
    <w:p w:rsidR="002F020B" w:rsidRPr="002F020B" w:rsidRDefault="00DF5422"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Наука уголовного права объективную сторону рассматривает как форму</w:t>
      </w:r>
      <w:r w:rsidR="002F020B" w:rsidRPr="002F020B">
        <w:rPr>
          <w:rFonts w:ascii="Times New Roman" w:hAnsi="Times New Roman" w:cs="Times New Roman"/>
          <w:sz w:val="28"/>
          <w:szCs w:val="28"/>
        </w:rPr>
        <w:t xml:space="preserve"> д</w:t>
      </w:r>
      <w:r>
        <w:rPr>
          <w:rFonts w:ascii="Times New Roman" w:hAnsi="Times New Roman" w:cs="Times New Roman"/>
          <w:sz w:val="28"/>
          <w:szCs w:val="28"/>
        </w:rPr>
        <w:t>еяния</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которое является обязатель</w:t>
      </w:r>
      <w:r>
        <w:rPr>
          <w:rFonts w:ascii="Times New Roman" w:hAnsi="Times New Roman" w:cs="Times New Roman"/>
          <w:sz w:val="28"/>
          <w:szCs w:val="28"/>
        </w:rPr>
        <w:softHyphen/>
        <w:t xml:space="preserve">ным </w:t>
      </w:r>
      <w:r w:rsidR="00DA51BA">
        <w:rPr>
          <w:rFonts w:ascii="Times New Roman" w:hAnsi="Times New Roman" w:cs="Times New Roman"/>
          <w:sz w:val="28"/>
          <w:szCs w:val="28"/>
        </w:rPr>
        <w:t>признаком. П</w:t>
      </w:r>
      <w:r w:rsidR="002F020B" w:rsidRPr="002F020B">
        <w:rPr>
          <w:rFonts w:ascii="Times New Roman" w:hAnsi="Times New Roman" w:cs="Times New Roman"/>
          <w:sz w:val="28"/>
          <w:szCs w:val="28"/>
        </w:rPr>
        <w:t>ризнакам</w:t>
      </w:r>
      <w:r w:rsidR="00DA51BA">
        <w:rPr>
          <w:rFonts w:ascii="Times New Roman" w:hAnsi="Times New Roman" w:cs="Times New Roman"/>
          <w:sz w:val="28"/>
          <w:szCs w:val="28"/>
        </w:rPr>
        <w:t>и</w:t>
      </w:r>
      <w:r w:rsidR="002F020B" w:rsidRPr="002F020B">
        <w:rPr>
          <w:rFonts w:ascii="Times New Roman" w:hAnsi="Times New Roman" w:cs="Times New Roman"/>
          <w:sz w:val="28"/>
          <w:szCs w:val="28"/>
        </w:rPr>
        <w:t xml:space="preserve"> о</w:t>
      </w:r>
      <w:r w:rsidR="00DA51BA">
        <w:rPr>
          <w:rFonts w:ascii="Times New Roman" w:hAnsi="Times New Roman" w:cs="Times New Roman"/>
          <w:sz w:val="28"/>
          <w:szCs w:val="28"/>
        </w:rPr>
        <w:t>бъективной стороны являются</w:t>
      </w:r>
      <w:r w:rsidR="002F020B" w:rsidRPr="002F020B">
        <w:rPr>
          <w:rFonts w:ascii="Times New Roman" w:hAnsi="Times New Roman" w:cs="Times New Roman"/>
          <w:sz w:val="28"/>
          <w:szCs w:val="28"/>
        </w:rPr>
        <w:t xml:space="preserve"> обще</w:t>
      </w:r>
      <w:r w:rsidR="002F020B" w:rsidRPr="002F020B">
        <w:rPr>
          <w:rFonts w:ascii="Times New Roman" w:hAnsi="Times New Roman" w:cs="Times New Roman"/>
          <w:sz w:val="28"/>
          <w:szCs w:val="28"/>
        </w:rPr>
        <w:softHyphen/>
        <w:t>ственно опасные последствия, способ, место, время, обстановку, средства и орудия совершения преступления.</w:t>
      </w:r>
    </w:p>
    <w:p w:rsidR="00DA51BA" w:rsidRDefault="00DA51BA"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Объективная сторона</w:t>
      </w:r>
      <w:r w:rsidR="002F020B" w:rsidRPr="002F020B">
        <w:rPr>
          <w:rFonts w:ascii="Times New Roman" w:hAnsi="Times New Roman" w:cs="Times New Roman"/>
          <w:sz w:val="28"/>
          <w:szCs w:val="28"/>
        </w:rPr>
        <w:t xml:space="preserve"> незаконного пре</w:t>
      </w:r>
      <w:r>
        <w:rPr>
          <w:rFonts w:ascii="Times New Roman" w:hAnsi="Times New Roman" w:cs="Times New Roman"/>
          <w:sz w:val="28"/>
          <w:szCs w:val="28"/>
        </w:rPr>
        <w:t>дпринима</w:t>
      </w:r>
      <w:r>
        <w:rPr>
          <w:rFonts w:ascii="Times New Roman" w:hAnsi="Times New Roman" w:cs="Times New Roman"/>
          <w:sz w:val="28"/>
          <w:szCs w:val="28"/>
        </w:rPr>
        <w:softHyphen/>
        <w:t xml:space="preserve">тельства предполагает </w:t>
      </w:r>
      <w:r w:rsidR="002F020B" w:rsidRPr="002F020B">
        <w:rPr>
          <w:rFonts w:ascii="Times New Roman" w:hAnsi="Times New Roman" w:cs="Times New Roman"/>
          <w:sz w:val="28"/>
          <w:szCs w:val="28"/>
        </w:rPr>
        <w:t xml:space="preserve">совершение только активных действий. </w:t>
      </w:r>
      <w:r>
        <w:rPr>
          <w:rFonts w:ascii="Times New Roman" w:hAnsi="Times New Roman" w:cs="Times New Roman"/>
          <w:sz w:val="28"/>
          <w:szCs w:val="28"/>
        </w:rPr>
        <w:t>Трудно согласится с мнениями ученых, которые предполагают совершение деяния путем бездействия. Объясняется это тем, что нельзя осуществлять</w:t>
      </w:r>
      <w:r w:rsidR="002F020B" w:rsidRPr="002F020B">
        <w:rPr>
          <w:rFonts w:ascii="Times New Roman" w:hAnsi="Times New Roman" w:cs="Times New Roman"/>
          <w:sz w:val="28"/>
          <w:szCs w:val="28"/>
        </w:rPr>
        <w:t xml:space="preserve"> предприн</w:t>
      </w:r>
      <w:r>
        <w:rPr>
          <w:rFonts w:ascii="Times New Roman" w:hAnsi="Times New Roman" w:cs="Times New Roman"/>
          <w:sz w:val="28"/>
          <w:szCs w:val="28"/>
        </w:rPr>
        <w:t>имательскую деятельность без</w:t>
      </w:r>
      <w:r w:rsidR="002F020B" w:rsidRPr="002F020B">
        <w:rPr>
          <w:rFonts w:ascii="Times New Roman" w:hAnsi="Times New Roman" w:cs="Times New Roman"/>
          <w:sz w:val="28"/>
          <w:szCs w:val="28"/>
        </w:rPr>
        <w:t xml:space="preserve"> усилий. </w:t>
      </w:r>
      <w:r>
        <w:rPr>
          <w:rFonts w:ascii="Times New Roman" w:hAnsi="Times New Roman" w:cs="Times New Roman"/>
          <w:sz w:val="28"/>
          <w:szCs w:val="28"/>
        </w:rPr>
        <w:t xml:space="preserve">Судебная практика также не знает пассивной формы совершения указанного преступления. </w:t>
      </w:r>
    </w:p>
    <w:p w:rsidR="004E382C" w:rsidRDefault="00DA51BA" w:rsidP="004E382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Момент окончания преступления имеет большое значение при квалификации. </w:t>
      </w:r>
      <w:r w:rsidR="002F020B" w:rsidRPr="002F020B">
        <w:rPr>
          <w:rFonts w:ascii="Times New Roman" w:hAnsi="Times New Roman" w:cs="Times New Roman"/>
          <w:sz w:val="28"/>
          <w:szCs w:val="28"/>
        </w:rPr>
        <w:t>В. Н. Кудрявцев</w:t>
      </w:r>
      <w:r w:rsidR="004E382C">
        <w:rPr>
          <w:rFonts w:ascii="Times New Roman" w:hAnsi="Times New Roman" w:cs="Times New Roman"/>
          <w:sz w:val="28"/>
          <w:szCs w:val="28"/>
        </w:rPr>
        <w:t xml:space="preserve"> отмечает</w:t>
      </w:r>
      <w:r w:rsidR="002F020B" w:rsidRPr="002F020B">
        <w:rPr>
          <w:rFonts w:ascii="Times New Roman" w:hAnsi="Times New Roman" w:cs="Times New Roman"/>
          <w:sz w:val="28"/>
          <w:szCs w:val="28"/>
        </w:rPr>
        <w:t>,</w:t>
      </w:r>
      <w:r w:rsidR="004E382C">
        <w:rPr>
          <w:rFonts w:ascii="Times New Roman" w:hAnsi="Times New Roman" w:cs="Times New Roman"/>
          <w:sz w:val="28"/>
          <w:szCs w:val="28"/>
        </w:rPr>
        <w:t xml:space="preserve"> что</w:t>
      </w:r>
      <w:r w:rsidR="002F020B" w:rsidRPr="002F020B">
        <w:rPr>
          <w:rFonts w:ascii="Times New Roman" w:hAnsi="Times New Roman" w:cs="Times New Roman"/>
          <w:sz w:val="28"/>
          <w:szCs w:val="28"/>
        </w:rPr>
        <w:t xml:space="preserve"> </w:t>
      </w:r>
      <w:r w:rsidR="004E382C">
        <w:rPr>
          <w:rFonts w:ascii="Times New Roman" w:hAnsi="Times New Roman" w:cs="Times New Roman"/>
          <w:sz w:val="28"/>
          <w:szCs w:val="28"/>
        </w:rPr>
        <w:t>начальная стадия длящегося преступления</w:t>
      </w:r>
      <w:r w:rsidR="002F020B" w:rsidRPr="002F020B">
        <w:rPr>
          <w:rFonts w:ascii="Times New Roman" w:hAnsi="Times New Roman" w:cs="Times New Roman"/>
          <w:sz w:val="28"/>
          <w:szCs w:val="28"/>
        </w:rPr>
        <w:t xml:space="preserve"> начинается с акта активного пре</w:t>
      </w:r>
      <w:r w:rsidR="002F020B" w:rsidRPr="002F020B">
        <w:rPr>
          <w:rFonts w:ascii="Times New Roman" w:hAnsi="Times New Roman" w:cs="Times New Roman"/>
          <w:sz w:val="28"/>
          <w:szCs w:val="28"/>
        </w:rPr>
        <w:softHyphen/>
        <w:t>ступного</w:t>
      </w:r>
      <w:r w:rsidR="004E382C">
        <w:rPr>
          <w:rFonts w:ascii="Times New Roman" w:hAnsi="Times New Roman" w:cs="Times New Roman"/>
          <w:sz w:val="28"/>
          <w:szCs w:val="28"/>
        </w:rPr>
        <w:t xml:space="preserve"> действия или</w:t>
      </w:r>
      <w:r w:rsidR="002F020B" w:rsidRPr="002F020B">
        <w:rPr>
          <w:rFonts w:ascii="Times New Roman" w:hAnsi="Times New Roman" w:cs="Times New Roman"/>
          <w:sz w:val="28"/>
          <w:szCs w:val="28"/>
        </w:rPr>
        <w:t xml:space="preserve"> бездействия, которое дает окон</w:t>
      </w:r>
      <w:r w:rsidR="002F020B" w:rsidRPr="002F020B">
        <w:rPr>
          <w:rFonts w:ascii="Times New Roman" w:hAnsi="Times New Roman" w:cs="Times New Roman"/>
          <w:sz w:val="28"/>
          <w:szCs w:val="28"/>
        </w:rPr>
        <w:softHyphen/>
        <w:t>ченный состав</w:t>
      </w:r>
      <w:r w:rsidR="00494C45">
        <w:rPr>
          <w:rStyle w:val="ab"/>
          <w:rFonts w:ascii="Times New Roman" w:hAnsi="Times New Roman" w:cs="Times New Roman"/>
          <w:sz w:val="28"/>
          <w:szCs w:val="28"/>
        </w:rPr>
        <w:footnoteReference w:id="69"/>
      </w:r>
      <w:r w:rsidR="002F020B" w:rsidRPr="002F020B">
        <w:rPr>
          <w:rFonts w:ascii="Times New Roman" w:hAnsi="Times New Roman" w:cs="Times New Roman"/>
          <w:sz w:val="28"/>
          <w:szCs w:val="28"/>
        </w:rPr>
        <w:t>.</w:t>
      </w:r>
      <w:r w:rsidR="004E382C">
        <w:rPr>
          <w:rFonts w:ascii="Times New Roman" w:hAnsi="Times New Roman" w:cs="Times New Roman"/>
          <w:sz w:val="28"/>
          <w:szCs w:val="28"/>
        </w:rPr>
        <w:t xml:space="preserve"> Длительность образуется в результате</w:t>
      </w:r>
      <w:r w:rsidR="002F020B" w:rsidRPr="002F020B">
        <w:rPr>
          <w:rFonts w:ascii="Times New Roman" w:hAnsi="Times New Roman" w:cs="Times New Roman"/>
          <w:sz w:val="28"/>
          <w:szCs w:val="28"/>
        </w:rPr>
        <w:t xml:space="preserve"> последующего бездействия,</w:t>
      </w:r>
      <w:r w:rsidR="004E382C">
        <w:rPr>
          <w:rFonts w:ascii="Times New Roman" w:hAnsi="Times New Roman" w:cs="Times New Roman"/>
          <w:sz w:val="28"/>
          <w:szCs w:val="28"/>
        </w:rPr>
        <w:t xml:space="preserve"> которая продолжается </w:t>
      </w:r>
      <w:r w:rsidR="002F020B" w:rsidRPr="002F020B">
        <w:rPr>
          <w:rFonts w:ascii="Times New Roman" w:hAnsi="Times New Roman" w:cs="Times New Roman"/>
          <w:sz w:val="28"/>
          <w:szCs w:val="28"/>
        </w:rPr>
        <w:t xml:space="preserve">до задержания преступника или до отпадения какого-либо элемента состава. </w:t>
      </w:r>
    </w:p>
    <w:p w:rsidR="002F020B" w:rsidRPr="002F020B" w:rsidRDefault="004E382C" w:rsidP="004E382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Бездействие предполагает невыполнение виновным</w:t>
      </w:r>
      <w:r w:rsidR="002F020B" w:rsidRPr="002F020B">
        <w:rPr>
          <w:rFonts w:ascii="Times New Roman" w:hAnsi="Times New Roman" w:cs="Times New Roman"/>
          <w:sz w:val="28"/>
          <w:szCs w:val="28"/>
        </w:rPr>
        <w:t xml:space="preserve"> конк</w:t>
      </w:r>
      <w:r>
        <w:rPr>
          <w:rFonts w:ascii="Times New Roman" w:hAnsi="Times New Roman" w:cs="Times New Roman"/>
          <w:sz w:val="28"/>
          <w:szCs w:val="28"/>
        </w:rPr>
        <w:t>ретной правовой обязанности</w:t>
      </w:r>
      <w:r w:rsidR="002F020B" w:rsidRPr="002F020B">
        <w:rPr>
          <w:rFonts w:ascii="Times New Roman" w:hAnsi="Times New Roman" w:cs="Times New Roman"/>
          <w:sz w:val="28"/>
          <w:szCs w:val="28"/>
        </w:rPr>
        <w:t>.</w:t>
      </w:r>
      <w:r w:rsidR="00186F87" w:rsidRPr="002F020B">
        <w:rPr>
          <w:rFonts w:ascii="Times New Roman" w:hAnsi="Times New Roman" w:cs="Times New Roman"/>
          <w:sz w:val="28"/>
          <w:szCs w:val="28"/>
        </w:rPr>
        <w:t xml:space="preserve"> </w:t>
      </w:r>
      <w:r>
        <w:rPr>
          <w:rFonts w:ascii="Times New Roman" w:hAnsi="Times New Roman" w:cs="Times New Roman"/>
          <w:sz w:val="28"/>
          <w:szCs w:val="28"/>
        </w:rPr>
        <w:t>Рассматривая состав преступления о незаконном предпринимательстве, мы видим, что бездействия заключаются в обя</w:t>
      </w:r>
      <w:r w:rsidR="002F020B" w:rsidRPr="002F020B">
        <w:rPr>
          <w:rFonts w:ascii="Times New Roman" w:hAnsi="Times New Roman" w:cs="Times New Roman"/>
          <w:sz w:val="28"/>
          <w:szCs w:val="28"/>
        </w:rPr>
        <w:t>занности пройти регистрацию, получить лицензию</w:t>
      </w:r>
      <w:r>
        <w:rPr>
          <w:rFonts w:ascii="Times New Roman" w:hAnsi="Times New Roman" w:cs="Times New Roman"/>
          <w:sz w:val="28"/>
          <w:szCs w:val="28"/>
        </w:rPr>
        <w:t xml:space="preserve"> и т.д.</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С. Коровинских</w:t>
      </w:r>
      <w:r w:rsidR="00C03498">
        <w:rPr>
          <w:rFonts w:ascii="Times New Roman" w:hAnsi="Times New Roman" w:cs="Times New Roman"/>
          <w:sz w:val="28"/>
          <w:szCs w:val="28"/>
        </w:rPr>
        <w:t xml:space="preserve"> относит незаконное  предпринимательство к  длящимся преступ</w:t>
      </w:r>
      <w:r w:rsidR="00C03498">
        <w:rPr>
          <w:rFonts w:ascii="Times New Roman" w:hAnsi="Times New Roman" w:cs="Times New Roman"/>
          <w:sz w:val="28"/>
          <w:szCs w:val="28"/>
        </w:rPr>
        <w:softHyphen/>
        <w:t>лениям</w:t>
      </w:r>
      <w:r w:rsidR="00494C45">
        <w:rPr>
          <w:rStyle w:val="ab"/>
          <w:rFonts w:ascii="Times New Roman" w:hAnsi="Times New Roman" w:cs="Times New Roman"/>
          <w:sz w:val="28"/>
          <w:szCs w:val="28"/>
        </w:rPr>
        <w:footnoteReference w:id="70"/>
      </w:r>
      <w:r w:rsidRPr="002F020B">
        <w:rPr>
          <w:rFonts w:ascii="Times New Roman" w:hAnsi="Times New Roman" w:cs="Times New Roman"/>
          <w:sz w:val="28"/>
          <w:szCs w:val="28"/>
        </w:rPr>
        <w:t>.</w:t>
      </w:r>
    </w:p>
    <w:p w:rsidR="002F020B" w:rsidRPr="002F020B" w:rsidRDefault="002F020B" w:rsidP="00C03498">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Плену</w:t>
      </w:r>
      <w:r w:rsidR="00C03498">
        <w:rPr>
          <w:rFonts w:ascii="Times New Roman" w:hAnsi="Times New Roman" w:cs="Times New Roman"/>
          <w:sz w:val="28"/>
          <w:szCs w:val="28"/>
        </w:rPr>
        <w:t>м Верховного суда СССР под длящимися пре</w:t>
      </w:r>
      <w:r w:rsidR="00C03498">
        <w:rPr>
          <w:rFonts w:ascii="Times New Roman" w:hAnsi="Times New Roman" w:cs="Times New Roman"/>
          <w:sz w:val="28"/>
          <w:szCs w:val="28"/>
        </w:rPr>
        <w:softHyphen/>
        <w:t>ступлениями понимал действия или бездействия с последующим длительным невы</w:t>
      </w:r>
      <w:r w:rsidRPr="002F020B">
        <w:rPr>
          <w:rFonts w:ascii="Times New Roman" w:hAnsi="Times New Roman" w:cs="Times New Roman"/>
          <w:sz w:val="28"/>
          <w:szCs w:val="28"/>
        </w:rPr>
        <w:t>полнением обязанностей, возложенных на виновного законом под угрозой уголовного преследования</w:t>
      </w:r>
      <w:r w:rsidR="00494C45">
        <w:rPr>
          <w:rStyle w:val="ab"/>
          <w:rFonts w:ascii="Times New Roman" w:hAnsi="Times New Roman" w:cs="Times New Roman"/>
          <w:sz w:val="28"/>
          <w:szCs w:val="28"/>
        </w:rPr>
        <w:footnoteReference w:id="71"/>
      </w:r>
      <w:r w:rsidRPr="002F020B">
        <w:rPr>
          <w:rFonts w:ascii="Times New Roman" w:hAnsi="Times New Roman" w:cs="Times New Roman"/>
          <w:sz w:val="28"/>
          <w:szCs w:val="28"/>
        </w:rPr>
        <w:t xml:space="preserve">. </w:t>
      </w:r>
    </w:p>
    <w:p w:rsidR="002F020B" w:rsidRPr="002F020B" w:rsidRDefault="00C03498" w:rsidP="00186F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А.М. Яковлев к особенно</w:t>
      </w:r>
      <w:r>
        <w:rPr>
          <w:rFonts w:ascii="Times New Roman" w:hAnsi="Times New Roman" w:cs="Times New Roman"/>
          <w:sz w:val="28"/>
          <w:szCs w:val="28"/>
        </w:rPr>
        <w:softHyphen/>
        <w:t>стям</w:t>
      </w:r>
      <w:r w:rsidR="002F020B" w:rsidRPr="002F020B">
        <w:rPr>
          <w:rFonts w:ascii="Times New Roman" w:hAnsi="Times New Roman" w:cs="Times New Roman"/>
          <w:sz w:val="28"/>
          <w:szCs w:val="28"/>
        </w:rPr>
        <w:t xml:space="preserve"> длящегося пр</w:t>
      </w:r>
      <w:r>
        <w:rPr>
          <w:rFonts w:ascii="Times New Roman" w:hAnsi="Times New Roman" w:cs="Times New Roman"/>
          <w:sz w:val="28"/>
          <w:szCs w:val="28"/>
        </w:rPr>
        <w:t xml:space="preserve">еступления относит </w:t>
      </w:r>
      <w:r w:rsidR="002F020B" w:rsidRPr="002F020B">
        <w:rPr>
          <w:rFonts w:ascii="Times New Roman" w:hAnsi="Times New Roman" w:cs="Times New Roman"/>
          <w:sz w:val="28"/>
          <w:szCs w:val="28"/>
        </w:rPr>
        <w:t>особ</w:t>
      </w:r>
      <w:r>
        <w:rPr>
          <w:rFonts w:ascii="Times New Roman" w:hAnsi="Times New Roman" w:cs="Times New Roman"/>
          <w:sz w:val="28"/>
          <w:szCs w:val="28"/>
        </w:rPr>
        <w:t>ый характер последствия, длящие</w:t>
      </w:r>
      <w:r w:rsidR="002F020B" w:rsidRPr="002F020B">
        <w:rPr>
          <w:rFonts w:ascii="Times New Roman" w:hAnsi="Times New Roman" w:cs="Times New Roman"/>
          <w:sz w:val="28"/>
          <w:szCs w:val="28"/>
        </w:rPr>
        <w:t>ся во вр</w:t>
      </w:r>
      <w:r>
        <w:rPr>
          <w:rFonts w:ascii="Times New Roman" w:hAnsi="Times New Roman" w:cs="Times New Roman"/>
          <w:sz w:val="28"/>
          <w:szCs w:val="28"/>
        </w:rPr>
        <w:t>емени вплоть до его пресечения</w:t>
      </w:r>
      <w:r w:rsidR="00494C45">
        <w:rPr>
          <w:rStyle w:val="ab"/>
          <w:rFonts w:ascii="Times New Roman" w:hAnsi="Times New Roman" w:cs="Times New Roman"/>
          <w:sz w:val="28"/>
          <w:szCs w:val="28"/>
        </w:rPr>
        <w:footnoteReference w:id="72"/>
      </w:r>
      <w:r>
        <w:rPr>
          <w:rFonts w:ascii="Times New Roman" w:hAnsi="Times New Roman" w:cs="Times New Roman"/>
          <w:sz w:val="28"/>
          <w:szCs w:val="28"/>
        </w:rPr>
        <w:t>.</w:t>
      </w:r>
      <w:r w:rsidRPr="002F020B">
        <w:rPr>
          <w:rFonts w:ascii="Times New Roman" w:hAnsi="Times New Roman" w:cs="Times New Roman"/>
          <w:sz w:val="28"/>
          <w:szCs w:val="28"/>
        </w:rPr>
        <w:t xml:space="preserve"> </w:t>
      </w:r>
    </w:p>
    <w:p w:rsidR="002F020B" w:rsidRPr="002F020B" w:rsidRDefault="00C03498"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наш взгляд, самой верной точкой зрения является </w:t>
      </w:r>
      <w:r w:rsidR="007E375A">
        <w:rPr>
          <w:rFonts w:ascii="Times New Roman" w:hAnsi="Times New Roman" w:cs="Times New Roman"/>
          <w:sz w:val="28"/>
          <w:szCs w:val="28"/>
        </w:rPr>
        <w:t>позиция, исходя из которой,  время</w:t>
      </w:r>
      <w:r w:rsidR="002F020B" w:rsidRPr="002F020B">
        <w:rPr>
          <w:rFonts w:ascii="Times New Roman" w:hAnsi="Times New Roman" w:cs="Times New Roman"/>
          <w:sz w:val="28"/>
          <w:szCs w:val="28"/>
        </w:rPr>
        <w:t xml:space="preserve"> совершения длящихся </w:t>
      </w:r>
      <w:r w:rsidR="007E375A">
        <w:rPr>
          <w:rFonts w:ascii="Times New Roman" w:hAnsi="Times New Roman" w:cs="Times New Roman"/>
          <w:sz w:val="28"/>
          <w:szCs w:val="28"/>
        </w:rPr>
        <w:t xml:space="preserve">преступлений есть </w:t>
      </w:r>
      <w:r w:rsidR="002F020B" w:rsidRPr="002F020B">
        <w:rPr>
          <w:rFonts w:ascii="Times New Roman" w:hAnsi="Times New Roman" w:cs="Times New Roman"/>
          <w:sz w:val="28"/>
          <w:szCs w:val="28"/>
        </w:rPr>
        <w:t>время совершения действия,</w:t>
      </w:r>
      <w:r w:rsidR="007E375A">
        <w:rPr>
          <w:rFonts w:ascii="Times New Roman" w:hAnsi="Times New Roman" w:cs="Times New Roman"/>
          <w:sz w:val="28"/>
          <w:szCs w:val="28"/>
        </w:rPr>
        <w:t xml:space="preserve"> которое образует</w:t>
      </w:r>
      <w:r w:rsidR="002F020B" w:rsidRPr="002F020B">
        <w:rPr>
          <w:rFonts w:ascii="Times New Roman" w:hAnsi="Times New Roman" w:cs="Times New Roman"/>
          <w:sz w:val="28"/>
          <w:szCs w:val="28"/>
        </w:rPr>
        <w:t xml:space="preserve"> состав преступления.</w:t>
      </w:r>
    </w:p>
    <w:p w:rsidR="002F020B" w:rsidRPr="002F020B" w:rsidRDefault="007E375A" w:rsidP="0080002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Считаем необходимым точно установить мо</w:t>
      </w:r>
      <w:r>
        <w:rPr>
          <w:rFonts w:ascii="Times New Roman" w:hAnsi="Times New Roman" w:cs="Times New Roman"/>
          <w:sz w:val="28"/>
          <w:szCs w:val="28"/>
        </w:rPr>
        <w:softHyphen/>
        <w:t>мент</w:t>
      </w:r>
      <w:r w:rsidR="002F020B" w:rsidRPr="002F020B">
        <w:rPr>
          <w:rFonts w:ascii="Times New Roman" w:hAnsi="Times New Roman" w:cs="Times New Roman"/>
          <w:sz w:val="28"/>
          <w:szCs w:val="28"/>
        </w:rPr>
        <w:t xml:space="preserve"> окончания незаконного предприни</w:t>
      </w:r>
      <w:r>
        <w:rPr>
          <w:rFonts w:ascii="Times New Roman" w:hAnsi="Times New Roman" w:cs="Times New Roman"/>
          <w:sz w:val="28"/>
          <w:szCs w:val="28"/>
        </w:rPr>
        <w:t xml:space="preserve">мательства. На наш взгляд, </w:t>
      </w:r>
      <w:r w:rsidR="002F020B" w:rsidRPr="002F020B">
        <w:rPr>
          <w:rFonts w:ascii="Times New Roman" w:hAnsi="Times New Roman" w:cs="Times New Roman"/>
          <w:sz w:val="28"/>
          <w:szCs w:val="28"/>
        </w:rPr>
        <w:t>уголовная ответственность за совершение незаконной предпринимательской деятель</w:t>
      </w:r>
      <w:r>
        <w:rPr>
          <w:rFonts w:ascii="Times New Roman" w:hAnsi="Times New Roman" w:cs="Times New Roman"/>
          <w:sz w:val="28"/>
          <w:szCs w:val="28"/>
        </w:rPr>
        <w:t>ности имеет место в результате</w:t>
      </w:r>
      <w:r w:rsidR="002F020B" w:rsidRPr="002F020B">
        <w:rPr>
          <w:rFonts w:ascii="Times New Roman" w:hAnsi="Times New Roman" w:cs="Times New Roman"/>
          <w:sz w:val="28"/>
          <w:szCs w:val="28"/>
        </w:rPr>
        <w:t xml:space="preserve"> изменения подзаконных норматив</w:t>
      </w:r>
      <w:r w:rsidR="002F020B" w:rsidRPr="002F020B">
        <w:rPr>
          <w:rFonts w:ascii="Times New Roman" w:hAnsi="Times New Roman" w:cs="Times New Roman"/>
          <w:sz w:val="28"/>
          <w:szCs w:val="28"/>
        </w:rPr>
        <w:softHyphen/>
        <w:t>но-правовых актов,</w:t>
      </w:r>
      <w:r>
        <w:rPr>
          <w:rFonts w:ascii="Times New Roman" w:hAnsi="Times New Roman" w:cs="Times New Roman"/>
          <w:sz w:val="28"/>
          <w:szCs w:val="28"/>
        </w:rPr>
        <w:t xml:space="preserve"> которые</w:t>
      </w:r>
      <w:r w:rsidR="002F020B" w:rsidRPr="002F020B">
        <w:rPr>
          <w:rFonts w:ascii="Times New Roman" w:hAnsi="Times New Roman" w:cs="Times New Roman"/>
          <w:sz w:val="28"/>
          <w:szCs w:val="28"/>
        </w:rPr>
        <w:t xml:space="preserve"> устанавливаю</w:t>
      </w:r>
      <w:r>
        <w:rPr>
          <w:rFonts w:ascii="Times New Roman" w:hAnsi="Times New Roman" w:cs="Times New Roman"/>
          <w:sz w:val="28"/>
          <w:szCs w:val="28"/>
        </w:rPr>
        <w:t>т</w:t>
      </w:r>
      <w:r w:rsidR="002F020B" w:rsidRPr="002F020B">
        <w:rPr>
          <w:rFonts w:ascii="Times New Roman" w:hAnsi="Times New Roman" w:cs="Times New Roman"/>
          <w:sz w:val="28"/>
          <w:szCs w:val="28"/>
        </w:rPr>
        <w:t xml:space="preserve"> дополнительные требования к госу</w:t>
      </w:r>
      <w:r w:rsidR="002F020B" w:rsidRPr="002F020B">
        <w:rPr>
          <w:rFonts w:ascii="Times New Roman" w:hAnsi="Times New Roman" w:cs="Times New Roman"/>
          <w:sz w:val="28"/>
          <w:szCs w:val="28"/>
        </w:rPr>
        <w:softHyphen/>
        <w:t>дарственной регистрации или лицензиро</w:t>
      </w:r>
      <w:r w:rsidR="00186F87">
        <w:rPr>
          <w:rFonts w:ascii="Times New Roman" w:hAnsi="Times New Roman" w:cs="Times New Roman"/>
          <w:sz w:val="28"/>
          <w:szCs w:val="28"/>
        </w:rPr>
        <w:t xml:space="preserve">ванию. </w:t>
      </w:r>
      <w:r>
        <w:rPr>
          <w:rFonts w:ascii="Times New Roman" w:hAnsi="Times New Roman" w:cs="Times New Roman"/>
          <w:sz w:val="28"/>
          <w:szCs w:val="28"/>
        </w:rPr>
        <w:t>К основаниям для привлечения к уголовной ответственности относятся прохождение государственной регистрации, получение при необходимости лицензии. Более того, эти обязанности необходимы и после  извлечени</w:t>
      </w:r>
      <w:r>
        <w:rPr>
          <w:rFonts w:ascii="Times New Roman" w:hAnsi="Times New Roman" w:cs="Times New Roman"/>
          <w:sz w:val="28"/>
          <w:szCs w:val="28"/>
        </w:rPr>
        <w:softHyphen/>
        <w:t>я</w:t>
      </w:r>
      <w:r w:rsidR="002F020B" w:rsidRPr="002F020B">
        <w:rPr>
          <w:rFonts w:ascii="Times New Roman" w:hAnsi="Times New Roman" w:cs="Times New Roman"/>
          <w:sz w:val="28"/>
          <w:szCs w:val="28"/>
        </w:rPr>
        <w:t xml:space="preserve"> дохода в круп</w:t>
      </w:r>
      <w:r>
        <w:rPr>
          <w:rFonts w:ascii="Times New Roman" w:hAnsi="Times New Roman" w:cs="Times New Roman"/>
          <w:sz w:val="28"/>
          <w:szCs w:val="28"/>
        </w:rPr>
        <w:t>ном размере</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В связи с этим отметим </w:t>
      </w:r>
      <w:r w:rsidR="0080002C">
        <w:rPr>
          <w:rFonts w:ascii="Times New Roman" w:hAnsi="Times New Roman" w:cs="Times New Roman"/>
          <w:sz w:val="28"/>
          <w:szCs w:val="28"/>
        </w:rPr>
        <w:t xml:space="preserve"> юридические</w:t>
      </w:r>
      <w:r w:rsidR="002F020B" w:rsidRPr="002F020B">
        <w:rPr>
          <w:rFonts w:ascii="Times New Roman" w:hAnsi="Times New Roman" w:cs="Times New Roman"/>
          <w:sz w:val="28"/>
          <w:szCs w:val="28"/>
        </w:rPr>
        <w:t xml:space="preserve"> и фактиче</w:t>
      </w:r>
      <w:r w:rsidR="0080002C">
        <w:rPr>
          <w:rFonts w:ascii="Times New Roman" w:hAnsi="Times New Roman" w:cs="Times New Roman"/>
          <w:sz w:val="28"/>
          <w:szCs w:val="28"/>
        </w:rPr>
        <w:t xml:space="preserve">ские </w:t>
      </w:r>
      <w:r w:rsidR="0080002C">
        <w:rPr>
          <w:rFonts w:ascii="Times New Roman" w:hAnsi="Times New Roman" w:cs="Times New Roman"/>
          <w:sz w:val="28"/>
          <w:szCs w:val="28"/>
        </w:rPr>
        <w:lastRenderedPageBreak/>
        <w:t>моменты</w:t>
      </w:r>
      <w:r w:rsidR="002F020B" w:rsidRPr="002F020B">
        <w:rPr>
          <w:rFonts w:ascii="Times New Roman" w:hAnsi="Times New Roman" w:cs="Times New Roman"/>
          <w:sz w:val="28"/>
          <w:szCs w:val="28"/>
        </w:rPr>
        <w:t xml:space="preserve"> окончания предпринимательской деятельности. </w:t>
      </w:r>
      <w:r w:rsidR="0080002C">
        <w:rPr>
          <w:rFonts w:ascii="Times New Roman" w:hAnsi="Times New Roman" w:cs="Times New Roman"/>
          <w:sz w:val="28"/>
          <w:szCs w:val="28"/>
        </w:rPr>
        <w:t>Так, к юридическому моменту окончания преступления относится крупный ущерб</w:t>
      </w:r>
      <w:r w:rsidR="002F020B" w:rsidRPr="002F020B">
        <w:rPr>
          <w:rFonts w:ascii="Times New Roman" w:hAnsi="Times New Roman" w:cs="Times New Roman"/>
          <w:sz w:val="28"/>
          <w:szCs w:val="28"/>
        </w:rPr>
        <w:t xml:space="preserve"> или извл</w:t>
      </w:r>
      <w:r w:rsidR="0080002C">
        <w:rPr>
          <w:rFonts w:ascii="Times New Roman" w:hAnsi="Times New Roman" w:cs="Times New Roman"/>
          <w:sz w:val="28"/>
          <w:szCs w:val="28"/>
        </w:rPr>
        <w:t>ечение дохода в крупном размере. Фактическим момен</w:t>
      </w:r>
      <w:r w:rsidR="0080002C">
        <w:rPr>
          <w:rFonts w:ascii="Times New Roman" w:hAnsi="Times New Roman" w:cs="Times New Roman"/>
          <w:sz w:val="28"/>
          <w:szCs w:val="28"/>
        </w:rPr>
        <w:softHyphen/>
        <w:t>том выступает факт задержания</w:t>
      </w:r>
      <w:r w:rsidR="002F020B" w:rsidRPr="002F020B">
        <w:rPr>
          <w:rFonts w:ascii="Times New Roman" w:hAnsi="Times New Roman" w:cs="Times New Roman"/>
          <w:sz w:val="28"/>
          <w:szCs w:val="28"/>
        </w:rPr>
        <w:t xml:space="preserve"> ви</w:t>
      </w:r>
      <w:r w:rsidR="002F020B" w:rsidRPr="002F020B">
        <w:rPr>
          <w:rFonts w:ascii="Times New Roman" w:hAnsi="Times New Roman" w:cs="Times New Roman"/>
          <w:sz w:val="28"/>
          <w:szCs w:val="28"/>
        </w:rPr>
        <w:softHyphen/>
        <w:t>новного или прекращении противоправной деятельности.</w:t>
      </w:r>
    </w:p>
    <w:p w:rsidR="002F020B" w:rsidRPr="002F020B" w:rsidRDefault="0080002C" w:rsidP="007D50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Дискуссионной остается проблема</w:t>
      </w:r>
      <w:r w:rsidR="002F020B" w:rsidRPr="002F020B">
        <w:rPr>
          <w:rFonts w:ascii="Times New Roman" w:hAnsi="Times New Roman" w:cs="Times New Roman"/>
          <w:sz w:val="28"/>
          <w:szCs w:val="28"/>
        </w:rPr>
        <w:t xml:space="preserve"> о допустимости привлечения к ответственности за незаконное предпринимательство лиц,</w:t>
      </w:r>
      <w:r>
        <w:rPr>
          <w:rFonts w:ascii="Times New Roman" w:hAnsi="Times New Roman" w:cs="Times New Roman"/>
          <w:sz w:val="28"/>
          <w:szCs w:val="28"/>
        </w:rPr>
        <w:t xml:space="preserve"> которые</w:t>
      </w:r>
      <w:r w:rsidR="002F020B" w:rsidRPr="002F020B">
        <w:rPr>
          <w:rFonts w:ascii="Times New Roman" w:hAnsi="Times New Roman" w:cs="Times New Roman"/>
          <w:sz w:val="28"/>
          <w:szCs w:val="28"/>
        </w:rPr>
        <w:t xml:space="preserve"> сов</w:t>
      </w:r>
      <w:r>
        <w:rPr>
          <w:rFonts w:ascii="Times New Roman" w:hAnsi="Times New Roman" w:cs="Times New Roman"/>
          <w:sz w:val="28"/>
          <w:szCs w:val="28"/>
        </w:rPr>
        <w:t>ершили</w:t>
      </w:r>
      <w:r w:rsidR="002F020B" w:rsidRPr="002F020B">
        <w:rPr>
          <w:rFonts w:ascii="Times New Roman" w:hAnsi="Times New Roman" w:cs="Times New Roman"/>
          <w:sz w:val="28"/>
          <w:szCs w:val="28"/>
        </w:rPr>
        <w:t xml:space="preserve"> од</w:t>
      </w:r>
      <w:r w:rsidR="002F020B" w:rsidRPr="002F020B">
        <w:rPr>
          <w:rFonts w:ascii="Times New Roman" w:hAnsi="Times New Roman" w:cs="Times New Roman"/>
          <w:sz w:val="28"/>
          <w:szCs w:val="28"/>
        </w:rPr>
        <w:softHyphen/>
        <w:t>нократные сделки с получением дохода в крупном или особо крупном разме</w:t>
      </w:r>
      <w:r w:rsidR="002F020B" w:rsidRPr="002F020B">
        <w:rPr>
          <w:rFonts w:ascii="Times New Roman" w:hAnsi="Times New Roman" w:cs="Times New Roman"/>
          <w:sz w:val="28"/>
          <w:szCs w:val="28"/>
        </w:rPr>
        <w:softHyphen/>
        <w:t xml:space="preserve">ре. </w:t>
      </w:r>
      <w:r w:rsidR="007D505F">
        <w:rPr>
          <w:rFonts w:ascii="Times New Roman" w:hAnsi="Times New Roman" w:cs="Times New Roman"/>
          <w:sz w:val="28"/>
          <w:szCs w:val="28"/>
        </w:rPr>
        <w:t>Многими исследователями исключается уголовная ответственность при совершении</w:t>
      </w:r>
      <w:r w:rsidR="002F020B" w:rsidRPr="002F020B">
        <w:rPr>
          <w:rFonts w:ascii="Times New Roman" w:hAnsi="Times New Roman" w:cs="Times New Roman"/>
          <w:sz w:val="28"/>
          <w:szCs w:val="28"/>
        </w:rPr>
        <w:t xml:space="preserve"> од</w:t>
      </w:r>
      <w:r w:rsidR="002F020B" w:rsidRPr="002F020B">
        <w:rPr>
          <w:rFonts w:ascii="Times New Roman" w:hAnsi="Times New Roman" w:cs="Times New Roman"/>
          <w:sz w:val="28"/>
          <w:szCs w:val="28"/>
        </w:rPr>
        <w:softHyphen/>
        <w:t>нократной торговой операции. Та</w:t>
      </w:r>
      <w:r w:rsidR="007D505F">
        <w:rPr>
          <w:rFonts w:ascii="Times New Roman" w:hAnsi="Times New Roman" w:cs="Times New Roman"/>
          <w:sz w:val="28"/>
          <w:szCs w:val="28"/>
        </w:rPr>
        <w:t>к, Н. А. Лопашенко относит совершение одной торговой операции к налоговым правонарушения</w:t>
      </w:r>
      <w:r w:rsidR="00494C45">
        <w:rPr>
          <w:rStyle w:val="ab"/>
          <w:rFonts w:ascii="Times New Roman" w:hAnsi="Times New Roman" w:cs="Times New Roman"/>
          <w:sz w:val="28"/>
          <w:szCs w:val="28"/>
        </w:rPr>
        <w:footnoteReference w:id="73"/>
      </w:r>
      <w:r w:rsidR="007D505F">
        <w:rPr>
          <w:rFonts w:ascii="Times New Roman" w:hAnsi="Times New Roman" w:cs="Times New Roman"/>
          <w:sz w:val="28"/>
          <w:szCs w:val="28"/>
        </w:rPr>
        <w:t>.</w:t>
      </w:r>
    </w:p>
    <w:p w:rsidR="002F020B" w:rsidRPr="002F020B" w:rsidRDefault="007D505F" w:rsidP="007D50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не уточняет, за какие нарушения, неодно</w:t>
      </w:r>
      <w:r>
        <w:rPr>
          <w:rFonts w:ascii="Times New Roman" w:hAnsi="Times New Roman" w:cs="Times New Roman"/>
          <w:sz w:val="28"/>
          <w:szCs w:val="28"/>
        </w:rPr>
        <w:softHyphen/>
        <w:t>кратные или повторные, наступает уго</w:t>
      </w:r>
      <w:r>
        <w:rPr>
          <w:rFonts w:ascii="Times New Roman" w:hAnsi="Times New Roman" w:cs="Times New Roman"/>
          <w:sz w:val="28"/>
          <w:szCs w:val="28"/>
        </w:rPr>
        <w:softHyphen/>
        <w:t>ловная ответственность. Б. В. Волженкин</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отмечает систематический характер, сущность которого заключается </w:t>
      </w:r>
      <w:r w:rsidR="002F020B" w:rsidRPr="002F020B">
        <w:rPr>
          <w:rFonts w:ascii="Times New Roman" w:hAnsi="Times New Roman" w:cs="Times New Roman"/>
          <w:sz w:val="28"/>
          <w:szCs w:val="28"/>
        </w:rPr>
        <w:t>как в совершении многочисленных сде</w:t>
      </w:r>
      <w:r w:rsidR="002F020B" w:rsidRPr="002F020B">
        <w:rPr>
          <w:rFonts w:ascii="Times New Roman" w:hAnsi="Times New Roman" w:cs="Times New Roman"/>
          <w:sz w:val="28"/>
          <w:szCs w:val="28"/>
        </w:rPr>
        <w:softHyphen/>
        <w:t>лок, так и в совершении одной крупной сделки</w:t>
      </w:r>
      <w:r>
        <w:rPr>
          <w:rFonts w:ascii="Times New Roman" w:hAnsi="Times New Roman" w:cs="Times New Roman"/>
          <w:sz w:val="28"/>
          <w:szCs w:val="28"/>
        </w:rPr>
        <w:t xml:space="preserve"> и т.д</w:t>
      </w:r>
      <w:r w:rsidR="00494C45">
        <w:rPr>
          <w:rStyle w:val="ab"/>
          <w:rFonts w:ascii="Times New Roman" w:hAnsi="Times New Roman" w:cs="Times New Roman"/>
          <w:sz w:val="28"/>
          <w:szCs w:val="28"/>
        </w:rPr>
        <w:footnoteReference w:id="74"/>
      </w:r>
      <w:r>
        <w:rPr>
          <w:rFonts w:ascii="Times New Roman" w:hAnsi="Times New Roman" w:cs="Times New Roman"/>
          <w:sz w:val="28"/>
          <w:szCs w:val="28"/>
        </w:rPr>
        <w:t>.</w:t>
      </w:r>
    </w:p>
    <w:p w:rsidR="002F020B" w:rsidRPr="00954ED8" w:rsidRDefault="007D505F" w:rsidP="007D505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Наука уголовного права разработала</w:t>
      </w:r>
      <w:r w:rsidR="002F020B" w:rsidRPr="002F020B">
        <w:rPr>
          <w:rFonts w:ascii="Times New Roman" w:hAnsi="Times New Roman" w:cs="Times New Roman"/>
          <w:sz w:val="28"/>
          <w:szCs w:val="28"/>
        </w:rPr>
        <w:t xml:space="preserve"> свои понятия повторности, </w:t>
      </w:r>
      <w:r w:rsidR="0042374B" w:rsidRPr="00954ED8">
        <w:rPr>
          <w:rFonts w:ascii="Times New Roman" w:hAnsi="Times New Roman" w:cs="Times New Roman"/>
          <w:sz w:val="28"/>
          <w:szCs w:val="28"/>
        </w:rPr>
        <w:t>сис</w:t>
      </w:r>
      <w:r w:rsidRPr="00954ED8">
        <w:rPr>
          <w:rFonts w:ascii="Times New Roman" w:hAnsi="Times New Roman" w:cs="Times New Roman"/>
          <w:sz w:val="28"/>
          <w:szCs w:val="28"/>
        </w:rPr>
        <w:t>тематичности</w:t>
      </w:r>
      <w:r w:rsidR="002F020B" w:rsidRPr="00954ED8">
        <w:rPr>
          <w:rFonts w:ascii="Times New Roman" w:hAnsi="Times New Roman" w:cs="Times New Roman"/>
          <w:sz w:val="28"/>
          <w:szCs w:val="28"/>
        </w:rPr>
        <w:t>.</w:t>
      </w:r>
    </w:p>
    <w:p w:rsidR="00954ED8" w:rsidRPr="00954ED8" w:rsidRDefault="005A234B"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Однако на практике это приводит к большому количеству апелляций по указанной категории дел</w:t>
      </w:r>
      <w:r w:rsidR="00954ED8" w:rsidRPr="00954ED8">
        <w:rPr>
          <w:rFonts w:ascii="Times New Roman" w:hAnsi="Times New Roman" w:cs="Times New Roman"/>
          <w:sz w:val="28"/>
          <w:szCs w:val="28"/>
        </w:rPr>
        <w:t xml:space="preserve"> из-за отсутствия общего выработанного критерия.</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 xml:space="preserve">Например, апелляционное постановление от 29 ноября 2019 года г. Ставрополь, где Судья Ставропольского краевого суда Шайганова Ф.О. при ведении протокола судебного заседания помощником судьи Левченковой Ю.А., с участием прокурора апелляционного отдела уголовно – судебного управления прокуратуры Ставропольского края Сборец Н.А., рассмотрел в открытом судебном заседании апелляционную жалобу представителя </w:t>
      </w:r>
      <w:r w:rsidRPr="00954ED8">
        <w:rPr>
          <w:rFonts w:ascii="Times New Roman" w:hAnsi="Times New Roman" w:cs="Times New Roman"/>
          <w:sz w:val="28"/>
          <w:szCs w:val="28"/>
        </w:rPr>
        <w:lastRenderedPageBreak/>
        <w:t>заявителя Гаглоева А.Г. - Самойленко Т.А. на постановление Георгиевского городского суда Ставропольского края от 5 сентября 2019 года об отказе в</w:t>
      </w:r>
      <w:hyperlink r:id="rId8" w:history="1">
        <w:r w:rsidRPr="00954ED8">
          <w:rPr>
            <w:rStyle w:val="a3"/>
            <w:rFonts w:ascii="Times New Roman" w:hAnsi="Times New Roman" w:cs="Times New Roman"/>
            <w:sz w:val="28"/>
            <w:szCs w:val="28"/>
          </w:rPr>
          <w:t>40</w:t>
        </w:r>
      </w:hyperlink>
      <w:r w:rsidRPr="00954ED8">
        <w:rPr>
          <w:rFonts w:ascii="Times New Roman" w:hAnsi="Times New Roman" w:cs="Times New Roman"/>
          <w:sz w:val="28"/>
          <w:szCs w:val="28"/>
        </w:rPr>
        <w:t> принятии и возвращении без рассмотрения ходатайства Самойленко Т.А., действующей по доверенности в интересах Гаглоева А.Г., об отмене ареста, наложенного на имущество.</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Изложив содержание постановления суда и существо апелляционной жалобы, заслушав выступление прокурора Сборец Н.А. об удовлетворении апелляционной жалобы и отмене постановления суда, установил:</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постановлением Георгиевского городского суда Ставропольского края от 5 сентября 2019 года отказано в принятии ходатайства Самойленко Т.А., действующей по доверенности в интересах Гаглоева А.Г., об отмене ареста, наложенного на имущество.</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В апелляционной жалобе Самойленко Т.А., действующая по доверенности в интересах Гаглоева А.Г., выражая несогласие с постановлением суда, считает его незаконным и необоснованным. Полагает основанным на неверном толковании норм материального и процессуального права вывод суда о том, что постановление Георгиевского городского суда от 5 июня 2015 года, установивший арест на имущество, является основанием, как для регистрации соответствующего обременения, так и для его снятия по истечении срока предварительного расследования. Приводя анализ норм уголовно-процессуального закона, а так же правовой позиции Конституционного Суда РФ, считает, что постановление Георгиевского городского суда, которым наложен арест, является только основанием для регистрации соответствующего обременения и не является основанием для его снятия по истечении срока рассмотрения данного уголовного дела. </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Однако при рассмотрении ходатайства Самойленко Т.А., действующей в интересах Гаглоева А.Г., о снятии ареста с имущества указанные требования уголовно-процессуального закона не были выполнены надлежащим образом.</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lastRenderedPageBreak/>
        <w:t>Суд, отказывая в принятии и возвращении без рассмотрения ходатайства Самойленко Т.А., действующей по доверенности в интересах Гаглоева А.Г., об отмене ареста, наложенного на имущество, указал в постановлении, что арест на имущество Гаглоева А.Г. накладывался по судебному решению на период расследования уголовного дела, сведений о дальнейшем продлении срока ареста имущества на стадии предварительного расследования не имеется, в связи с чем, срок ареста имущества Гаглоева А.Г. истек на стадии предварительного расследования, до направления уголовного дела в суд, а при назначении судебного заседания он не продлевался, то в силу требований ч. 9 ст. 115 УПК РФ арест считается отмененным без вынесения соответствующего постановления, в связи с чем, отсутствует предмет рассмотрения.</w:t>
      </w:r>
    </w:p>
    <w:p w:rsidR="00954ED8" w:rsidRPr="00954ED8" w:rsidRDefault="00954ED8" w:rsidP="00954ED8">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Как следует из указанного приговора, суд, разрешая вопрос о судьбе вещественных доказательствах, указал о возвращении по принадлежности вещественных доказательств, а именно автомобиля «….» с государственным регистрационным знаком …. и полуприцепа «….» тентового с государственным регистрационным знаком …., а также свидетельств о регистрации этих транспортных средств.</w:t>
      </w:r>
    </w:p>
    <w:p w:rsidR="008B07FF" w:rsidRDefault="00954ED8" w:rsidP="008B07FF">
      <w:pPr>
        <w:spacing w:after="0" w:line="360" w:lineRule="auto"/>
        <w:ind w:firstLine="851"/>
        <w:jc w:val="both"/>
        <w:rPr>
          <w:rFonts w:ascii="Times New Roman" w:hAnsi="Times New Roman" w:cs="Times New Roman"/>
          <w:sz w:val="28"/>
          <w:szCs w:val="28"/>
        </w:rPr>
      </w:pPr>
      <w:r w:rsidRPr="00954ED8">
        <w:rPr>
          <w:rFonts w:ascii="Times New Roman" w:hAnsi="Times New Roman" w:cs="Times New Roman"/>
          <w:sz w:val="28"/>
          <w:szCs w:val="28"/>
        </w:rPr>
        <w:t>При таких обстоятельствах, когда при рассмотрении ходатайства следователя о наложении ареста на</w:t>
      </w:r>
      <w:r>
        <w:rPr>
          <w:rFonts w:ascii="Times New Roman" w:hAnsi="Times New Roman" w:cs="Times New Roman"/>
          <w:sz w:val="28"/>
          <w:szCs w:val="28"/>
        </w:rPr>
        <w:t>3</w:t>
      </w:r>
      <w:r w:rsidRPr="00954ED8">
        <w:rPr>
          <w:rFonts w:ascii="Times New Roman" w:hAnsi="Times New Roman" w:cs="Times New Roman"/>
          <w:sz w:val="28"/>
          <w:szCs w:val="28"/>
        </w:rPr>
        <w:t> имущества Гаглоева А.Г. в порядке ч. 3 ст. 115 УПК РФ судом не был установлен срок ареста на имущество в нарушение требований закона, то вывод суда о том, что в силу требований ч. 9 ст. 115 УПК РФ арест считается отменным в связи с истечением срока ареста, вследствие чего, отсутствует предмет рассмотрения ходатайства Самойленко Т.А. о снятии ареста, наложенного на имущество - является необоснованным, в связи с чем, постановление суда не может являться законным и обоснованным и оно подлежит отмене.</w:t>
      </w:r>
    </w:p>
    <w:p w:rsidR="008B07FF" w:rsidRPr="008B07FF" w:rsidRDefault="008B07FF" w:rsidP="008B07FF">
      <w:pPr>
        <w:spacing w:after="0" w:line="360" w:lineRule="auto"/>
        <w:ind w:firstLine="851"/>
        <w:jc w:val="both"/>
        <w:rPr>
          <w:rFonts w:ascii="Times New Roman" w:hAnsi="Times New Roman" w:cs="Times New Roman"/>
          <w:sz w:val="28"/>
          <w:szCs w:val="28"/>
        </w:rPr>
      </w:pPr>
      <w:r w:rsidRPr="008B07FF">
        <w:rPr>
          <w:rFonts w:ascii="Times New Roman" w:hAnsi="Times New Roman" w:cs="Times New Roman"/>
          <w:sz w:val="28"/>
          <w:szCs w:val="28"/>
        </w:rPr>
        <w:t>Еще одним подтверждением пробелов в данной области является Апелляционное постановление № 22К-4039/2019 от 28 ноября 2019 г. по делу № 3/7-38/2019</w:t>
      </w:r>
      <w:r>
        <w:rPr>
          <w:rFonts w:ascii="Times New Roman" w:hAnsi="Times New Roman" w:cs="Times New Roman"/>
          <w:sz w:val="28"/>
          <w:szCs w:val="28"/>
        </w:rPr>
        <w:t>.</w:t>
      </w:r>
    </w:p>
    <w:p w:rsidR="008B07FF" w:rsidRPr="008B07FF" w:rsidRDefault="008B07FF" w:rsidP="008B07FF">
      <w:pPr>
        <w:spacing w:after="0" w:line="360" w:lineRule="auto"/>
        <w:ind w:firstLine="851"/>
        <w:jc w:val="both"/>
        <w:rPr>
          <w:rFonts w:ascii="Times New Roman" w:hAnsi="Times New Roman" w:cs="Times New Roman"/>
          <w:sz w:val="28"/>
          <w:szCs w:val="28"/>
        </w:rPr>
      </w:pPr>
      <w:r w:rsidRPr="008B07FF">
        <w:rPr>
          <w:rFonts w:ascii="Times New Roman" w:hAnsi="Times New Roman" w:cs="Times New Roman"/>
          <w:sz w:val="28"/>
          <w:szCs w:val="28"/>
        </w:rPr>
        <w:lastRenderedPageBreak/>
        <w:t>Так, Адвокат Перерва А.А. обратился в суд с жалобой в порядке ст. 125 УПК РФ на постановление следователя отдела следственной части СУ УМВД России по Хабаровскому краю Козловой Е.В. о возбуждении уголовного дела № в отношении ФИО1 и иных неустановленных лиц по признакам преступления, предусмотренного ст.171 ч.2 п. «б» УК РФ, и принятии его к производству от 15 сентября 2019 года. В обоснование жалобы адвокат указал, что в постановлении отсутствуют законные поводы и основания для принятия такого решения, и не указано какими материалами проверки установлены достаточные данные для возбуждения уголовного дела.</w:t>
      </w:r>
    </w:p>
    <w:p w:rsidR="008B07FF" w:rsidRPr="008B07FF" w:rsidRDefault="008B07FF" w:rsidP="008B07FF">
      <w:pPr>
        <w:spacing w:after="0" w:line="360" w:lineRule="auto"/>
        <w:ind w:firstLine="851"/>
        <w:jc w:val="both"/>
        <w:rPr>
          <w:rFonts w:ascii="Times New Roman" w:hAnsi="Times New Roman" w:cs="Times New Roman"/>
          <w:sz w:val="28"/>
          <w:szCs w:val="28"/>
        </w:rPr>
      </w:pPr>
      <w:r w:rsidRPr="008B07FF">
        <w:rPr>
          <w:rFonts w:ascii="Times New Roman" w:hAnsi="Times New Roman" w:cs="Times New Roman"/>
          <w:sz w:val="28"/>
          <w:szCs w:val="28"/>
        </w:rPr>
        <w:t>Постановлением суда жалоба адвоката Перерва А.А. оставлена без удовлетворения.</w:t>
      </w:r>
    </w:p>
    <w:p w:rsidR="005A234B" w:rsidRPr="002F020B" w:rsidRDefault="008B07FF" w:rsidP="008B07FF">
      <w:pPr>
        <w:spacing w:after="0" w:line="360" w:lineRule="auto"/>
        <w:ind w:firstLine="851"/>
        <w:jc w:val="both"/>
        <w:rPr>
          <w:rFonts w:ascii="Times New Roman" w:hAnsi="Times New Roman" w:cs="Times New Roman"/>
          <w:sz w:val="28"/>
          <w:szCs w:val="28"/>
        </w:rPr>
      </w:pPr>
      <w:r w:rsidRPr="008B07FF">
        <w:rPr>
          <w:rFonts w:ascii="Times New Roman" w:hAnsi="Times New Roman" w:cs="Times New Roman"/>
          <w:sz w:val="28"/>
          <w:szCs w:val="28"/>
        </w:rPr>
        <w:t>В апелляционной жалобе адвокат Перерва А.А. просит постановление отменить, признать незаконным постановление следователя Козловой Е.В. о возбуждении уголовного дела № в отношении ФИО1 и иных неустановленных лиц по признакам преступления, предусмотренного ст.171 ч.2 п. «б» УК РФ , и принятии его к производству от 15 сентября 2019 года. Указывает, что материалами дела не представлено никаких документов, подтверждающих количество добытого песка, не известно каким образом производилась оценка полученного дохода и поэтому нет данных подтверждающих крупный или особо крупный размер ущерба.</w:t>
      </w:r>
      <w:r w:rsidR="005A234B">
        <w:rPr>
          <w:rFonts w:ascii="Times New Roman" w:hAnsi="Times New Roman" w:cs="Times New Roman"/>
          <w:sz w:val="28"/>
          <w:szCs w:val="28"/>
        </w:rPr>
        <w:t xml:space="preserve"> </w:t>
      </w:r>
    </w:p>
    <w:p w:rsidR="002F020B" w:rsidRPr="002F020B" w:rsidRDefault="0042374B" w:rsidP="004237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2F020B" w:rsidRPr="002F020B">
        <w:rPr>
          <w:rFonts w:ascii="Times New Roman" w:hAnsi="Times New Roman" w:cs="Times New Roman"/>
          <w:sz w:val="28"/>
          <w:szCs w:val="28"/>
        </w:rPr>
        <w:t>бъективная сторона незаконного предпринима</w:t>
      </w:r>
      <w:r w:rsidR="002F020B" w:rsidRPr="002F020B">
        <w:rPr>
          <w:rFonts w:ascii="Times New Roman" w:hAnsi="Times New Roman" w:cs="Times New Roman"/>
          <w:sz w:val="28"/>
          <w:szCs w:val="28"/>
        </w:rPr>
        <w:softHyphen/>
        <w:t>тельства</w:t>
      </w:r>
      <w:r>
        <w:rPr>
          <w:rFonts w:ascii="Times New Roman" w:hAnsi="Times New Roman" w:cs="Times New Roman"/>
          <w:sz w:val="28"/>
          <w:szCs w:val="28"/>
        </w:rPr>
        <w:t xml:space="preserve"> включает в себя четыре</w:t>
      </w:r>
      <w:r w:rsidR="002F020B" w:rsidRPr="002F020B">
        <w:rPr>
          <w:rFonts w:ascii="Times New Roman" w:hAnsi="Times New Roman" w:cs="Times New Roman"/>
          <w:sz w:val="28"/>
          <w:szCs w:val="28"/>
        </w:rPr>
        <w:t xml:space="preserve"> альтернативных</w:t>
      </w:r>
      <w:r>
        <w:rPr>
          <w:rFonts w:ascii="Times New Roman" w:hAnsi="Times New Roman" w:cs="Times New Roman"/>
          <w:sz w:val="28"/>
          <w:szCs w:val="28"/>
        </w:rPr>
        <w:t xml:space="preserve"> действий различного содержания. Они образуют</w:t>
      </w:r>
      <w:r w:rsidR="002F020B" w:rsidRPr="002F020B">
        <w:rPr>
          <w:rFonts w:ascii="Times New Roman" w:hAnsi="Times New Roman" w:cs="Times New Roman"/>
          <w:sz w:val="28"/>
          <w:szCs w:val="28"/>
        </w:rPr>
        <w:t xml:space="preserve"> само</w:t>
      </w:r>
      <w:r w:rsidR="002F020B" w:rsidRPr="002F020B">
        <w:rPr>
          <w:rFonts w:ascii="Times New Roman" w:hAnsi="Times New Roman" w:cs="Times New Roman"/>
          <w:sz w:val="28"/>
          <w:szCs w:val="28"/>
        </w:rPr>
        <w:softHyphen/>
        <w:t>стоятельные составы преступления</w:t>
      </w:r>
      <w:r>
        <w:rPr>
          <w:rFonts w:ascii="Times New Roman" w:hAnsi="Times New Roman" w:cs="Times New Roman"/>
          <w:sz w:val="28"/>
          <w:szCs w:val="28"/>
        </w:rPr>
        <w:t xml:space="preserve"> и могут быть</w:t>
      </w:r>
      <w:r w:rsidR="002F020B" w:rsidRPr="002F020B">
        <w:rPr>
          <w:rFonts w:ascii="Times New Roman" w:hAnsi="Times New Roman" w:cs="Times New Roman"/>
          <w:sz w:val="28"/>
          <w:szCs w:val="28"/>
        </w:rPr>
        <w:t xml:space="preserve"> ма</w:t>
      </w:r>
      <w:r w:rsidR="002F020B" w:rsidRPr="002F020B">
        <w:rPr>
          <w:rFonts w:ascii="Times New Roman" w:hAnsi="Times New Roman" w:cs="Times New Roman"/>
          <w:sz w:val="28"/>
          <w:szCs w:val="28"/>
        </w:rPr>
        <w:softHyphen/>
        <w:t>териальным</w:t>
      </w:r>
      <w:r>
        <w:rPr>
          <w:rFonts w:ascii="Times New Roman" w:hAnsi="Times New Roman" w:cs="Times New Roman"/>
          <w:sz w:val="28"/>
          <w:szCs w:val="28"/>
        </w:rPr>
        <w:t>и или</w:t>
      </w:r>
      <w:r w:rsidR="002F020B" w:rsidRPr="002F020B">
        <w:rPr>
          <w:rFonts w:ascii="Times New Roman" w:hAnsi="Times New Roman" w:cs="Times New Roman"/>
          <w:sz w:val="28"/>
          <w:szCs w:val="28"/>
        </w:rPr>
        <w:t xml:space="preserve"> формальным</w:t>
      </w:r>
      <w:r>
        <w:rPr>
          <w:rFonts w:ascii="Times New Roman" w:hAnsi="Times New Roman" w:cs="Times New Roman"/>
          <w:sz w:val="28"/>
          <w:szCs w:val="28"/>
        </w:rPr>
        <w:t>и составами. Так, к ним относятся</w:t>
      </w:r>
      <w:r w:rsidR="002F020B" w:rsidRPr="002F020B">
        <w:rPr>
          <w:rFonts w:ascii="Times New Roman" w:hAnsi="Times New Roman" w:cs="Times New Roman"/>
          <w:sz w:val="28"/>
          <w:szCs w:val="28"/>
        </w:rPr>
        <w:t xml:space="preserve"> осуществление предприни</w:t>
      </w:r>
      <w:r w:rsidR="002F020B" w:rsidRPr="002F020B">
        <w:rPr>
          <w:rFonts w:ascii="Times New Roman" w:hAnsi="Times New Roman" w:cs="Times New Roman"/>
          <w:sz w:val="28"/>
          <w:szCs w:val="28"/>
        </w:rPr>
        <w:softHyphen/>
        <w:t>мательской д</w:t>
      </w:r>
      <w:r>
        <w:rPr>
          <w:rFonts w:ascii="Times New Roman" w:hAnsi="Times New Roman" w:cs="Times New Roman"/>
          <w:sz w:val="28"/>
          <w:szCs w:val="28"/>
        </w:rPr>
        <w:t xml:space="preserve">еятельности без регистрации, </w:t>
      </w:r>
      <w:r w:rsidR="002F020B" w:rsidRPr="002F020B">
        <w:rPr>
          <w:rFonts w:ascii="Times New Roman" w:hAnsi="Times New Roman" w:cs="Times New Roman"/>
          <w:sz w:val="28"/>
          <w:szCs w:val="28"/>
        </w:rPr>
        <w:t>осуществление предпринима</w:t>
      </w:r>
      <w:r w:rsidR="002F020B" w:rsidRPr="002F020B">
        <w:rPr>
          <w:rFonts w:ascii="Times New Roman" w:hAnsi="Times New Roman" w:cs="Times New Roman"/>
          <w:sz w:val="28"/>
          <w:szCs w:val="28"/>
        </w:rPr>
        <w:softHyphen/>
        <w:t>тельской деятельности с нарушением правил регистрац</w:t>
      </w:r>
      <w:r>
        <w:rPr>
          <w:rFonts w:ascii="Times New Roman" w:hAnsi="Times New Roman" w:cs="Times New Roman"/>
          <w:sz w:val="28"/>
          <w:szCs w:val="28"/>
        </w:rPr>
        <w:t>ии,</w:t>
      </w:r>
      <w:r w:rsidR="002F020B" w:rsidRPr="002F020B">
        <w:rPr>
          <w:rFonts w:ascii="Times New Roman" w:hAnsi="Times New Roman" w:cs="Times New Roman"/>
          <w:sz w:val="28"/>
          <w:szCs w:val="28"/>
        </w:rPr>
        <w:t xml:space="preserve"> осуществление предпринимательской деятельности без лицензии в случаях, когда </w:t>
      </w:r>
      <w:r>
        <w:rPr>
          <w:rFonts w:ascii="Times New Roman" w:hAnsi="Times New Roman" w:cs="Times New Roman"/>
          <w:sz w:val="28"/>
          <w:szCs w:val="28"/>
        </w:rPr>
        <w:t>такая ли</w:t>
      </w:r>
      <w:r>
        <w:rPr>
          <w:rFonts w:ascii="Times New Roman" w:hAnsi="Times New Roman" w:cs="Times New Roman"/>
          <w:sz w:val="28"/>
          <w:szCs w:val="28"/>
        </w:rPr>
        <w:softHyphen/>
        <w:t xml:space="preserve">цензия обязательна, </w:t>
      </w:r>
      <w:r w:rsidR="002F020B" w:rsidRPr="002F020B">
        <w:rPr>
          <w:rFonts w:ascii="Times New Roman" w:hAnsi="Times New Roman" w:cs="Times New Roman"/>
          <w:sz w:val="28"/>
          <w:szCs w:val="28"/>
        </w:rPr>
        <w:t>представление в орган, осуществляющий государст</w:t>
      </w:r>
      <w:r w:rsidR="002F020B" w:rsidRPr="002F020B">
        <w:rPr>
          <w:rFonts w:ascii="Times New Roman" w:hAnsi="Times New Roman" w:cs="Times New Roman"/>
          <w:sz w:val="28"/>
          <w:szCs w:val="28"/>
        </w:rPr>
        <w:softHyphen/>
      </w:r>
      <w:r w:rsidR="002F020B" w:rsidRPr="002F020B">
        <w:rPr>
          <w:rFonts w:ascii="Times New Roman" w:hAnsi="Times New Roman" w:cs="Times New Roman"/>
          <w:sz w:val="28"/>
          <w:szCs w:val="28"/>
        </w:rPr>
        <w:lastRenderedPageBreak/>
        <w:t>венную регистрацию юридических лиц и индивидуальных предпринимате</w:t>
      </w:r>
      <w:r w:rsidR="002F020B" w:rsidRPr="002F020B">
        <w:rPr>
          <w:rFonts w:ascii="Times New Roman" w:hAnsi="Times New Roman" w:cs="Times New Roman"/>
          <w:sz w:val="28"/>
          <w:szCs w:val="28"/>
        </w:rPr>
        <w:softHyphen/>
        <w:t>лей, документов, содержащих заведомо ложные сведения.</w:t>
      </w:r>
    </w:p>
    <w:p w:rsidR="002F020B" w:rsidRPr="002F020B" w:rsidRDefault="0042374B" w:rsidP="0042374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последствиям относят </w:t>
      </w:r>
      <w:r w:rsidR="002F020B" w:rsidRPr="002F020B">
        <w:rPr>
          <w:rFonts w:ascii="Times New Roman" w:hAnsi="Times New Roman" w:cs="Times New Roman"/>
          <w:sz w:val="28"/>
          <w:szCs w:val="28"/>
        </w:rPr>
        <w:t>при</w:t>
      </w:r>
      <w:r w:rsidR="002F020B" w:rsidRPr="002F020B">
        <w:rPr>
          <w:rFonts w:ascii="Times New Roman" w:hAnsi="Times New Roman" w:cs="Times New Roman"/>
          <w:sz w:val="28"/>
          <w:szCs w:val="28"/>
        </w:rPr>
        <w:softHyphen/>
        <w:t>чинение крупного ущерба гражданам, организациям или государству.</w:t>
      </w:r>
      <w:r>
        <w:rPr>
          <w:rFonts w:ascii="Times New Roman" w:hAnsi="Times New Roman" w:cs="Times New Roman"/>
          <w:sz w:val="28"/>
          <w:szCs w:val="28"/>
        </w:rPr>
        <w:t xml:space="preserve"> И ключевым признаком является причинно-следственная связь между деянием и последствием</w:t>
      </w:r>
      <w:r w:rsidR="002F020B" w:rsidRPr="002F020B">
        <w:rPr>
          <w:rFonts w:ascii="Times New Roman" w:hAnsi="Times New Roman" w:cs="Times New Roman"/>
          <w:sz w:val="28"/>
          <w:szCs w:val="28"/>
        </w:rPr>
        <w:t>.</w:t>
      </w:r>
    </w:p>
    <w:p w:rsidR="002F020B" w:rsidRPr="002F020B" w:rsidRDefault="0042374B"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Рассмотрим первую форму деяния, а именно </w:t>
      </w:r>
      <w:r w:rsidR="002F020B" w:rsidRPr="002F020B">
        <w:rPr>
          <w:rFonts w:ascii="Times New Roman" w:hAnsi="Times New Roman" w:cs="Times New Roman"/>
          <w:sz w:val="28"/>
          <w:szCs w:val="28"/>
        </w:rPr>
        <w:t>осуществление предпринимательской деятельности без регистра</w:t>
      </w:r>
      <w:r w:rsidR="002F020B" w:rsidRPr="002F020B">
        <w:rPr>
          <w:rFonts w:ascii="Times New Roman" w:hAnsi="Times New Roman" w:cs="Times New Roman"/>
          <w:sz w:val="28"/>
          <w:szCs w:val="28"/>
        </w:rPr>
        <w:softHyphen/>
        <w:t>ции.</w:t>
      </w:r>
    </w:p>
    <w:p w:rsidR="002F020B" w:rsidRPr="002F020B" w:rsidRDefault="0042374B"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w:t>
      </w:r>
      <w:r w:rsidR="002F020B" w:rsidRPr="002F020B">
        <w:rPr>
          <w:rFonts w:ascii="Times New Roman" w:hAnsi="Times New Roman" w:cs="Times New Roman"/>
          <w:sz w:val="28"/>
          <w:szCs w:val="28"/>
        </w:rPr>
        <w:t xml:space="preserve"> Пленума Верховного Суда РФ от 18 но</w:t>
      </w:r>
      <w:r w:rsidR="002F020B" w:rsidRPr="002F020B">
        <w:rPr>
          <w:rFonts w:ascii="Times New Roman" w:hAnsi="Times New Roman" w:cs="Times New Roman"/>
          <w:sz w:val="28"/>
          <w:szCs w:val="28"/>
        </w:rPr>
        <w:softHyphen/>
        <w:t>ября 2004 г. № 23 «О судебной практике по делам о незаконном предприни</w:t>
      </w:r>
      <w:r w:rsidR="002F020B" w:rsidRPr="002F020B">
        <w:rPr>
          <w:rFonts w:ascii="Times New Roman" w:hAnsi="Times New Roman" w:cs="Times New Roman"/>
          <w:sz w:val="28"/>
          <w:szCs w:val="28"/>
        </w:rPr>
        <w:softHyphen/>
        <w:t>мательстве и легализации (отмывании) денежных средств или иного имуще</w:t>
      </w:r>
      <w:r w:rsidR="002F020B" w:rsidRPr="002F020B">
        <w:rPr>
          <w:rFonts w:ascii="Times New Roman" w:hAnsi="Times New Roman" w:cs="Times New Roman"/>
          <w:sz w:val="28"/>
          <w:szCs w:val="28"/>
        </w:rPr>
        <w:softHyphen/>
        <w:t>ства, приобретенных престу</w:t>
      </w:r>
      <w:r>
        <w:rPr>
          <w:rFonts w:ascii="Times New Roman" w:hAnsi="Times New Roman" w:cs="Times New Roman"/>
          <w:sz w:val="28"/>
          <w:szCs w:val="28"/>
        </w:rPr>
        <w:t>пным путем»</w:t>
      </w:r>
      <w:r w:rsidR="00494C45">
        <w:rPr>
          <w:rStyle w:val="ab"/>
          <w:rFonts w:ascii="Times New Roman" w:hAnsi="Times New Roman" w:cs="Times New Roman"/>
          <w:sz w:val="28"/>
          <w:szCs w:val="28"/>
        </w:rPr>
        <w:footnoteReference w:id="75"/>
      </w:r>
      <w:r>
        <w:rPr>
          <w:rFonts w:ascii="Times New Roman" w:hAnsi="Times New Roman" w:cs="Times New Roman"/>
          <w:sz w:val="28"/>
          <w:szCs w:val="28"/>
        </w:rPr>
        <w:t xml:space="preserve"> </w:t>
      </w:r>
      <w:r w:rsidR="002F020B" w:rsidRPr="002F020B">
        <w:rPr>
          <w:rFonts w:ascii="Times New Roman" w:hAnsi="Times New Roman" w:cs="Times New Roman"/>
          <w:sz w:val="28"/>
          <w:szCs w:val="28"/>
        </w:rPr>
        <w:t>без регистрации</w:t>
      </w:r>
      <w:r>
        <w:rPr>
          <w:rFonts w:ascii="Times New Roman" w:hAnsi="Times New Roman" w:cs="Times New Roman"/>
          <w:sz w:val="28"/>
          <w:szCs w:val="28"/>
        </w:rPr>
        <w:t xml:space="preserve"> признается такая деятельность, </w:t>
      </w:r>
      <w:r w:rsidR="00CB7A02">
        <w:rPr>
          <w:rFonts w:ascii="Times New Roman" w:hAnsi="Times New Roman" w:cs="Times New Roman"/>
          <w:sz w:val="28"/>
          <w:szCs w:val="28"/>
        </w:rPr>
        <w:t>у которой</w:t>
      </w:r>
      <w:r w:rsidR="002F020B" w:rsidRPr="002F020B">
        <w:rPr>
          <w:rFonts w:ascii="Times New Roman" w:hAnsi="Times New Roman" w:cs="Times New Roman"/>
          <w:sz w:val="28"/>
          <w:szCs w:val="28"/>
        </w:rPr>
        <w:t xml:space="preserve"> в едином государственном реестре для юриди</w:t>
      </w:r>
      <w:r w:rsidR="002F020B" w:rsidRPr="002F020B">
        <w:rPr>
          <w:rFonts w:ascii="Times New Roman" w:hAnsi="Times New Roman" w:cs="Times New Roman"/>
          <w:sz w:val="28"/>
          <w:szCs w:val="28"/>
        </w:rPr>
        <w:softHyphen/>
        <w:t xml:space="preserve">ческих лиц и едином государственном </w:t>
      </w:r>
      <w:r w:rsidR="00CB7A02">
        <w:rPr>
          <w:rFonts w:ascii="Times New Roman" w:hAnsi="Times New Roman" w:cs="Times New Roman"/>
          <w:sz w:val="28"/>
          <w:szCs w:val="28"/>
        </w:rPr>
        <w:t>реестре для индивидуальных пред</w:t>
      </w:r>
      <w:r w:rsidR="002F020B" w:rsidRPr="002F020B">
        <w:rPr>
          <w:rFonts w:ascii="Times New Roman" w:hAnsi="Times New Roman" w:cs="Times New Roman"/>
          <w:sz w:val="28"/>
          <w:szCs w:val="28"/>
        </w:rPr>
        <w:t>принимателей отсутствует запись о создании такого юридического лица или приобретении физическим лицом статуса индивидуального предпринимателя либо содержится запись о ликвидации юридического лица или прекращении деятельности физического лица в качестве индивидуального предпринимате</w:t>
      </w:r>
      <w:r w:rsidR="002F020B" w:rsidRPr="002F020B">
        <w:rPr>
          <w:rFonts w:ascii="Times New Roman" w:hAnsi="Times New Roman" w:cs="Times New Roman"/>
          <w:sz w:val="28"/>
          <w:szCs w:val="28"/>
        </w:rPr>
        <w:softHyphen/>
        <w:t>ля.</w:t>
      </w:r>
    </w:p>
    <w:p w:rsidR="002F020B" w:rsidRPr="002F020B" w:rsidRDefault="00CB7A02"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Лицо</w:t>
      </w:r>
      <w:r w:rsidR="002F020B" w:rsidRPr="002F020B">
        <w:rPr>
          <w:rFonts w:ascii="Times New Roman" w:hAnsi="Times New Roman" w:cs="Times New Roman"/>
          <w:sz w:val="28"/>
          <w:szCs w:val="28"/>
        </w:rPr>
        <w:t xml:space="preserve"> заведомо </w:t>
      </w:r>
      <w:r>
        <w:rPr>
          <w:rFonts w:ascii="Times New Roman" w:hAnsi="Times New Roman" w:cs="Times New Roman"/>
          <w:sz w:val="28"/>
          <w:szCs w:val="28"/>
        </w:rPr>
        <w:t>должно знать</w:t>
      </w:r>
      <w:r w:rsidR="002F020B" w:rsidRPr="002F020B">
        <w:rPr>
          <w:rFonts w:ascii="Times New Roman" w:hAnsi="Times New Roman" w:cs="Times New Roman"/>
          <w:sz w:val="28"/>
          <w:szCs w:val="28"/>
        </w:rPr>
        <w:t>, что при ре</w:t>
      </w:r>
      <w:r w:rsidR="002F020B" w:rsidRPr="002F020B">
        <w:rPr>
          <w:rFonts w:ascii="Times New Roman" w:hAnsi="Times New Roman" w:cs="Times New Roman"/>
          <w:sz w:val="28"/>
          <w:szCs w:val="28"/>
        </w:rPr>
        <w:softHyphen/>
        <w:t xml:space="preserve">гистрации были допущены нарушения, </w:t>
      </w:r>
      <w:r>
        <w:rPr>
          <w:rFonts w:ascii="Times New Roman" w:hAnsi="Times New Roman" w:cs="Times New Roman"/>
          <w:sz w:val="28"/>
          <w:szCs w:val="28"/>
        </w:rPr>
        <w:t>которые дают</w:t>
      </w:r>
      <w:r w:rsidR="002F020B" w:rsidRPr="002F020B">
        <w:rPr>
          <w:rFonts w:ascii="Times New Roman" w:hAnsi="Times New Roman" w:cs="Times New Roman"/>
          <w:sz w:val="28"/>
          <w:szCs w:val="28"/>
        </w:rPr>
        <w:t xml:space="preserve"> основания для признания ре</w:t>
      </w:r>
      <w:r w:rsidR="002F020B" w:rsidRPr="002F020B">
        <w:rPr>
          <w:rFonts w:ascii="Times New Roman" w:hAnsi="Times New Roman" w:cs="Times New Roman"/>
          <w:sz w:val="28"/>
          <w:szCs w:val="28"/>
        </w:rPr>
        <w:softHyphen/>
        <w:t>гистрации недействительной</w:t>
      </w:r>
      <w:r>
        <w:rPr>
          <w:rFonts w:ascii="Times New Roman" w:hAnsi="Times New Roman" w:cs="Times New Roman"/>
          <w:sz w:val="28"/>
          <w:szCs w:val="28"/>
        </w:rPr>
        <w:t xml:space="preserve">. Например, не предоставление полного объема документов. </w:t>
      </w:r>
      <w:r w:rsidR="002F020B" w:rsidRPr="002F020B">
        <w:rPr>
          <w:rFonts w:ascii="Times New Roman" w:hAnsi="Times New Roman" w:cs="Times New Roman"/>
          <w:sz w:val="28"/>
          <w:szCs w:val="28"/>
        </w:rPr>
        <w:t xml:space="preserve"> </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Не</w:t>
      </w:r>
      <w:r w:rsidR="00CB7A02">
        <w:rPr>
          <w:rFonts w:ascii="Times New Roman" w:hAnsi="Times New Roman" w:cs="Times New Roman"/>
          <w:sz w:val="28"/>
          <w:szCs w:val="28"/>
        </w:rPr>
        <w:t xml:space="preserve"> будет уголовной ответственности </w:t>
      </w:r>
      <w:r w:rsidR="00AB09D8">
        <w:rPr>
          <w:rFonts w:ascii="Times New Roman" w:hAnsi="Times New Roman" w:cs="Times New Roman"/>
          <w:sz w:val="28"/>
          <w:szCs w:val="28"/>
        </w:rPr>
        <w:t>за</w:t>
      </w:r>
      <w:r w:rsidRPr="002F020B">
        <w:rPr>
          <w:rFonts w:ascii="Times New Roman" w:hAnsi="Times New Roman" w:cs="Times New Roman"/>
          <w:sz w:val="28"/>
          <w:szCs w:val="28"/>
        </w:rPr>
        <w:t xml:space="preserve"> деятельность, </w:t>
      </w:r>
      <w:r w:rsidR="00AB09D8">
        <w:rPr>
          <w:rFonts w:ascii="Times New Roman" w:hAnsi="Times New Roman" w:cs="Times New Roman"/>
          <w:sz w:val="28"/>
          <w:szCs w:val="28"/>
        </w:rPr>
        <w:t>которая осуществляется</w:t>
      </w:r>
      <w:r w:rsidRPr="002F020B">
        <w:rPr>
          <w:rFonts w:ascii="Times New Roman" w:hAnsi="Times New Roman" w:cs="Times New Roman"/>
          <w:sz w:val="28"/>
          <w:szCs w:val="28"/>
        </w:rPr>
        <w:t xml:space="preserve"> после включе</w:t>
      </w:r>
      <w:r w:rsidRPr="002F020B">
        <w:rPr>
          <w:rFonts w:ascii="Times New Roman" w:hAnsi="Times New Roman" w:cs="Times New Roman"/>
          <w:sz w:val="28"/>
          <w:szCs w:val="28"/>
        </w:rPr>
        <w:softHyphen/>
        <w:t>ния соответствующей записи в соответствующий государственный реестр, но до выдач</w:t>
      </w:r>
      <w:r w:rsidR="008B07FF">
        <w:rPr>
          <w:rFonts w:ascii="Times New Roman" w:hAnsi="Times New Roman" w:cs="Times New Roman"/>
          <w:sz w:val="28"/>
          <w:szCs w:val="28"/>
        </w:rPr>
        <w:t>1</w:t>
      </w:r>
      <w:r w:rsidRPr="002F020B">
        <w:rPr>
          <w:rFonts w:ascii="Times New Roman" w:hAnsi="Times New Roman" w:cs="Times New Roman"/>
          <w:sz w:val="28"/>
          <w:szCs w:val="28"/>
        </w:rPr>
        <w:t>и документа, подтверждающего данный факт.</w:t>
      </w:r>
    </w:p>
    <w:p w:rsidR="002F020B" w:rsidRPr="002F020B" w:rsidRDefault="00AB09D8"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признаками </w:t>
      </w:r>
      <w:r w:rsidR="002F020B" w:rsidRPr="002F020B">
        <w:rPr>
          <w:rFonts w:ascii="Times New Roman" w:hAnsi="Times New Roman" w:cs="Times New Roman"/>
          <w:sz w:val="28"/>
          <w:szCs w:val="28"/>
        </w:rPr>
        <w:t>незаконной предпринимательской деятельност</w:t>
      </w:r>
      <w:r>
        <w:rPr>
          <w:rFonts w:ascii="Times New Roman" w:hAnsi="Times New Roman" w:cs="Times New Roman"/>
          <w:sz w:val="28"/>
          <w:szCs w:val="28"/>
        </w:rPr>
        <w:t>и является</w:t>
      </w:r>
      <w:r w:rsidR="002F020B" w:rsidRPr="002F020B">
        <w:rPr>
          <w:rFonts w:ascii="Times New Roman" w:hAnsi="Times New Roman" w:cs="Times New Roman"/>
          <w:sz w:val="28"/>
          <w:szCs w:val="28"/>
        </w:rPr>
        <w:t xml:space="preserve"> самостоятельность экономической дея</w:t>
      </w:r>
      <w:r w:rsidR="002F020B" w:rsidRPr="002F020B">
        <w:rPr>
          <w:rFonts w:ascii="Times New Roman" w:hAnsi="Times New Roman" w:cs="Times New Roman"/>
          <w:sz w:val="28"/>
          <w:szCs w:val="28"/>
        </w:rPr>
        <w:softHyphen/>
        <w:t xml:space="preserve">тельности и </w:t>
      </w:r>
      <w:r w:rsidR="002F020B" w:rsidRPr="002F020B">
        <w:rPr>
          <w:rFonts w:ascii="Times New Roman" w:hAnsi="Times New Roman" w:cs="Times New Roman"/>
          <w:sz w:val="28"/>
          <w:szCs w:val="28"/>
        </w:rPr>
        <w:lastRenderedPageBreak/>
        <w:t>осуществление ее на свой риск; систематическое получение при</w:t>
      </w:r>
      <w:r w:rsidR="002F020B" w:rsidRPr="002F020B">
        <w:rPr>
          <w:rFonts w:ascii="Times New Roman" w:hAnsi="Times New Roman" w:cs="Times New Roman"/>
          <w:sz w:val="28"/>
          <w:szCs w:val="28"/>
        </w:rPr>
        <w:softHyphen/>
        <w:t>были как цель деятельности; пользование имуществом, продажа товаров, вы</w:t>
      </w:r>
      <w:r w:rsidR="002F020B" w:rsidRPr="002F020B">
        <w:rPr>
          <w:rFonts w:ascii="Times New Roman" w:hAnsi="Times New Roman" w:cs="Times New Roman"/>
          <w:sz w:val="28"/>
          <w:szCs w:val="28"/>
        </w:rPr>
        <w:softHyphen/>
        <w:t>полнение работ или оказание услуг как источники прибыли.</w:t>
      </w:r>
    </w:p>
    <w:p w:rsidR="002F020B" w:rsidRDefault="00AB09D8"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w:t>
      </w:r>
      <w:r w:rsidR="002F020B" w:rsidRPr="002F020B">
        <w:rPr>
          <w:rFonts w:ascii="Times New Roman" w:hAnsi="Times New Roman" w:cs="Times New Roman"/>
          <w:sz w:val="28"/>
          <w:szCs w:val="28"/>
        </w:rPr>
        <w:t xml:space="preserve"> осу</w:t>
      </w:r>
      <w:r w:rsidR="002F020B" w:rsidRPr="002F020B">
        <w:rPr>
          <w:rFonts w:ascii="Times New Roman" w:hAnsi="Times New Roman" w:cs="Times New Roman"/>
          <w:sz w:val="28"/>
          <w:szCs w:val="28"/>
        </w:rPr>
        <w:softHyphen/>
        <w:t>ществление предпринимательской деятельности б</w:t>
      </w:r>
      <w:r>
        <w:rPr>
          <w:rFonts w:ascii="Times New Roman" w:hAnsi="Times New Roman" w:cs="Times New Roman"/>
          <w:sz w:val="28"/>
          <w:szCs w:val="28"/>
        </w:rPr>
        <w:t xml:space="preserve">ез лицензии. </w:t>
      </w:r>
    </w:p>
    <w:p w:rsidR="002F020B" w:rsidRPr="002F020B" w:rsidRDefault="00AB09D8" w:rsidP="00AB09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Во-первых, это ситуации, когда лицензия не была получена. Другими словами, субъект не обращался в соответствующие органы </w:t>
      </w:r>
      <w:r w:rsidR="002F020B" w:rsidRPr="002F020B">
        <w:rPr>
          <w:rFonts w:ascii="Times New Roman" w:hAnsi="Times New Roman" w:cs="Times New Roman"/>
          <w:sz w:val="28"/>
          <w:szCs w:val="28"/>
        </w:rPr>
        <w:t xml:space="preserve">для получения разрешения. </w:t>
      </w:r>
    </w:p>
    <w:p w:rsidR="002F020B" w:rsidRPr="002F020B" w:rsidRDefault="00AB09D8" w:rsidP="00AB09D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Во-вторых, ситуация, когда </w:t>
      </w:r>
      <w:r w:rsidR="002F020B" w:rsidRPr="002F020B">
        <w:rPr>
          <w:rFonts w:ascii="Times New Roman" w:hAnsi="Times New Roman" w:cs="Times New Roman"/>
          <w:sz w:val="28"/>
          <w:szCs w:val="28"/>
        </w:rPr>
        <w:t>заявле</w:t>
      </w:r>
      <w:r w:rsidR="00556FBF">
        <w:rPr>
          <w:rFonts w:ascii="Times New Roman" w:hAnsi="Times New Roman" w:cs="Times New Roman"/>
          <w:sz w:val="28"/>
          <w:szCs w:val="28"/>
        </w:rPr>
        <w:t>ние</w:t>
      </w:r>
      <w:r w:rsidR="002F020B" w:rsidRPr="002F020B">
        <w:rPr>
          <w:rFonts w:ascii="Times New Roman" w:hAnsi="Times New Roman" w:cs="Times New Roman"/>
          <w:sz w:val="28"/>
          <w:szCs w:val="28"/>
        </w:rPr>
        <w:t xml:space="preserve"> о выдаче лицензии</w:t>
      </w:r>
      <w:r w:rsidR="00556FBF">
        <w:rPr>
          <w:rFonts w:ascii="Times New Roman" w:hAnsi="Times New Roman" w:cs="Times New Roman"/>
          <w:sz w:val="28"/>
          <w:szCs w:val="28"/>
        </w:rPr>
        <w:t xml:space="preserve"> уже подано</w:t>
      </w:r>
      <w:r w:rsidR="002F020B" w:rsidRPr="002F020B">
        <w:rPr>
          <w:rFonts w:ascii="Times New Roman" w:hAnsi="Times New Roman" w:cs="Times New Roman"/>
          <w:sz w:val="28"/>
          <w:szCs w:val="28"/>
        </w:rPr>
        <w:t>, но до получения уведомления лицензирующе</w:t>
      </w:r>
      <w:r w:rsidR="002F020B" w:rsidRPr="002F020B">
        <w:rPr>
          <w:rFonts w:ascii="Times New Roman" w:hAnsi="Times New Roman" w:cs="Times New Roman"/>
          <w:sz w:val="28"/>
          <w:szCs w:val="28"/>
        </w:rPr>
        <w:softHyphen/>
        <w:t xml:space="preserve">го органа о принятии решения о лицензировании. </w:t>
      </w:r>
    </w:p>
    <w:p w:rsidR="002F020B" w:rsidRPr="002F020B" w:rsidRDefault="00556FBF"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В-третьих, ситуация б</w:t>
      </w:r>
      <w:r w:rsidR="002F020B" w:rsidRPr="002F020B">
        <w:rPr>
          <w:rFonts w:ascii="Times New Roman" w:hAnsi="Times New Roman" w:cs="Times New Roman"/>
          <w:sz w:val="28"/>
          <w:szCs w:val="28"/>
        </w:rPr>
        <w:t>ез получения лицензии субъектами предпринимательства, про</w:t>
      </w:r>
      <w:r w:rsidR="002F020B" w:rsidRPr="002F020B">
        <w:rPr>
          <w:rFonts w:ascii="Times New Roman" w:hAnsi="Times New Roman" w:cs="Times New Roman"/>
          <w:sz w:val="28"/>
          <w:szCs w:val="28"/>
        </w:rPr>
        <w:softHyphen/>
        <w:t>шедшими государственную регистрацию.</w:t>
      </w:r>
    </w:p>
    <w:p w:rsidR="002F020B" w:rsidRPr="002F020B" w:rsidRDefault="00556FBF" w:rsidP="00556FB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В-четвертых, если истек срока действия лицензии.</w:t>
      </w:r>
    </w:p>
    <w:p w:rsidR="002F020B" w:rsidRPr="002F020B" w:rsidRDefault="00556FBF"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В-пятых, д</w:t>
      </w:r>
      <w:r w:rsidR="002F020B" w:rsidRPr="002F020B">
        <w:rPr>
          <w:rFonts w:ascii="Times New Roman" w:hAnsi="Times New Roman" w:cs="Times New Roman"/>
          <w:sz w:val="28"/>
          <w:szCs w:val="28"/>
        </w:rPr>
        <w:t>о момента принятия решения о пре</w:t>
      </w:r>
      <w:r>
        <w:rPr>
          <w:rFonts w:ascii="Times New Roman" w:hAnsi="Times New Roman" w:cs="Times New Roman"/>
          <w:sz w:val="28"/>
          <w:szCs w:val="28"/>
        </w:rPr>
        <w:t>доставлении лицензии</w:t>
      </w:r>
      <w:r w:rsidR="002F020B" w:rsidRPr="002F020B">
        <w:rPr>
          <w:rFonts w:ascii="Times New Roman" w:hAnsi="Times New Roman" w:cs="Times New Roman"/>
          <w:sz w:val="28"/>
          <w:szCs w:val="28"/>
        </w:rPr>
        <w:t>.</w:t>
      </w:r>
    </w:p>
    <w:p w:rsidR="002F020B" w:rsidRDefault="00556FBF"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В-шестых, если</w:t>
      </w:r>
      <w:r w:rsidR="002F020B" w:rsidRPr="002F020B">
        <w:rPr>
          <w:rFonts w:ascii="Times New Roman" w:hAnsi="Times New Roman" w:cs="Times New Roman"/>
          <w:sz w:val="28"/>
          <w:szCs w:val="28"/>
        </w:rPr>
        <w:t xml:space="preserve"> действие лицензии приостановлено. </w:t>
      </w:r>
    </w:p>
    <w:p w:rsidR="002F020B" w:rsidRDefault="00556FBF" w:rsidP="00556FB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В-седьмых, </w:t>
      </w:r>
      <w:r w:rsidR="002F020B" w:rsidRPr="002F020B">
        <w:rPr>
          <w:rFonts w:ascii="Times New Roman" w:hAnsi="Times New Roman" w:cs="Times New Roman"/>
          <w:sz w:val="28"/>
          <w:szCs w:val="28"/>
        </w:rPr>
        <w:t>если лицензия аннулирована</w:t>
      </w:r>
      <w:r w:rsidR="00494C45">
        <w:rPr>
          <w:rStyle w:val="ab"/>
          <w:rFonts w:ascii="Times New Roman" w:hAnsi="Times New Roman" w:cs="Times New Roman"/>
          <w:sz w:val="28"/>
          <w:szCs w:val="28"/>
        </w:rPr>
        <w:footnoteReference w:id="76"/>
      </w:r>
      <w:r w:rsidR="002F020B" w:rsidRPr="002F020B">
        <w:rPr>
          <w:rFonts w:ascii="Times New Roman" w:hAnsi="Times New Roman" w:cs="Times New Roman"/>
          <w:sz w:val="28"/>
          <w:szCs w:val="28"/>
        </w:rPr>
        <w:t>.</w:t>
      </w:r>
    </w:p>
    <w:p w:rsidR="00556FBF" w:rsidRDefault="00425509" w:rsidP="00556FB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признакам незаконного предпринимательства следует также относить деятельность по лицензии, которая выдается иному субъекту, либо лицензия выдана на другой вид деятельности. </w:t>
      </w:r>
    </w:p>
    <w:p w:rsidR="002F020B" w:rsidRPr="002F020B" w:rsidRDefault="006F7E3C" w:rsidP="006F7E3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относится деятельность д</w:t>
      </w:r>
      <w:r w:rsidR="002F020B" w:rsidRPr="002F020B">
        <w:rPr>
          <w:rFonts w:ascii="Times New Roman" w:hAnsi="Times New Roman" w:cs="Times New Roman"/>
          <w:sz w:val="28"/>
          <w:szCs w:val="28"/>
        </w:rPr>
        <w:t>о момента внесения изменений в реестр лицензий при пере</w:t>
      </w:r>
      <w:r w:rsidR="002F020B" w:rsidRPr="002F020B">
        <w:rPr>
          <w:rFonts w:ascii="Times New Roman" w:hAnsi="Times New Roman" w:cs="Times New Roman"/>
          <w:sz w:val="28"/>
          <w:szCs w:val="28"/>
        </w:rPr>
        <w:softHyphen/>
        <w:t>оформлении документа,</w:t>
      </w:r>
      <w:r>
        <w:rPr>
          <w:rFonts w:ascii="Times New Roman" w:hAnsi="Times New Roman" w:cs="Times New Roman"/>
          <w:sz w:val="28"/>
          <w:szCs w:val="28"/>
        </w:rPr>
        <w:t xml:space="preserve"> который  подтверждает</w:t>
      </w:r>
      <w:r w:rsidR="002F020B" w:rsidRPr="002F020B">
        <w:rPr>
          <w:rFonts w:ascii="Times New Roman" w:hAnsi="Times New Roman" w:cs="Times New Roman"/>
          <w:sz w:val="28"/>
          <w:szCs w:val="28"/>
        </w:rPr>
        <w:t xml:space="preserve"> наличие лицензии, в случае пре</w:t>
      </w:r>
      <w:r w:rsidR="002F020B" w:rsidRPr="002F020B">
        <w:rPr>
          <w:rFonts w:ascii="Times New Roman" w:hAnsi="Times New Roman" w:cs="Times New Roman"/>
          <w:sz w:val="28"/>
          <w:szCs w:val="28"/>
        </w:rPr>
        <w:softHyphen/>
        <w:t>образования юридического лица, изменения его наименования или места его нахож</w:t>
      </w:r>
      <w:r>
        <w:rPr>
          <w:rFonts w:ascii="Times New Roman" w:hAnsi="Times New Roman" w:cs="Times New Roman"/>
          <w:sz w:val="28"/>
          <w:szCs w:val="28"/>
        </w:rPr>
        <w:t>дения</w:t>
      </w:r>
      <w:r w:rsidR="002F020B" w:rsidRPr="002F020B">
        <w:rPr>
          <w:rFonts w:ascii="Times New Roman" w:hAnsi="Times New Roman" w:cs="Times New Roman"/>
          <w:sz w:val="28"/>
          <w:szCs w:val="28"/>
        </w:rPr>
        <w:t>.</w:t>
      </w:r>
    </w:p>
    <w:p w:rsidR="002F020B" w:rsidRPr="002F020B" w:rsidRDefault="006F7E3C"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относится деятельность нескольких видов, а лицензия выдана только на один вид. </w:t>
      </w:r>
    </w:p>
    <w:p w:rsidR="002F020B" w:rsidRPr="002F020B" w:rsidRDefault="006F7E3C" w:rsidP="00F23C3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также ос</w:t>
      </w:r>
      <w:r w:rsidR="00F23C3F">
        <w:rPr>
          <w:rFonts w:ascii="Times New Roman" w:hAnsi="Times New Roman" w:cs="Times New Roman"/>
          <w:sz w:val="28"/>
          <w:szCs w:val="28"/>
        </w:rPr>
        <w:t xml:space="preserve">уществление деятельности, которая подлежит лицензированию, но лицензия утратила юридическую силу. Такая ситуация </w:t>
      </w:r>
      <w:r w:rsidR="00F23C3F">
        <w:rPr>
          <w:rFonts w:ascii="Times New Roman" w:hAnsi="Times New Roman" w:cs="Times New Roman"/>
          <w:sz w:val="28"/>
          <w:szCs w:val="28"/>
        </w:rPr>
        <w:lastRenderedPageBreak/>
        <w:t xml:space="preserve">возможна при </w:t>
      </w:r>
      <w:r w:rsidR="002F020B" w:rsidRPr="002F020B">
        <w:rPr>
          <w:rFonts w:ascii="Times New Roman" w:hAnsi="Times New Roman" w:cs="Times New Roman"/>
          <w:sz w:val="28"/>
          <w:szCs w:val="28"/>
        </w:rPr>
        <w:t>ликвидации юридического лица или прекращении его деятельн</w:t>
      </w:r>
      <w:r w:rsidR="00F23C3F">
        <w:rPr>
          <w:rFonts w:ascii="Times New Roman" w:hAnsi="Times New Roman" w:cs="Times New Roman"/>
          <w:sz w:val="28"/>
          <w:szCs w:val="28"/>
        </w:rPr>
        <w:t>ости в результате реорганизации. Исключение, например, составляет  преобразование. Также незаконной считается деятельность, осуществляемая до момента продления срока</w:t>
      </w:r>
      <w:r w:rsidR="002F020B" w:rsidRPr="002F020B">
        <w:rPr>
          <w:rFonts w:ascii="Times New Roman" w:hAnsi="Times New Roman" w:cs="Times New Roman"/>
          <w:sz w:val="28"/>
          <w:szCs w:val="28"/>
        </w:rPr>
        <w:t xml:space="preserve"> действия</w:t>
      </w:r>
      <w:r w:rsidR="00F23C3F">
        <w:rPr>
          <w:rFonts w:ascii="Times New Roman" w:hAnsi="Times New Roman" w:cs="Times New Roman"/>
          <w:sz w:val="28"/>
          <w:szCs w:val="28"/>
        </w:rPr>
        <w:t xml:space="preserve"> лицензии</w:t>
      </w:r>
      <w:r w:rsidR="002F020B" w:rsidRPr="002F020B">
        <w:rPr>
          <w:rFonts w:ascii="Times New Roman" w:hAnsi="Times New Roman" w:cs="Times New Roman"/>
          <w:sz w:val="28"/>
          <w:szCs w:val="28"/>
        </w:rPr>
        <w:t>.</w:t>
      </w:r>
      <w:r w:rsidR="00F23C3F">
        <w:rPr>
          <w:rFonts w:ascii="Times New Roman" w:hAnsi="Times New Roman" w:cs="Times New Roman"/>
          <w:sz w:val="28"/>
          <w:szCs w:val="28"/>
        </w:rPr>
        <w:t xml:space="preserve"> Кроме того, деятельность, которая осуществляется н</w:t>
      </w:r>
      <w:r w:rsidR="002F020B" w:rsidRPr="002F020B">
        <w:rPr>
          <w:rFonts w:ascii="Times New Roman" w:hAnsi="Times New Roman" w:cs="Times New Roman"/>
          <w:sz w:val="28"/>
          <w:szCs w:val="28"/>
        </w:rPr>
        <w:t>а территориях иных субъектов РФ до момента уведомления ли</w:t>
      </w:r>
      <w:r w:rsidR="002F020B" w:rsidRPr="002F020B">
        <w:rPr>
          <w:rFonts w:ascii="Times New Roman" w:hAnsi="Times New Roman" w:cs="Times New Roman"/>
          <w:sz w:val="28"/>
          <w:szCs w:val="28"/>
        </w:rPr>
        <w:softHyphen/>
        <w:t>цензи</w:t>
      </w:r>
      <w:r w:rsidR="00F23C3F">
        <w:rPr>
          <w:rFonts w:ascii="Times New Roman" w:hAnsi="Times New Roman" w:cs="Times New Roman"/>
          <w:sz w:val="28"/>
          <w:szCs w:val="28"/>
        </w:rPr>
        <w:t xml:space="preserve">рующих органов данных субъектов. По данному вопросу существуют некоторые споры. </w:t>
      </w:r>
      <w:r w:rsidR="002F020B" w:rsidRPr="002F020B">
        <w:rPr>
          <w:rFonts w:ascii="Times New Roman" w:hAnsi="Times New Roman" w:cs="Times New Roman"/>
          <w:sz w:val="28"/>
          <w:szCs w:val="28"/>
        </w:rPr>
        <w:t xml:space="preserve">Л. С. Аистова </w:t>
      </w:r>
      <w:r w:rsidR="00F23C3F">
        <w:rPr>
          <w:rFonts w:ascii="Times New Roman" w:hAnsi="Times New Roman" w:cs="Times New Roman"/>
          <w:sz w:val="28"/>
          <w:szCs w:val="28"/>
        </w:rPr>
        <w:t>говорит о пределах</w:t>
      </w:r>
      <w:r w:rsidR="002F020B" w:rsidRPr="002F020B">
        <w:rPr>
          <w:rFonts w:ascii="Times New Roman" w:hAnsi="Times New Roman" w:cs="Times New Roman"/>
          <w:sz w:val="28"/>
          <w:szCs w:val="28"/>
        </w:rPr>
        <w:t xml:space="preserve"> действия лицензии</w:t>
      </w:r>
      <w:r w:rsidR="00F23C3F">
        <w:rPr>
          <w:rFonts w:ascii="Times New Roman" w:hAnsi="Times New Roman" w:cs="Times New Roman"/>
          <w:sz w:val="28"/>
          <w:szCs w:val="28"/>
        </w:rPr>
        <w:t>, которые определяются не территории</w:t>
      </w:r>
      <w:r w:rsidR="002F020B" w:rsidRPr="002F020B">
        <w:rPr>
          <w:rFonts w:ascii="Times New Roman" w:hAnsi="Times New Roman" w:cs="Times New Roman"/>
          <w:sz w:val="28"/>
          <w:szCs w:val="28"/>
        </w:rPr>
        <w:t>, а по органу, который ее выдал</w:t>
      </w:r>
      <w:r w:rsidR="00494C45">
        <w:rPr>
          <w:rStyle w:val="ab"/>
          <w:rFonts w:ascii="Times New Roman" w:hAnsi="Times New Roman" w:cs="Times New Roman"/>
          <w:sz w:val="28"/>
          <w:szCs w:val="28"/>
        </w:rPr>
        <w:footnoteReference w:id="77"/>
      </w:r>
      <w:r w:rsidR="002F020B" w:rsidRPr="002F020B">
        <w:rPr>
          <w:rFonts w:ascii="Times New Roman" w:hAnsi="Times New Roman" w:cs="Times New Roman"/>
          <w:sz w:val="28"/>
          <w:szCs w:val="28"/>
        </w:rPr>
        <w:t xml:space="preserve">. </w:t>
      </w:r>
      <w:r w:rsidR="00AA3707">
        <w:rPr>
          <w:rFonts w:ascii="Times New Roman" w:hAnsi="Times New Roman" w:cs="Times New Roman"/>
          <w:sz w:val="28"/>
          <w:szCs w:val="28"/>
        </w:rPr>
        <w:t>Например, л</w:t>
      </w:r>
      <w:r w:rsidR="002F020B" w:rsidRPr="002F020B">
        <w:rPr>
          <w:rFonts w:ascii="Times New Roman" w:hAnsi="Times New Roman" w:cs="Times New Roman"/>
          <w:sz w:val="28"/>
          <w:szCs w:val="28"/>
        </w:rPr>
        <w:t>ицензия</w:t>
      </w:r>
      <w:r w:rsidR="00AA3707">
        <w:rPr>
          <w:rFonts w:ascii="Times New Roman" w:hAnsi="Times New Roman" w:cs="Times New Roman"/>
          <w:sz w:val="28"/>
          <w:szCs w:val="28"/>
        </w:rPr>
        <w:t>, которая выдана</w:t>
      </w:r>
      <w:r w:rsidR="002F020B" w:rsidRPr="002F020B">
        <w:rPr>
          <w:rFonts w:ascii="Times New Roman" w:hAnsi="Times New Roman" w:cs="Times New Roman"/>
          <w:sz w:val="28"/>
          <w:szCs w:val="28"/>
        </w:rPr>
        <w:t xml:space="preserve"> фе</w:t>
      </w:r>
      <w:r w:rsidR="002F020B" w:rsidRPr="002F020B">
        <w:rPr>
          <w:rFonts w:ascii="Times New Roman" w:hAnsi="Times New Roman" w:cs="Times New Roman"/>
          <w:sz w:val="28"/>
          <w:szCs w:val="28"/>
        </w:rPr>
        <w:softHyphen/>
        <w:t>деральными органами исполнитель</w:t>
      </w:r>
      <w:r w:rsidR="00AA3707">
        <w:rPr>
          <w:rFonts w:ascii="Times New Roman" w:hAnsi="Times New Roman" w:cs="Times New Roman"/>
          <w:sz w:val="28"/>
          <w:szCs w:val="28"/>
        </w:rPr>
        <w:t>ной власти.</w:t>
      </w:r>
    </w:p>
    <w:p w:rsidR="002F020B" w:rsidRPr="002F020B" w:rsidRDefault="00AA3707" w:rsidP="00AA370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Лопашенко учитывая</w:t>
      </w:r>
      <w:r w:rsidR="002F020B" w:rsidRPr="002F020B">
        <w:rPr>
          <w:rFonts w:ascii="Times New Roman" w:hAnsi="Times New Roman" w:cs="Times New Roman"/>
          <w:sz w:val="28"/>
          <w:szCs w:val="28"/>
        </w:rPr>
        <w:t xml:space="preserve"> обязатель</w:t>
      </w:r>
      <w:r w:rsidR="002F020B" w:rsidRPr="002F020B">
        <w:rPr>
          <w:rFonts w:ascii="Times New Roman" w:hAnsi="Times New Roman" w:cs="Times New Roman"/>
          <w:sz w:val="28"/>
          <w:szCs w:val="28"/>
        </w:rPr>
        <w:softHyphen/>
        <w:t>ный порядок уведомления,</w:t>
      </w:r>
      <w:r>
        <w:rPr>
          <w:rFonts w:ascii="Times New Roman" w:hAnsi="Times New Roman" w:cs="Times New Roman"/>
          <w:sz w:val="28"/>
          <w:szCs w:val="28"/>
        </w:rPr>
        <w:t xml:space="preserve"> говорит о том, что не требуется получение новой лицензии, более того не требуется разрешение</w:t>
      </w:r>
      <w:r w:rsidR="002F020B" w:rsidRPr="002F020B">
        <w:rPr>
          <w:rFonts w:ascii="Times New Roman" w:hAnsi="Times New Roman" w:cs="Times New Roman"/>
          <w:sz w:val="28"/>
          <w:szCs w:val="28"/>
        </w:rPr>
        <w:t xml:space="preserve"> на ведение пролицензированной деятельности</w:t>
      </w:r>
      <w:r w:rsidR="00494C45">
        <w:rPr>
          <w:rStyle w:val="ab"/>
          <w:rFonts w:ascii="Times New Roman" w:hAnsi="Times New Roman" w:cs="Times New Roman"/>
          <w:sz w:val="28"/>
          <w:szCs w:val="28"/>
        </w:rPr>
        <w:footnoteReference w:id="78"/>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у субъекта есть все права на </w:t>
      </w:r>
      <w:r w:rsidR="002F020B" w:rsidRPr="002F020B">
        <w:rPr>
          <w:rFonts w:ascii="Times New Roman" w:hAnsi="Times New Roman" w:cs="Times New Roman"/>
          <w:sz w:val="28"/>
          <w:szCs w:val="28"/>
        </w:rPr>
        <w:t>осуще</w:t>
      </w:r>
      <w:r w:rsidR="002F020B" w:rsidRPr="002F020B">
        <w:rPr>
          <w:rFonts w:ascii="Times New Roman" w:hAnsi="Times New Roman" w:cs="Times New Roman"/>
          <w:sz w:val="28"/>
          <w:szCs w:val="28"/>
        </w:rPr>
        <w:softHyphen/>
        <w:t>ствление предпринимательской деятельности</w:t>
      </w:r>
      <w:r>
        <w:rPr>
          <w:rFonts w:ascii="Times New Roman" w:hAnsi="Times New Roman" w:cs="Times New Roman"/>
          <w:sz w:val="28"/>
          <w:szCs w:val="28"/>
        </w:rPr>
        <w:t>, и из-за этого отсутствует призна</w:t>
      </w:r>
      <w:r>
        <w:rPr>
          <w:rFonts w:ascii="Times New Roman" w:hAnsi="Times New Roman" w:cs="Times New Roman"/>
          <w:sz w:val="28"/>
          <w:szCs w:val="28"/>
        </w:rPr>
        <w:softHyphen/>
        <w:t>ки состава преступления. Например, лицо получило лицензию в Ульяновске, а осуществляет деятельность в Самаре.</w:t>
      </w:r>
      <w:r w:rsidR="002F020B" w:rsidRPr="002F020B">
        <w:rPr>
          <w:rFonts w:ascii="Times New Roman" w:hAnsi="Times New Roman" w:cs="Times New Roman"/>
          <w:sz w:val="28"/>
          <w:szCs w:val="28"/>
        </w:rPr>
        <w:t xml:space="preserve"> </w:t>
      </w:r>
    </w:p>
    <w:p w:rsidR="002F020B" w:rsidRPr="002F020B" w:rsidRDefault="00AA3707" w:rsidP="0029376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наш взгляд, данная позиция противоречит </w:t>
      </w:r>
      <w:r w:rsidR="002F020B" w:rsidRPr="002F020B">
        <w:rPr>
          <w:rFonts w:ascii="Times New Roman" w:hAnsi="Times New Roman" w:cs="Times New Roman"/>
          <w:sz w:val="28"/>
          <w:szCs w:val="28"/>
        </w:rPr>
        <w:t>нормам законодательства о лицензировани</w:t>
      </w:r>
      <w:r w:rsidR="00DF2C66">
        <w:rPr>
          <w:rFonts w:ascii="Times New Roman" w:hAnsi="Times New Roman" w:cs="Times New Roman"/>
          <w:sz w:val="28"/>
          <w:szCs w:val="28"/>
        </w:rPr>
        <w:t>и отдельных видов деятельности. Верной счит</w:t>
      </w:r>
      <w:r w:rsidR="00293765">
        <w:rPr>
          <w:rFonts w:ascii="Times New Roman" w:hAnsi="Times New Roman" w:cs="Times New Roman"/>
          <w:sz w:val="28"/>
          <w:szCs w:val="28"/>
        </w:rPr>
        <w:t>ается позиция, согласно которой</w:t>
      </w:r>
      <w:r w:rsidR="002F020B" w:rsidRPr="002F020B">
        <w:rPr>
          <w:rFonts w:ascii="Times New Roman" w:hAnsi="Times New Roman" w:cs="Times New Roman"/>
          <w:sz w:val="28"/>
          <w:szCs w:val="28"/>
        </w:rPr>
        <w:t xml:space="preserve"> деятельность</w:t>
      </w:r>
      <w:r w:rsidR="00293765">
        <w:rPr>
          <w:rFonts w:ascii="Times New Roman" w:hAnsi="Times New Roman" w:cs="Times New Roman"/>
          <w:sz w:val="28"/>
          <w:szCs w:val="28"/>
        </w:rPr>
        <w:t xml:space="preserve"> осуществляется на территории всей страны, если</w:t>
      </w:r>
      <w:r w:rsidR="002F020B" w:rsidRPr="002F020B">
        <w:rPr>
          <w:rFonts w:ascii="Times New Roman" w:hAnsi="Times New Roman" w:cs="Times New Roman"/>
          <w:sz w:val="28"/>
          <w:szCs w:val="28"/>
        </w:rPr>
        <w:t xml:space="preserve"> лицензия выдана федеральными</w:t>
      </w:r>
      <w:r w:rsidR="00293765">
        <w:rPr>
          <w:rFonts w:ascii="Times New Roman" w:hAnsi="Times New Roman" w:cs="Times New Roman"/>
          <w:sz w:val="28"/>
          <w:szCs w:val="28"/>
        </w:rPr>
        <w:t xml:space="preserve"> органами исполнительной власти. Если она выдается  органом субъекта РФ, то осу</w:t>
      </w:r>
      <w:r w:rsidR="002F020B" w:rsidRPr="002F020B">
        <w:rPr>
          <w:rFonts w:ascii="Times New Roman" w:hAnsi="Times New Roman" w:cs="Times New Roman"/>
          <w:sz w:val="28"/>
          <w:szCs w:val="28"/>
        </w:rPr>
        <w:t>ществляться на территории ины</w:t>
      </w:r>
      <w:r w:rsidR="00293765">
        <w:rPr>
          <w:rFonts w:ascii="Times New Roman" w:hAnsi="Times New Roman" w:cs="Times New Roman"/>
          <w:sz w:val="28"/>
          <w:szCs w:val="28"/>
        </w:rPr>
        <w:t>х субъектов РФ в случае уведомления соответствующих</w:t>
      </w:r>
      <w:r w:rsidR="002F020B" w:rsidRPr="002F020B">
        <w:rPr>
          <w:rFonts w:ascii="Times New Roman" w:hAnsi="Times New Roman" w:cs="Times New Roman"/>
          <w:sz w:val="28"/>
          <w:szCs w:val="28"/>
        </w:rPr>
        <w:t xml:space="preserve"> лицензи</w:t>
      </w:r>
      <w:r w:rsidR="00293765">
        <w:rPr>
          <w:rFonts w:ascii="Times New Roman" w:hAnsi="Times New Roman" w:cs="Times New Roman"/>
          <w:sz w:val="28"/>
          <w:szCs w:val="28"/>
        </w:rPr>
        <w:t>рующих органов субъекта РФ</w:t>
      </w:r>
      <w:r w:rsidR="002F020B" w:rsidRPr="002F020B">
        <w:rPr>
          <w:rFonts w:ascii="Times New Roman" w:hAnsi="Times New Roman" w:cs="Times New Roman"/>
          <w:sz w:val="28"/>
          <w:szCs w:val="28"/>
        </w:rPr>
        <w:t xml:space="preserve">. </w:t>
      </w:r>
      <w:r w:rsidR="00293765">
        <w:rPr>
          <w:rFonts w:ascii="Times New Roman" w:hAnsi="Times New Roman" w:cs="Times New Roman"/>
          <w:sz w:val="28"/>
          <w:szCs w:val="28"/>
        </w:rPr>
        <w:t>Более того, Правительство РФ разработала</w:t>
      </w:r>
      <w:r w:rsidR="002F020B" w:rsidRPr="002F020B">
        <w:rPr>
          <w:rFonts w:ascii="Times New Roman" w:hAnsi="Times New Roman" w:cs="Times New Roman"/>
          <w:sz w:val="28"/>
          <w:szCs w:val="28"/>
        </w:rPr>
        <w:t xml:space="preserve"> порядок уведомления.</w:t>
      </w:r>
      <w:r w:rsidR="00293765">
        <w:rPr>
          <w:rFonts w:ascii="Times New Roman" w:hAnsi="Times New Roman" w:cs="Times New Roman"/>
          <w:sz w:val="28"/>
          <w:szCs w:val="28"/>
        </w:rPr>
        <w:t xml:space="preserve"> В связи с этим, нельзя утверждать, что это не приводит к незаконному предпринимательству. Если лицензия выдана в одном субъекте РФ, а осуществляется в другом,  </w:t>
      </w:r>
      <w:r w:rsidR="00293765">
        <w:rPr>
          <w:rFonts w:ascii="Times New Roman" w:hAnsi="Times New Roman" w:cs="Times New Roman"/>
          <w:sz w:val="28"/>
          <w:szCs w:val="28"/>
        </w:rPr>
        <w:lastRenderedPageBreak/>
        <w:t>государственные надзорные</w:t>
      </w:r>
      <w:r w:rsidR="002F020B" w:rsidRPr="002F020B">
        <w:rPr>
          <w:rFonts w:ascii="Times New Roman" w:hAnsi="Times New Roman" w:cs="Times New Roman"/>
          <w:sz w:val="28"/>
          <w:szCs w:val="28"/>
        </w:rPr>
        <w:t xml:space="preserve"> и контро</w:t>
      </w:r>
      <w:r w:rsidR="00293765">
        <w:rPr>
          <w:rFonts w:ascii="Times New Roman" w:hAnsi="Times New Roman" w:cs="Times New Roman"/>
          <w:sz w:val="28"/>
          <w:szCs w:val="28"/>
        </w:rPr>
        <w:t>льные органы теряют возможность</w:t>
      </w:r>
      <w:r w:rsidR="002F020B" w:rsidRPr="002F020B">
        <w:rPr>
          <w:rFonts w:ascii="Times New Roman" w:hAnsi="Times New Roman" w:cs="Times New Roman"/>
          <w:sz w:val="28"/>
          <w:szCs w:val="28"/>
        </w:rPr>
        <w:t xml:space="preserve"> осуществлять над</w:t>
      </w:r>
      <w:r w:rsidR="002F020B" w:rsidRPr="002F020B">
        <w:rPr>
          <w:rFonts w:ascii="Times New Roman" w:hAnsi="Times New Roman" w:cs="Times New Roman"/>
          <w:sz w:val="28"/>
          <w:szCs w:val="28"/>
        </w:rPr>
        <w:softHyphen/>
        <w:t>зор</w:t>
      </w:r>
      <w:r w:rsidR="00293765">
        <w:rPr>
          <w:rFonts w:ascii="Times New Roman" w:hAnsi="Times New Roman" w:cs="Times New Roman"/>
          <w:sz w:val="28"/>
          <w:szCs w:val="28"/>
        </w:rPr>
        <w:t>.</w:t>
      </w:r>
      <w:r w:rsidR="002F020B" w:rsidRPr="002F020B">
        <w:rPr>
          <w:rFonts w:ascii="Times New Roman" w:hAnsi="Times New Roman" w:cs="Times New Roman"/>
          <w:sz w:val="28"/>
          <w:szCs w:val="28"/>
        </w:rPr>
        <w:t xml:space="preserve"> </w:t>
      </w:r>
    </w:p>
    <w:p w:rsidR="0047005C" w:rsidRDefault="00317BFE" w:rsidP="0047005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Отметим, что диспозиция</w:t>
      </w:r>
      <w:r w:rsidR="002F020B" w:rsidRPr="002F020B">
        <w:rPr>
          <w:rFonts w:ascii="Times New Roman" w:hAnsi="Times New Roman" w:cs="Times New Roman"/>
          <w:sz w:val="28"/>
          <w:szCs w:val="28"/>
        </w:rPr>
        <w:t xml:space="preserve"> незаконного предпринимательс</w:t>
      </w:r>
      <w:r>
        <w:rPr>
          <w:rFonts w:ascii="Times New Roman" w:hAnsi="Times New Roman" w:cs="Times New Roman"/>
          <w:sz w:val="28"/>
          <w:szCs w:val="28"/>
        </w:rPr>
        <w:t>тва не учитывает</w:t>
      </w:r>
      <w:r w:rsidR="002F020B" w:rsidRPr="002F020B">
        <w:rPr>
          <w:rFonts w:ascii="Times New Roman" w:hAnsi="Times New Roman" w:cs="Times New Roman"/>
          <w:sz w:val="28"/>
          <w:szCs w:val="28"/>
        </w:rPr>
        <w:t xml:space="preserve"> факт осуществления предпринима</w:t>
      </w:r>
      <w:r w:rsidR="002F020B" w:rsidRPr="002F020B">
        <w:rPr>
          <w:rFonts w:ascii="Times New Roman" w:hAnsi="Times New Roman" w:cs="Times New Roman"/>
          <w:sz w:val="28"/>
          <w:szCs w:val="28"/>
        </w:rPr>
        <w:softHyphen/>
        <w:t>тельской деятельности без лицензии в случае отсутствия государственной ре</w:t>
      </w:r>
      <w:r w:rsidR="002F020B" w:rsidRPr="002F020B">
        <w:rPr>
          <w:rFonts w:ascii="Times New Roman" w:hAnsi="Times New Roman" w:cs="Times New Roman"/>
          <w:sz w:val="28"/>
          <w:szCs w:val="28"/>
        </w:rPr>
        <w:softHyphen/>
        <w:t>гистра</w:t>
      </w:r>
      <w:r>
        <w:rPr>
          <w:rFonts w:ascii="Times New Roman" w:hAnsi="Times New Roman" w:cs="Times New Roman"/>
          <w:sz w:val="28"/>
          <w:szCs w:val="28"/>
        </w:rPr>
        <w:t>ции</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Более того, лицензия предоставляет</w:t>
      </w:r>
      <w:r w:rsidR="002F020B" w:rsidRPr="002F020B">
        <w:rPr>
          <w:rFonts w:ascii="Times New Roman" w:hAnsi="Times New Roman" w:cs="Times New Roman"/>
          <w:sz w:val="28"/>
          <w:szCs w:val="28"/>
        </w:rPr>
        <w:t xml:space="preserve"> специальную правоспо</w:t>
      </w:r>
      <w:r w:rsidR="002F020B" w:rsidRPr="002F020B">
        <w:rPr>
          <w:rFonts w:ascii="Times New Roman" w:hAnsi="Times New Roman" w:cs="Times New Roman"/>
          <w:sz w:val="28"/>
          <w:szCs w:val="28"/>
        </w:rPr>
        <w:softHyphen/>
        <w:t>с</w:t>
      </w:r>
      <w:r>
        <w:rPr>
          <w:rFonts w:ascii="Times New Roman" w:hAnsi="Times New Roman" w:cs="Times New Roman"/>
          <w:sz w:val="28"/>
          <w:szCs w:val="28"/>
        </w:rPr>
        <w:t xml:space="preserve">обность хозяйствующим субъектам. А это значит, что к ним предъявляются наиболее жесткие требования. </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считаем неправильной применение уголовной ответственности в одинаковой мере. Считаем необходимым </w:t>
      </w:r>
      <w:r w:rsidR="002F020B" w:rsidRPr="002F020B">
        <w:rPr>
          <w:rFonts w:ascii="Times New Roman" w:hAnsi="Times New Roman" w:cs="Times New Roman"/>
          <w:sz w:val="28"/>
          <w:szCs w:val="28"/>
        </w:rPr>
        <w:t>разде</w:t>
      </w:r>
      <w:r w:rsidR="002F020B" w:rsidRPr="002F020B">
        <w:rPr>
          <w:rFonts w:ascii="Times New Roman" w:hAnsi="Times New Roman" w:cs="Times New Roman"/>
          <w:sz w:val="28"/>
          <w:szCs w:val="28"/>
        </w:rPr>
        <w:softHyphen/>
        <w:t>лить состав незаконного предпринимательства на два состава с учетом про</w:t>
      </w:r>
      <w:r w:rsidR="002F020B" w:rsidRPr="002F020B">
        <w:rPr>
          <w:rFonts w:ascii="Times New Roman" w:hAnsi="Times New Roman" w:cs="Times New Roman"/>
          <w:sz w:val="28"/>
          <w:szCs w:val="28"/>
        </w:rPr>
        <w:softHyphen/>
        <w:t xml:space="preserve">цедур регистрации и лицензирования. </w:t>
      </w:r>
      <w:r>
        <w:rPr>
          <w:rFonts w:ascii="Times New Roman" w:hAnsi="Times New Roman" w:cs="Times New Roman"/>
          <w:sz w:val="28"/>
          <w:szCs w:val="28"/>
        </w:rPr>
        <w:t xml:space="preserve">В этом случае состав преступления за осуществление предпринимательской деятельности без регистрации и состав преступления за осуществление предпринимательской деятельности без специального разрешения составят </w:t>
      </w:r>
      <w:r w:rsidR="002F020B" w:rsidRPr="002F020B">
        <w:rPr>
          <w:rFonts w:ascii="Times New Roman" w:hAnsi="Times New Roman" w:cs="Times New Roman"/>
          <w:sz w:val="28"/>
          <w:szCs w:val="28"/>
        </w:rPr>
        <w:t xml:space="preserve"> идеальную совокупн</w:t>
      </w:r>
      <w:r>
        <w:rPr>
          <w:rFonts w:ascii="Times New Roman" w:hAnsi="Times New Roman" w:cs="Times New Roman"/>
          <w:sz w:val="28"/>
          <w:szCs w:val="28"/>
        </w:rPr>
        <w:t>ость преступлений</w:t>
      </w:r>
      <w:r w:rsidR="002F020B" w:rsidRPr="002F020B">
        <w:rPr>
          <w:rFonts w:ascii="Times New Roman" w:hAnsi="Times New Roman" w:cs="Times New Roman"/>
          <w:sz w:val="28"/>
          <w:szCs w:val="28"/>
        </w:rPr>
        <w:t>.</w:t>
      </w:r>
    </w:p>
    <w:p w:rsidR="0047005C" w:rsidRPr="0047005C" w:rsidRDefault="0047005C" w:rsidP="0047005C">
      <w:pPr>
        <w:spacing w:after="0" w:line="360" w:lineRule="auto"/>
        <w:ind w:firstLine="851"/>
        <w:jc w:val="both"/>
        <w:rPr>
          <w:rFonts w:ascii="Times New Roman" w:hAnsi="Times New Roman" w:cs="Times New Roman"/>
          <w:color w:val="000000"/>
          <w:sz w:val="28"/>
          <w:szCs w:val="28"/>
          <w:shd w:val="clear" w:color="auto" w:fill="FFFFFF"/>
        </w:rPr>
      </w:pPr>
      <w:r w:rsidRPr="0047005C">
        <w:rPr>
          <w:rFonts w:ascii="Times New Roman" w:hAnsi="Times New Roman" w:cs="Times New Roman"/>
          <w:sz w:val="28"/>
          <w:szCs w:val="28"/>
        </w:rPr>
        <w:t xml:space="preserve">Так, в Постановление № 1-503/2019 от 29 ноября 2019 г. по делу № 1-503/2019 </w:t>
      </w:r>
      <w:r w:rsidRPr="0047005C">
        <w:rPr>
          <w:rFonts w:ascii="Times New Roman" w:hAnsi="Times New Roman" w:cs="Times New Roman"/>
          <w:color w:val="000000"/>
          <w:sz w:val="28"/>
          <w:szCs w:val="28"/>
          <w:shd w:val="clear" w:color="auto" w:fill="FFFFFF"/>
        </w:rPr>
        <w:t>Центральный районный суд города Красноярска рассмотрев в открытом судебном заседании постановление о направлении в суд ходатайства о прекращении уголовного дела (уголовного преследования) с назначением меры уголовно-правового характера в виде судебного штрафа в отношении</w:t>
      </w:r>
      <w:r w:rsidR="00AA6922">
        <w:rPr>
          <w:rFonts w:ascii="Times New Roman" w:hAnsi="Times New Roman" w:cs="Times New Roman"/>
          <w:color w:val="000000"/>
          <w:sz w:val="28"/>
          <w:szCs w:val="28"/>
          <w:shd w:val="clear" w:color="auto" w:fill="FFFFFF"/>
        </w:rPr>
        <w:t xml:space="preserve"> </w:t>
      </w:r>
      <w:r w:rsidRPr="0047005C">
        <w:rPr>
          <w:rFonts w:ascii="Times New Roman" w:hAnsi="Times New Roman" w:cs="Times New Roman"/>
          <w:color w:val="000000"/>
          <w:sz w:val="28"/>
          <w:szCs w:val="28"/>
          <w:shd w:val="clear" w:color="auto" w:fill="FFFFFF"/>
        </w:rPr>
        <w:t>Бугаева Вадима Юрьевича, установил:</w:t>
      </w:r>
    </w:p>
    <w:p w:rsidR="0047005C" w:rsidRPr="0047005C" w:rsidRDefault="0047005C" w:rsidP="0047005C">
      <w:pPr>
        <w:spacing w:after="0" w:line="360" w:lineRule="auto"/>
        <w:ind w:firstLine="851"/>
        <w:jc w:val="both"/>
        <w:rPr>
          <w:rFonts w:ascii="Times New Roman" w:hAnsi="Times New Roman" w:cs="Times New Roman"/>
          <w:color w:val="000000"/>
          <w:sz w:val="28"/>
          <w:szCs w:val="28"/>
          <w:shd w:val="clear" w:color="auto" w:fill="FFFFFF"/>
        </w:rPr>
      </w:pPr>
      <w:r w:rsidRPr="0047005C">
        <w:rPr>
          <w:rFonts w:ascii="Times New Roman" w:hAnsi="Times New Roman" w:cs="Times New Roman"/>
          <w:color w:val="000000"/>
          <w:sz w:val="28"/>
          <w:szCs w:val="28"/>
          <w:shd w:val="clear" w:color="auto" w:fill="FFFFFF"/>
        </w:rPr>
        <w:t>Бугаев В.Ю. обвиняется в осуществлении предпринимательской деятельности без лицензии в случаях, когда такая лицензия обязательна, сопряженном с извлечением дохода в особо крупном размере, при следующих обстоятельствах.</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xml:space="preserve">20.08.2014 в г. Москве на основании решения № 1 единственного участника ФИО1 от 12.08.2014 создано ООО «Арктическая горная компания» (далее – ООО «АГК», Общество). Того же числа данное юридическое лицо зарегистрировано Межрайонной инспекцией ФНС № 46 по г. Москве с присвоением ИНН 7701404974 и ОГРН 1147746943915. </w:t>
      </w:r>
      <w:r w:rsidRPr="0047005C">
        <w:rPr>
          <w:rFonts w:ascii="Times New Roman" w:hAnsi="Times New Roman" w:cs="Times New Roman"/>
          <w:color w:val="000000"/>
          <w:sz w:val="28"/>
          <w:szCs w:val="28"/>
          <w:shd w:val="clear" w:color="auto" w:fill="FFFFFF"/>
        </w:rPr>
        <w:lastRenderedPageBreak/>
        <w:t>Юридическим адресом при создании Общества являлся: г. Москва, ул. Мясницкая, д. 32, стр. 2, этаж 1, комната 4.</w:t>
      </w:r>
    </w:p>
    <w:p w:rsidR="0047005C" w:rsidRPr="0047005C" w:rsidRDefault="0047005C" w:rsidP="0047005C">
      <w:pPr>
        <w:spacing w:after="0" w:line="360" w:lineRule="auto"/>
        <w:ind w:firstLine="851"/>
        <w:jc w:val="both"/>
        <w:rPr>
          <w:rFonts w:ascii="Times New Roman" w:hAnsi="Times New Roman" w:cs="Times New Roman"/>
          <w:color w:val="000000"/>
          <w:sz w:val="28"/>
          <w:szCs w:val="28"/>
          <w:shd w:val="clear" w:color="auto" w:fill="FFFFFF"/>
        </w:rPr>
      </w:pPr>
      <w:r w:rsidRPr="0047005C">
        <w:rPr>
          <w:rFonts w:ascii="Times New Roman" w:hAnsi="Times New Roman" w:cs="Times New Roman"/>
          <w:color w:val="000000"/>
          <w:sz w:val="28"/>
          <w:szCs w:val="28"/>
          <w:shd w:val="clear" w:color="auto" w:fill="FFFFFF"/>
        </w:rPr>
        <w:t>05.10.2015 на основании протокола № 1 внеочередного общего собрания участников ООО «АГК» адрес местонахождения Общества изменен на Московскую область, Одинцовский район, село Усово, строение 100.</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Исходя из изложенного генеральный директор ООО «АГК» Бугаев В.Ю. выполнял управленческие функции в данной организации, обладая административно-хозяйственными и организационно-распорядительными полномочиями.</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19.12.2014 Департаментом по недропользованию по Центрально-Сибирскому округу Федерального агентства по недропользованию (далее – Центрсибнедра) ООО «АГК» в лице генерального директора Бугаева В.Ю. в соответствии с заявкой данной организации от 09.09.2014, выдана лицензия № КРР 02647 ТП с целевым назначением и видами работ: геологическое изучение, включающее поиск и оценку каменного угля на участке р. Малая Лемберова, расположенного в Таймырском Долгано-Ненецком муниципальном районе Красноярского края (участок недр имеет статус геологического отвода) сроком до 15.12.2021. Согласно п. 2.2. данной лицензии площадь лицензионного участка 99,95 км2. В соответствии с п. 2.4. отвод земельного участка в окончательных границах и оформление земельных прав пользователя недр осуществляется в порядке, предусмотренном законодательством РФ, после утверждения проекта на проведение поисковых и оценочных работ на Лицензионном участке и получения необходимых согласований и экспертиз. Согласно раздела 3 лицензии предусмотрены следующие виды, объемы работ и сроки их выполнения:</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подготовка, согласование и утверждение в установленном порядке проекта на проведение поисковых и оценочных работ на Лицензионном участке не позднее 31.03.2015, при этом проект должен получить положительное заключение экспертизы Роснедра или Центрсибнедра;</w:t>
      </w:r>
      <w:r w:rsidRPr="0047005C">
        <w:rPr>
          <w:rFonts w:ascii="Times New Roman" w:hAnsi="Times New Roman" w:cs="Times New Roman"/>
          <w:color w:val="000000"/>
          <w:sz w:val="28"/>
          <w:szCs w:val="28"/>
        </w:rPr>
        <w:br/>
      </w:r>
      <w:r w:rsidRPr="0047005C">
        <w:rPr>
          <w:rFonts w:ascii="Times New Roman" w:hAnsi="Times New Roman" w:cs="Times New Roman"/>
          <w:color w:val="000000"/>
          <w:sz w:val="28"/>
          <w:szCs w:val="28"/>
          <w:shd w:val="clear" w:color="auto" w:fill="FFFFFF"/>
        </w:rPr>
        <w:lastRenderedPageBreak/>
        <w:t>- начало поисковых работ на Лицензионном участке не позднее 30.06.2015;</w:t>
      </w:r>
      <w:r w:rsidRPr="0047005C">
        <w:rPr>
          <w:rFonts w:ascii="Times New Roman" w:hAnsi="Times New Roman" w:cs="Times New Roman"/>
          <w:color w:val="000000"/>
          <w:sz w:val="28"/>
          <w:szCs w:val="28"/>
        </w:rPr>
        <w:br/>
      </w:r>
      <w:r w:rsidRPr="0047005C">
        <w:rPr>
          <w:rFonts w:ascii="Times New Roman" w:hAnsi="Times New Roman" w:cs="Times New Roman"/>
          <w:color w:val="000000"/>
          <w:sz w:val="28"/>
          <w:szCs w:val="28"/>
          <w:shd w:val="clear" w:color="auto" w:fill="FFFFFF"/>
        </w:rPr>
        <w:t>- завершение поисковых работ не позднее 30.06.2017 с представлением в Центрсибнедра отчета с оценкой прогнозных ресурсов полезных ископаемых по категориям Р2 и Р1, при этом минимальные объемы работ должны составить:</w:t>
      </w:r>
      <w:r w:rsidRPr="0047005C">
        <w:rPr>
          <w:rFonts w:ascii="Times New Roman" w:hAnsi="Times New Roman" w:cs="Times New Roman"/>
          <w:color w:val="000000"/>
          <w:sz w:val="28"/>
          <w:szCs w:val="28"/>
        </w:rPr>
        <w:br/>
      </w:r>
      <w:r w:rsidRPr="0047005C">
        <w:rPr>
          <w:rFonts w:ascii="Times New Roman" w:hAnsi="Times New Roman" w:cs="Times New Roman"/>
          <w:color w:val="000000"/>
          <w:sz w:val="28"/>
          <w:szCs w:val="28"/>
          <w:shd w:val="clear" w:color="auto" w:fill="FFFFFF"/>
        </w:rPr>
        <w:t>- проходка канав - не менее 1000 м3;</w:t>
      </w:r>
      <w:r w:rsidRPr="0047005C">
        <w:rPr>
          <w:rFonts w:ascii="Times New Roman" w:hAnsi="Times New Roman" w:cs="Times New Roman"/>
          <w:color w:val="000000"/>
          <w:sz w:val="28"/>
          <w:szCs w:val="28"/>
        </w:rPr>
        <w:br/>
      </w:r>
      <w:r w:rsidRPr="0047005C">
        <w:rPr>
          <w:rFonts w:ascii="Times New Roman" w:hAnsi="Times New Roman" w:cs="Times New Roman"/>
          <w:color w:val="000000"/>
          <w:sz w:val="28"/>
          <w:szCs w:val="28"/>
          <w:shd w:val="clear" w:color="auto" w:fill="FFFFFF"/>
        </w:rPr>
        <w:t>- проходка шурфов - не менее 250 пог. м;</w:t>
      </w:r>
      <w:r w:rsidRPr="0047005C">
        <w:rPr>
          <w:rFonts w:ascii="Times New Roman" w:hAnsi="Times New Roman" w:cs="Times New Roman"/>
          <w:color w:val="000000"/>
          <w:sz w:val="28"/>
          <w:szCs w:val="28"/>
        </w:rPr>
        <w:br/>
      </w:r>
      <w:r w:rsidRPr="0047005C">
        <w:rPr>
          <w:rFonts w:ascii="Times New Roman" w:hAnsi="Times New Roman" w:cs="Times New Roman"/>
          <w:color w:val="000000"/>
          <w:sz w:val="28"/>
          <w:szCs w:val="28"/>
          <w:shd w:val="clear" w:color="auto" w:fill="FFFFFF"/>
        </w:rPr>
        <w:t>- бурение скважин - не менее 2500 пог. м.</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Таким образом согласно условий лицензии № КРР 02647 ТП ООО «АГК» право разведки и добычи каменного угля не предоставлялось.</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В период времени с апреля 2015 г. по апрель 2017 г. генеральный директор ООО «АГК» Бугаев В.Ю., находясь в г. Москве и в с. Усово Московской области, в том числе в офисе ООО «АГК» по адресу: Московская область, Одинцовский район, село Усово, строение 100, - действуя умышленно, осознавая противоправный характер своих действий, в целях извлечения возглавляемой им организацией дохода и получения возможности ведения предпринимательской деятельности в виде купли-продажи угля (антрацита), достоверно зная, что у ООО «АГК» отсутствует лицензия на разведку и добычу угля, а имеющаяся лицензия № КРР 02647 ТП не дает Обществу права осуществлять разведку и добычу полезных ископаемых, а также их дальнейшую продажу (реализацию) третьим лицам, осознавая, что в данном случае требуется получение отдельной лицензии на пользование недрами в соответствии со ст.ст. </w:t>
      </w:r>
      <w:r w:rsidRPr="0047005C">
        <w:rPr>
          <w:rFonts w:ascii="Times New Roman" w:hAnsi="Times New Roman" w:cs="Times New Roman"/>
          <w:sz w:val="28"/>
          <w:szCs w:val="28"/>
          <w:bdr w:val="none" w:sz="0" w:space="0" w:color="auto" w:frame="1"/>
        </w:rPr>
        <w:t>6</w:t>
      </w:r>
      <w:r w:rsidRPr="0047005C">
        <w:rPr>
          <w:rFonts w:ascii="Times New Roman" w:hAnsi="Times New Roman" w:cs="Times New Roman"/>
          <w:color w:val="000000"/>
          <w:sz w:val="28"/>
          <w:szCs w:val="28"/>
          <w:shd w:val="clear" w:color="auto" w:fill="FFFFFF"/>
        </w:rPr>
        <w:t> и </w:t>
      </w:r>
      <w:r w:rsidRPr="0047005C">
        <w:rPr>
          <w:rFonts w:ascii="Times New Roman" w:hAnsi="Times New Roman" w:cs="Times New Roman"/>
          <w:sz w:val="28"/>
          <w:szCs w:val="28"/>
          <w:bdr w:val="none" w:sz="0" w:space="0" w:color="auto" w:frame="1"/>
        </w:rPr>
        <w:t>11</w:t>
      </w:r>
      <w:r w:rsidRPr="0047005C">
        <w:rPr>
          <w:rFonts w:ascii="Times New Roman" w:hAnsi="Times New Roman" w:cs="Times New Roman"/>
          <w:color w:val="000000"/>
          <w:sz w:val="28"/>
          <w:szCs w:val="28"/>
          <w:shd w:val="clear" w:color="auto" w:fill="FFFFFF"/>
        </w:rPr>
        <w:t> Закона «О недрах», принял решение осуществлять добычу угля (антрацита) под видом отбора крупнотоннажных проб (100-200 тыс. тонн), то есть с сокрытием своей противоправной деятельности, для чего заключил с рядом подрядных организаций договоры, а именно:</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xml:space="preserve">- с ООО «Торгово-промышленный союз» (01.11.2017 реорганизовано путем присоединения к ООО «Углетранс») заключил договор генерального подряда № АГК-ТПС/25/09-2016 от 26.09.2016, договор генерального </w:t>
      </w:r>
      <w:r w:rsidRPr="0047005C">
        <w:rPr>
          <w:rFonts w:ascii="Times New Roman" w:hAnsi="Times New Roman" w:cs="Times New Roman"/>
          <w:color w:val="000000"/>
          <w:sz w:val="28"/>
          <w:szCs w:val="28"/>
          <w:shd w:val="clear" w:color="auto" w:fill="FFFFFF"/>
        </w:rPr>
        <w:lastRenderedPageBreak/>
        <w:t>подряда № 154-АГК-ТПС от 01.04.2017 и предварительный договор поставки угля № 2-12/16 от 09.12.2016;</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с ООО «Сервисный центр - Тольяттинский трансформатор» заключил договор подряда № 01-03/16 от 01.03.2016, договор подряда № АГК-060616/1 от 06.06.2016 и договор подряда № АГК-029-09-16 от 29.09.2016;</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с ООО «ГК Стройпрогресс» заключил договор подряда № АГК/010416/ДП1 от 01.04.2016 и договор подряда № АГК-150616/2 от 15.06.2016;</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с ООО «Промышленные решения» заключил договор подряда на проведение буровзрывных работ № 1-АГК/2016 от 09.02.2016;</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с АО «Работы взрывные специальные» заключил договор подрядных работ и услуг № 1-АГК-Р.В.С./2017 от 01.02.2017;</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с АО «СЖС Восток Лимитед» заключил соглашение об оказании услуг № SA-1483-MIN-NK-15 от 10.12.2015,</w:t>
      </w:r>
      <w:r>
        <w:rPr>
          <w:rFonts w:ascii="Times New Roman" w:hAnsi="Times New Roman" w:cs="Times New Roman"/>
          <w:color w:val="000000"/>
          <w:sz w:val="28"/>
          <w:szCs w:val="28"/>
        </w:rPr>
        <w:t xml:space="preserve"> </w:t>
      </w:r>
      <w:r w:rsidRPr="0047005C">
        <w:rPr>
          <w:rFonts w:ascii="Times New Roman" w:hAnsi="Times New Roman" w:cs="Times New Roman"/>
          <w:color w:val="000000"/>
          <w:sz w:val="28"/>
          <w:szCs w:val="28"/>
          <w:shd w:val="clear" w:color="auto" w:fill="FFFFFF"/>
        </w:rPr>
        <w:t>то есть договоры на выполнение работ по добыче каменного угля (антрацита) на участке р. Малая Лемберова, расположенной в Таймырском Долгано-Ненецком муниципальном районе Красноярского края (далее - ТДНМР Красноярского края), его транспортировке, строительству морского терминала для отгрузки угля в районе мыса Чайка, расположенного в ТДНМР Красноярского края, проведению исследований свойств угля и оказанию сюрвейерских услуг, а также достиг договоренности с представителями ООО «ТПС» о последующем приобретении добытого каменного угля (антрацита) под видом крупнотоннажных проб, проведении на участке добычи работ по обогащению (дроблению) угля и вывозу за пределы государственной и таможенной границы Российской Федерации.</w:t>
      </w:r>
    </w:p>
    <w:p w:rsidR="0047005C" w:rsidRDefault="0047005C" w:rsidP="0047005C">
      <w:pPr>
        <w:spacing w:after="0" w:line="360" w:lineRule="auto"/>
        <w:ind w:firstLine="851"/>
        <w:jc w:val="both"/>
        <w:rPr>
          <w:rFonts w:ascii="Times New Roman" w:hAnsi="Times New Roman" w:cs="Times New Roman"/>
          <w:color w:val="000000"/>
          <w:sz w:val="28"/>
          <w:szCs w:val="28"/>
        </w:rPr>
      </w:pPr>
      <w:r w:rsidRPr="0047005C">
        <w:rPr>
          <w:rFonts w:ascii="Times New Roman" w:hAnsi="Times New Roman" w:cs="Times New Roman"/>
          <w:color w:val="000000"/>
          <w:sz w:val="28"/>
          <w:szCs w:val="28"/>
          <w:shd w:val="clear" w:color="auto" w:fill="FFFFFF"/>
        </w:rPr>
        <w:t xml:space="preserve">В период времени с января 2016 г. по 25 мая 2017 г. генеральный директор ООО «АГК» Бугаев В.Ю., находясь в офисе Общества по указанному адресу, в целях реализации своего преступного умысла, действуя от имени возглавляемой им организации, используя свои полномочия </w:t>
      </w:r>
      <w:r w:rsidRPr="0047005C">
        <w:rPr>
          <w:rFonts w:ascii="Times New Roman" w:hAnsi="Times New Roman" w:cs="Times New Roman"/>
          <w:color w:val="000000"/>
          <w:sz w:val="28"/>
          <w:szCs w:val="28"/>
          <w:shd w:val="clear" w:color="auto" w:fill="FFFFFF"/>
        </w:rPr>
        <w:lastRenderedPageBreak/>
        <w:t>генерального директора посредством дачи указаний подчиненным ему сотрудникам ООО «АГК», а также пользуясь полномочиями Заказчика по договорам подряда, заключенным с вышеуказанными субподрядными организациями, в отсутствие соответствующей лицензии, в нарушение ст.ст. </w:t>
      </w:r>
      <w:r w:rsidRPr="0047005C">
        <w:rPr>
          <w:rFonts w:ascii="Times New Roman" w:hAnsi="Times New Roman" w:cs="Times New Roman"/>
          <w:sz w:val="28"/>
          <w:szCs w:val="28"/>
          <w:bdr w:val="none" w:sz="0" w:space="0" w:color="auto" w:frame="1"/>
        </w:rPr>
        <w:t>6</w:t>
      </w:r>
      <w:r w:rsidRPr="0047005C">
        <w:rPr>
          <w:rFonts w:ascii="Times New Roman" w:hAnsi="Times New Roman" w:cs="Times New Roman"/>
          <w:color w:val="000000"/>
          <w:sz w:val="28"/>
          <w:szCs w:val="28"/>
          <w:shd w:val="clear" w:color="auto" w:fill="FFFFFF"/>
        </w:rPr>
        <w:t> и </w:t>
      </w:r>
      <w:r w:rsidRPr="0047005C">
        <w:rPr>
          <w:rFonts w:ascii="Times New Roman" w:hAnsi="Times New Roman" w:cs="Times New Roman"/>
          <w:sz w:val="28"/>
          <w:szCs w:val="28"/>
          <w:bdr w:val="none" w:sz="0" w:space="0" w:color="auto" w:frame="1"/>
        </w:rPr>
        <w:t>11</w:t>
      </w:r>
      <w:r w:rsidRPr="0047005C">
        <w:rPr>
          <w:rFonts w:ascii="Times New Roman" w:hAnsi="Times New Roman" w:cs="Times New Roman"/>
          <w:color w:val="000000"/>
          <w:sz w:val="28"/>
          <w:szCs w:val="28"/>
          <w:shd w:val="clear" w:color="auto" w:fill="FFFFFF"/>
        </w:rPr>
        <w:t> Закона РФ «О недрах», под видом отбора крупнотоннажных проб осуществил добычу каменного угля (антрацита) общей массой 498 864,06 тонн на участке р. Малая Лемберова, расположенной в ТНДМР Красноярского края.</w:t>
      </w:r>
    </w:p>
    <w:p w:rsidR="0047005C" w:rsidRPr="0047005C" w:rsidRDefault="0047005C" w:rsidP="0047005C">
      <w:pPr>
        <w:spacing w:after="0" w:line="360" w:lineRule="auto"/>
        <w:ind w:firstLine="851"/>
        <w:jc w:val="both"/>
        <w:rPr>
          <w:rFonts w:ascii="Times New Roman" w:hAnsi="Times New Roman" w:cs="Times New Roman"/>
          <w:sz w:val="28"/>
          <w:szCs w:val="28"/>
        </w:rPr>
      </w:pPr>
      <w:r w:rsidRPr="0047005C">
        <w:rPr>
          <w:rFonts w:ascii="Times New Roman" w:hAnsi="Times New Roman" w:cs="Times New Roman"/>
          <w:color w:val="000000"/>
          <w:sz w:val="28"/>
          <w:szCs w:val="28"/>
          <w:shd w:val="clear" w:color="auto" w:fill="FFFFFF"/>
        </w:rPr>
        <w:t>После чего в период времени с 15 февраля 2016 г. по 24 июля 2017 г. генеральный директор ООО «АГК» Бугаев В.Ю., находясь в офисе Общества по указанному адресу, действуя умышленно, осознавая противоправный характер своих действий, незаконно добытый таким образом каменный уголь (антрацит) реализовал в ООО «Торгово-промышленный союз» в рамках агентских договоров</w:t>
      </w:r>
      <w:r>
        <w:rPr>
          <w:rStyle w:val="ab"/>
          <w:rFonts w:ascii="Times New Roman" w:hAnsi="Times New Roman" w:cs="Times New Roman"/>
          <w:color w:val="000000"/>
          <w:sz w:val="28"/>
          <w:szCs w:val="28"/>
          <w:shd w:val="clear" w:color="auto" w:fill="FFFFFF"/>
        </w:rPr>
        <w:footnoteReference w:id="79"/>
      </w:r>
      <w:r w:rsidRPr="0047005C">
        <w:rPr>
          <w:rFonts w:ascii="Times New Roman" w:hAnsi="Times New Roman" w:cs="Times New Roman"/>
          <w:color w:val="000000"/>
          <w:sz w:val="28"/>
          <w:szCs w:val="28"/>
          <w:shd w:val="clear" w:color="auto" w:fill="FFFFFF"/>
        </w:rPr>
        <w:t>.</w:t>
      </w:r>
    </w:p>
    <w:p w:rsidR="002F020B" w:rsidRPr="002F020B" w:rsidRDefault="00317BFE" w:rsidP="0047005C">
      <w:pPr>
        <w:spacing w:after="0" w:line="360" w:lineRule="auto"/>
        <w:ind w:firstLine="851"/>
        <w:jc w:val="both"/>
        <w:rPr>
          <w:rFonts w:ascii="Times New Roman" w:hAnsi="Times New Roman" w:cs="Times New Roman"/>
          <w:sz w:val="28"/>
          <w:szCs w:val="28"/>
        </w:rPr>
      </w:pPr>
      <w:r w:rsidRPr="0047005C">
        <w:rPr>
          <w:rFonts w:ascii="Times New Roman" w:hAnsi="Times New Roman" w:cs="Times New Roman"/>
          <w:sz w:val="28"/>
          <w:szCs w:val="28"/>
        </w:rPr>
        <w:t>Рассмотрим п</w:t>
      </w:r>
      <w:r w:rsidR="002F020B" w:rsidRPr="0047005C">
        <w:rPr>
          <w:rFonts w:ascii="Times New Roman" w:hAnsi="Times New Roman" w:cs="Times New Roman"/>
          <w:sz w:val="28"/>
          <w:szCs w:val="28"/>
        </w:rPr>
        <w:t>редставление в орган, осуществляющий государственную регистра</w:t>
      </w:r>
      <w:r w:rsidR="002F020B" w:rsidRPr="0047005C">
        <w:rPr>
          <w:rFonts w:ascii="Times New Roman" w:hAnsi="Times New Roman" w:cs="Times New Roman"/>
          <w:sz w:val="28"/>
          <w:szCs w:val="28"/>
        </w:rPr>
        <w:softHyphen/>
        <w:t>цию юридических лиц и индивидуальных</w:t>
      </w:r>
      <w:r w:rsidR="002F020B" w:rsidRPr="002F020B">
        <w:rPr>
          <w:rFonts w:ascii="Times New Roman" w:hAnsi="Times New Roman" w:cs="Times New Roman"/>
          <w:sz w:val="28"/>
          <w:szCs w:val="28"/>
        </w:rPr>
        <w:t xml:space="preserve"> предпринимателей, документов,</w:t>
      </w:r>
      <w:r w:rsidR="00186F87">
        <w:rPr>
          <w:rFonts w:ascii="Times New Roman" w:hAnsi="Times New Roman" w:cs="Times New Roman"/>
          <w:sz w:val="28"/>
          <w:szCs w:val="28"/>
        </w:rPr>
        <w:t xml:space="preserve"> </w:t>
      </w:r>
      <w:r w:rsidR="002F020B" w:rsidRPr="002F020B">
        <w:rPr>
          <w:rFonts w:ascii="Times New Roman" w:hAnsi="Times New Roman" w:cs="Times New Roman"/>
          <w:sz w:val="28"/>
          <w:szCs w:val="28"/>
        </w:rPr>
        <w:t>содержащих заведо</w:t>
      </w:r>
      <w:r>
        <w:rPr>
          <w:rFonts w:ascii="Times New Roman" w:hAnsi="Times New Roman" w:cs="Times New Roman"/>
          <w:sz w:val="28"/>
          <w:szCs w:val="28"/>
        </w:rPr>
        <w:t>мо ложные сведения</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В науке уголовного права данный вопрос является самым противоречивым.</w:t>
      </w:r>
    </w:p>
    <w:p w:rsidR="002F020B" w:rsidRPr="002F020B" w:rsidRDefault="001C086B"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заведомо ложными сведениями понимают</w:t>
      </w:r>
      <w:r>
        <w:rPr>
          <w:rFonts w:ascii="Times New Roman" w:hAnsi="Times New Roman" w:cs="Times New Roman"/>
          <w:sz w:val="28"/>
          <w:szCs w:val="28"/>
        </w:rPr>
        <w:softHyphen/>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любые </w:t>
      </w:r>
      <w:r w:rsidR="002F020B" w:rsidRPr="002F020B">
        <w:rPr>
          <w:rFonts w:ascii="Times New Roman" w:hAnsi="Times New Roman" w:cs="Times New Roman"/>
          <w:sz w:val="28"/>
          <w:szCs w:val="28"/>
        </w:rPr>
        <w:t>сведения,</w:t>
      </w:r>
      <w:r>
        <w:rPr>
          <w:rFonts w:ascii="Times New Roman" w:hAnsi="Times New Roman" w:cs="Times New Roman"/>
          <w:sz w:val="28"/>
          <w:szCs w:val="28"/>
        </w:rPr>
        <w:t xml:space="preserve"> умышленно фальсифицированные</w:t>
      </w:r>
      <w:r w:rsidR="002F020B" w:rsidRPr="002F020B">
        <w:rPr>
          <w:rFonts w:ascii="Times New Roman" w:hAnsi="Times New Roman" w:cs="Times New Roman"/>
          <w:sz w:val="28"/>
          <w:szCs w:val="28"/>
        </w:rPr>
        <w:t xml:space="preserve"> заявител</w:t>
      </w:r>
      <w:r>
        <w:rPr>
          <w:rFonts w:ascii="Times New Roman" w:hAnsi="Times New Roman" w:cs="Times New Roman"/>
          <w:sz w:val="28"/>
          <w:szCs w:val="28"/>
        </w:rPr>
        <w:t>ем или по его поручению, а также</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сведения,</w:t>
      </w:r>
      <w:r w:rsidR="002F020B" w:rsidRPr="002F020B">
        <w:rPr>
          <w:rFonts w:ascii="Times New Roman" w:hAnsi="Times New Roman" w:cs="Times New Roman"/>
          <w:sz w:val="28"/>
          <w:szCs w:val="28"/>
        </w:rPr>
        <w:t xml:space="preserve"> искаже</w:t>
      </w:r>
      <w:r>
        <w:rPr>
          <w:rFonts w:ascii="Times New Roman" w:hAnsi="Times New Roman" w:cs="Times New Roman"/>
          <w:sz w:val="28"/>
          <w:szCs w:val="28"/>
        </w:rPr>
        <w:t>н</w:t>
      </w:r>
      <w:r w:rsidR="002F020B" w:rsidRPr="002F020B">
        <w:rPr>
          <w:rFonts w:ascii="Times New Roman" w:hAnsi="Times New Roman" w:cs="Times New Roman"/>
          <w:sz w:val="28"/>
          <w:szCs w:val="28"/>
        </w:rPr>
        <w:t>ны</w:t>
      </w:r>
      <w:r>
        <w:rPr>
          <w:rFonts w:ascii="Times New Roman" w:hAnsi="Times New Roman" w:cs="Times New Roman"/>
          <w:sz w:val="28"/>
          <w:szCs w:val="28"/>
        </w:rPr>
        <w:t>е</w:t>
      </w:r>
      <w:r w:rsidR="002F020B" w:rsidRPr="002F020B">
        <w:rPr>
          <w:rFonts w:ascii="Times New Roman" w:hAnsi="Times New Roman" w:cs="Times New Roman"/>
          <w:sz w:val="28"/>
          <w:szCs w:val="28"/>
        </w:rPr>
        <w:t xml:space="preserve"> другими лицами, при условии, что они достоверно из</w:t>
      </w:r>
      <w:r w:rsidR="002F020B" w:rsidRPr="002F020B">
        <w:rPr>
          <w:rFonts w:ascii="Times New Roman" w:hAnsi="Times New Roman" w:cs="Times New Roman"/>
          <w:sz w:val="28"/>
          <w:szCs w:val="28"/>
        </w:rPr>
        <w:softHyphen/>
        <w:t>вестны заявителю или иным лицам, действующим по его поручению.</w:t>
      </w:r>
      <w:r>
        <w:rPr>
          <w:rFonts w:ascii="Times New Roman" w:hAnsi="Times New Roman" w:cs="Times New Roman"/>
          <w:sz w:val="28"/>
          <w:szCs w:val="28"/>
        </w:rPr>
        <w:t xml:space="preserve"> Считаем, что нельзя рассматривать в качестве таковых сведения, которые произошли в результате</w:t>
      </w:r>
      <w:r w:rsidR="002F020B" w:rsidRPr="002F020B">
        <w:rPr>
          <w:rFonts w:ascii="Times New Roman" w:hAnsi="Times New Roman" w:cs="Times New Roman"/>
          <w:sz w:val="28"/>
          <w:szCs w:val="28"/>
        </w:rPr>
        <w:t xml:space="preserve"> невнимательности, в том чис</w:t>
      </w:r>
      <w:r w:rsidR="002F020B" w:rsidRPr="002F020B">
        <w:rPr>
          <w:rFonts w:ascii="Times New Roman" w:hAnsi="Times New Roman" w:cs="Times New Roman"/>
          <w:sz w:val="28"/>
          <w:szCs w:val="28"/>
        </w:rPr>
        <w:softHyphen/>
        <w:t xml:space="preserve">ле логарифмической ошибки, </w:t>
      </w:r>
      <w:r>
        <w:rPr>
          <w:rFonts w:ascii="Times New Roman" w:hAnsi="Times New Roman" w:cs="Times New Roman"/>
          <w:sz w:val="28"/>
          <w:szCs w:val="28"/>
        </w:rPr>
        <w:t>которая допущена оператором</w:t>
      </w:r>
      <w:r w:rsidR="00186F87">
        <w:rPr>
          <w:rFonts w:ascii="Times New Roman" w:hAnsi="Times New Roman" w:cs="Times New Roman"/>
          <w:sz w:val="28"/>
          <w:szCs w:val="28"/>
        </w:rPr>
        <w:t xml:space="preserve"> или вследствие</w:t>
      </w:r>
      <w:r w:rsidR="002F020B" w:rsidRPr="002F020B">
        <w:rPr>
          <w:rFonts w:ascii="Times New Roman" w:hAnsi="Times New Roman" w:cs="Times New Roman"/>
          <w:sz w:val="28"/>
          <w:szCs w:val="28"/>
        </w:rPr>
        <w:t xml:space="preserve"> технологического сбоя, и об этом не было достоверно известно заявителю.</w:t>
      </w:r>
    </w:p>
    <w:p w:rsidR="002F020B" w:rsidRPr="002F020B" w:rsidRDefault="001C086B" w:rsidP="001C08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таким документам относят такие</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w:t>
      </w:r>
      <w:r w:rsidR="002F020B" w:rsidRPr="002F020B">
        <w:rPr>
          <w:rFonts w:ascii="Times New Roman" w:hAnsi="Times New Roman" w:cs="Times New Roman"/>
          <w:sz w:val="28"/>
          <w:szCs w:val="28"/>
        </w:rPr>
        <w:t>которые полностью фальсифицированы</w:t>
      </w:r>
      <w:r>
        <w:rPr>
          <w:rFonts w:ascii="Times New Roman" w:hAnsi="Times New Roman" w:cs="Times New Roman"/>
          <w:sz w:val="28"/>
          <w:szCs w:val="28"/>
        </w:rPr>
        <w:t xml:space="preserve">. Здесь следует рассмотреть  интеллектуальный подлог и </w:t>
      </w:r>
      <w:r>
        <w:rPr>
          <w:rFonts w:ascii="Times New Roman" w:hAnsi="Times New Roman" w:cs="Times New Roman"/>
          <w:sz w:val="28"/>
          <w:szCs w:val="28"/>
        </w:rPr>
        <w:lastRenderedPageBreak/>
        <w:t>материальный. Первый осуществляется непосредственно сознанием лица о необходимости фальсификации. Сознательно. Второй заключается во внесение определенных исправлений. Например, подчистка.</w:t>
      </w:r>
    </w:p>
    <w:p w:rsidR="002F020B" w:rsidRPr="002F020B" w:rsidRDefault="001C086B" w:rsidP="001C086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Оправдывается к</w:t>
      </w:r>
      <w:r w:rsidR="002F020B" w:rsidRPr="002F020B">
        <w:rPr>
          <w:rFonts w:ascii="Times New Roman" w:hAnsi="Times New Roman" w:cs="Times New Roman"/>
          <w:sz w:val="28"/>
          <w:szCs w:val="28"/>
        </w:rPr>
        <w:t>риминализация данного деяния</w:t>
      </w:r>
      <w:r>
        <w:rPr>
          <w:rFonts w:ascii="Times New Roman" w:hAnsi="Times New Roman" w:cs="Times New Roman"/>
          <w:sz w:val="28"/>
          <w:szCs w:val="28"/>
        </w:rPr>
        <w:t xml:space="preserve"> тем</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что лицо предоставляет</w:t>
      </w:r>
      <w:r w:rsidR="002F020B" w:rsidRPr="002F020B">
        <w:rPr>
          <w:rFonts w:ascii="Times New Roman" w:hAnsi="Times New Roman" w:cs="Times New Roman"/>
          <w:sz w:val="28"/>
          <w:szCs w:val="28"/>
        </w:rPr>
        <w:t xml:space="preserve"> для регистрации документы,</w:t>
      </w:r>
      <w:r>
        <w:rPr>
          <w:rFonts w:ascii="Times New Roman" w:hAnsi="Times New Roman" w:cs="Times New Roman"/>
          <w:sz w:val="28"/>
          <w:szCs w:val="28"/>
        </w:rPr>
        <w:t xml:space="preserve"> в которых учредителями являются </w:t>
      </w:r>
      <w:r w:rsidR="002F020B" w:rsidRPr="002F020B">
        <w:rPr>
          <w:rFonts w:ascii="Times New Roman" w:hAnsi="Times New Roman" w:cs="Times New Roman"/>
          <w:sz w:val="28"/>
          <w:szCs w:val="28"/>
        </w:rPr>
        <w:t>апокрифи</w:t>
      </w:r>
      <w:r w:rsidR="002F020B" w:rsidRPr="002F020B">
        <w:rPr>
          <w:rFonts w:ascii="Times New Roman" w:hAnsi="Times New Roman" w:cs="Times New Roman"/>
          <w:sz w:val="28"/>
          <w:szCs w:val="28"/>
        </w:rPr>
        <w:softHyphen/>
        <w:t xml:space="preserve">ческие лица. </w:t>
      </w:r>
      <w:r w:rsidR="00316516">
        <w:rPr>
          <w:rFonts w:ascii="Times New Roman" w:hAnsi="Times New Roman" w:cs="Times New Roman"/>
          <w:sz w:val="28"/>
          <w:szCs w:val="28"/>
        </w:rPr>
        <w:t>Например, подделка подписей. Опасность заключается не только в возникновении незаконного предпринимательства, но и в нарушении интересов других граждан.</w:t>
      </w:r>
    </w:p>
    <w:p w:rsidR="002F020B" w:rsidRPr="002F020B" w:rsidRDefault="00316516"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Анализируя рассматриваемое деяние, мы видим, что деяние считается оконченным при</w:t>
      </w:r>
      <w:r w:rsidR="002F020B" w:rsidRPr="002F020B">
        <w:rPr>
          <w:rFonts w:ascii="Times New Roman" w:hAnsi="Times New Roman" w:cs="Times New Roman"/>
          <w:sz w:val="28"/>
          <w:szCs w:val="28"/>
        </w:rPr>
        <w:t xml:space="preserve"> из</w:t>
      </w:r>
      <w:r w:rsidR="002F020B" w:rsidRPr="002F020B">
        <w:rPr>
          <w:rFonts w:ascii="Times New Roman" w:hAnsi="Times New Roman" w:cs="Times New Roman"/>
          <w:sz w:val="28"/>
          <w:szCs w:val="28"/>
        </w:rPr>
        <w:softHyphen/>
        <w:t>влечен</w:t>
      </w:r>
      <w:r>
        <w:rPr>
          <w:rFonts w:ascii="Times New Roman" w:hAnsi="Times New Roman" w:cs="Times New Roman"/>
          <w:sz w:val="28"/>
          <w:szCs w:val="28"/>
        </w:rPr>
        <w:t>ии</w:t>
      </w:r>
      <w:r w:rsidR="002F020B" w:rsidRPr="002F020B">
        <w:rPr>
          <w:rFonts w:ascii="Times New Roman" w:hAnsi="Times New Roman" w:cs="Times New Roman"/>
          <w:sz w:val="28"/>
          <w:szCs w:val="28"/>
        </w:rPr>
        <w:t xml:space="preserve"> доход</w:t>
      </w:r>
      <w:r>
        <w:rPr>
          <w:rFonts w:ascii="Times New Roman" w:hAnsi="Times New Roman" w:cs="Times New Roman"/>
          <w:sz w:val="28"/>
          <w:szCs w:val="28"/>
        </w:rPr>
        <w:t>а</w:t>
      </w:r>
      <w:r w:rsidR="002F020B" w:rsidRPr="002F020B">
        <w:rPr>
          <w:rFonts w:ascii="Times New Roman" w:hAnsi="Times New Roman" w:cs="Times New Roman"/>
          <w:sz w:val="28"/>
          <w:szCs w:val="28"/>
        </w:rPr>
        <w:t xml:space="preserve"> в крупном размере либо причинен</w:t>
      </w:r>
      <w:r>
        <w:rPr>
          <w:rFonts w:ascii="Times New Roman" w:hAnsi="Times New Roman" w:cs="Times New Roman"/>
          <w:sz w:val="28"/>
          <w:szCs w:val="28"/>
        </w:rPr>
        <w:t>ии крупного</w:t>
      </w:r>
      <w:r w:rsidR="002F020B" w:rsidRPr="002F020B">
        <w:rPr>
          <w:rFonts w:ascii="Times New Roman" w:hAnsi="Times New Roman" w:cs="Times New Roman"/>
          <w:sz w:val="28"/>
          <w:szCs w:val="28"/>
        </w:rPr>
        <w:t xml:space="preserve"> ущерб</w:t>
      </w:r>
      <w:r>
        <w:rPr>
          <w:rFonts w:ascii="Times New Roman" w:hAnsi="Times New Roman" w:cs="Times New Roman"/>
          <w:sz w:val="28"/>
          <w:szCs w:val="28"/>
        </w:rPr>
        <w:t>а</w:t>
      </w:r>
      <w:r w:rsidR="002F020B" w:rsidRPr="002F020B">
        <w:rPr>
          <w:rFonts w:ascii="Times New Roman" w:hAnsi="Times New Roman" w:cs="Times New Roman"/>
          <w:sz w:val="28"/>
          <w:szCs w:val="28"/>
        </w:rPr>
        <w:t xml:space="preserve"> гражданам, организациям или государству. </w:t>
      </w:r>
      <w:r>
        <w:rPr>
          <w:rFonts w:ascii="Times New Roman" w:hAnsi="Times New Roman" w:cs="Times New Roman"/>
          <w:sz w:val="28"/>
          <w:szCs w:val="28"/>
        </w:rPr>
        <w:t>В связи с этим, не совсем понятно, как</w:t>
      </w:r>
      <w:r w:rsidR="002F020B" w:rsidRPr="002F020B">
        <w:rPr>
          <w:rFonts w:ascii="Times New Roman" w:hAnsi="Times New Roman" w:cs="Times New Roman"/>
          <w:sz w:val="28"/>
          <w:szCs w:val="28"/>
        </w:rPr>
        <w:t xml:space="preserve"> факт пред</w:t>
      </w:r>
      <w:r w:rsidR="002F020B" w:rsidRPr="002F020B">
        <w:rPr>
          <w:rFonts w:ascii="Times New Roman" w:hAnsi="Times New Roman" w:cs="Times New Roman"/>
          <w:sz w:val="28"/>
          <w:szCs w:val="28"/>
        </w:rPr>
        <w:softHyphen/>
        <w:t>ставления документов, содер</w:t>
      </w:r>
      <w:r w:rsidR="00186F87">
        <w:rPr>
          <w:rFonts w:ascii="Times New Roman" w:hAnsi="Times New Roman" w:cs="Times New Roman"/>
          <w:sz w:val="28"/>
          <w:szCs w:val="28"/>
        </w:rPr>
        <w:t>жащих заведомо ложные сведения</w:t>
      </w:r>
      <w:r>
        <w:rPr>
          <w:rFonts w:ascii="Times New Roman" w:hAnsi="Times New Roman" w:cs="Times New Roman"/>
          <w:sz w:val="28"/>
          <w:szCs w:val="28"/>
        </w:rPr>
        <w:t>, приводит к крупному</w:t>
      </w:r>
      <w:r w:rsidR="002F020B" w:rsidRPr="002F020B">
        <w:rPr>
          <w:rFonts w:ascii="Times New Roman" w:hAnsi="Times New Roman" w:cs="Times New Roman"/>
          <w:sz w:val="28"/>
          <w:szCs w:val="28"/>
        </w:rPr>
        <w:t xml:space="preserve"> ущерб</w:t>
      </w:r>
      <w:r>
        <w:rPr>
          <w:rFonts w:ascii="Times New Roman" w:hAnsi="Times New Roman" w:cs="Times New Roman"/>
          <w:sz w:val="28"/>
          <w:szCs w:val="28"/>
        </w:rPr>
        <w:t>у</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 xml:space="preserve">Более того, не совсем понятно соотношение данного деяния с </w:t>
      </w:r>
      <w:r w:rsidR="00186F87">
        <w:rPr>
          <w:rFonts w:ascii="Times New Roman" w:hAnsi="Times New Roman" w:cs="Times New Roman"/>
          <w:sz w:val="28"/>
          <w:szCs w:val="28"/>
        </w:rPr>
        <w:t>незаконной предпри</w:t>
      </w:r>
      <w:r>
        <w:rPr>
          <w:rFonts w:ascii="Times New Roman" w:hAnsi="Times New Roman" w:cs="Times New Roman"/>
          <w:sz w:val="28"/>
          <w:szCs w:val="28"/>
        </w:rPr>
        <w:t>нимательской деятельности.</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Законодатель указывает на нарушение</w:t>
      </w:r>
      <w:r w:rsidR="002F020B" w:rsidRPr="002F020B">
        <w:rPr>
          <w:rFonts w:ascii="Times New Roman" w:hAnsi="Times New Roman" w:cs="Times New Roman"/>
          <w:sz w:val="28"/>
          <w:szCs w:val="28"/>
        </w:rPr>
        <w:t xml:space="preserve"> правил регистра</w:t>
      </w:r>
      <w:r w:rsidR="000E2FD0">
        <w:rPr>
          <w:rFonts w:ascii="Times New Roman" w:hAnsi="Times New Roman" w:cs="Times New Roman"/>
          <w:sz w:val="28"/>
          <w:szCs w:val="28"/>
        </w:rPr>
        <w:t>ции, а</w:t>
      </w:r>
      <w:r w:rsidR="002F020B" w:rsidRPr="002F020B">
        <w:rPr>
          <w:rFonts w:ascii="Times New Roman" w:hAnsi="Times New Roman" w:cs="Times New Roman"/>
          <w:sz w:val="28"/>
          <w:szCs w:val="28"/>
        </w:rPr>
        <w:t xml:space="preserve"> ответственность наступает не за</w:t>
      </w:r>
      <w:r w:rsidR="000E2FD0">
        <w:rPr>
          <w:rFonts w:ascii="Times New Roman" w:hAnsi="Times New Roman" w:cs="Times New Roman"/>
          <w:sz w:val="28"/>
          <w:szCs w:val="28"/>
        </w:rPr>
        <w:t xml:space="preserve"> их</w:t>
      </w:r>
      <w:r w:rsidR="002F020B" w:rsidRPr="002F020B">
        <w:rPr>
          <w:rFonts w:ascii="Times New Roman" w:hAnsi="Times New Roman" w:cs="Times New Roman"/>
          <w:sz w:val="28"/>
          <w:szCs w:val="28"/>
        </w:rPr>
        <w:t xml:space="preserve"> наруш</w:t>
      </w:r>
      <w:r w:rsidR="000E2FD0">
        <w:rPr>
          <w:rFonts w:ascii="Times New Roman" w:hAnsi="Times New Roman" w:cs="Times New Roman"/>
          <w:sz w:val="28"/>
          <w:szCs w:val="28"/>
        </w:rPr>
        <w:t>ение</w:t>
      </w:r>
      <w:r w:rsidR="002F020B" w:rsidRPr="002F020B">
        <w:rPr>
          <w:rFonts w:ascii="Times New Roman" w:hAnsi="Times New Roman" w:cs="Times New Roman"/>
          <w:sz w:val="28"/>
          <w:szCs w:val="28"/>
        </w:rPr>
        <w:t>, а за осуществление предпринимательской деятельности с нарушени</w:t>
      </w:r>
      <w:r w:rsidR="002F020B" w:rsidRPr="002F020B">
        <w:rPr>
          <w:rFonts w:ascii="Times New Roman" w:hAnsi="Times New Roman" w:cs="Times New Roman"/>
          <w:sz w:val="28"/>
          <w:szCs w:val="28"/>
        </w:rPr>
        <w:softHyphen/>
        <w:t xml:space="preserve">ем правил регистрации. </w:t>
      </w:r>
      <w:r w:rsidR="000E2FD0">
        <w:rPr>
          <w:rFonts w:ascii="Times New Roman" w:hAnsi="Times New Roman" w:cs="Times New Roman"/>
          <w:sz w:val="28"/>
          <w:szCs w:val="28"/>
        </w:rPr>
        <w:t>В связи с этим, считаем неправильным формулирование данного деяния. Исходя из смысла</w:t>
      </w:r>
      <w:r w:rsidR="002F020B" w:rsidRPr="002F020B">
        <w:rPr>
          <w:rFonts w:ascii="Times New Roman" w:hAnsi="Times New Roman" w:cs="Times New Roman"/>
          <w:sz w:val="28"/>
          <w:szCs w:val="28"/>
        </w:rPr>
        <w:t xml:space="preserve"> ст. 171 УК РФ</w:t>
      </w:r>
      <w:r w:rsidR="000E2FD0">
        <w:rPr>
          <w:rFonts w:ascii="Times New Roman" w:hAnsi="Times New Roman" w:cs="Times New Roman"/>
          <w:sz w:val="28"/>
          <w:szCs w:val="28"/>
        </w:rPr>
        <w:t>, говориться</w:t>
      </w:r>
      <w:r w:rsidR="002F020B" w:rsidRPr="002F020B">
        <w:rPr>
          <w:rFonts w:ascii="Times New Roman" w:hAnsi="Times New Roman" w:cs="Times New Roman"/>
          <w:sz w:val="28"/>
          <w:szCs w:val="28"/>
        </w:rPr>
        <w:t xml:space="preserve"> о приготовительных действиях</w:t>
      </w:r>
      <w:r w:rsidR="000E2FD0">
        <w:rPr>
          <w:rFonts w:ascii="Times New Roman" w:hAnsi="Times New Roman" w:cs="Times New Roman"/>
          <w:sz w:val="28"/>
          <w:szCs w:val="28"/>
        </w:rPr>
        <w:t>. С другой стороны, мы видим желание законодателя</w:t>
      </w:r>
      <w:r w:rsidR="002F020B" w:rsidRPr="002F020B">
        <w:rPr>
          <w:rFonts w:ascii="Times New Roman" w:hAnsi="Times New Roman" w:cs="Times New Roman"/>
          <w:sz w:val="28"/>
          <w:szCs w:val="28"/>
        </w:rPr>
        <w:t xml:space="preserve"> предотвратить случаи регистрации юридиче</w:t>
      </w:r>
      <w:r w:rsidR="002F020B" w:rsidRPr="002F020B">
        <w:rPr>
          <w:rFonts w:ascii="Times New Roman" w:hAnsi="Times New Roman" w:cs="Times New Roman"/>
          <w:sz w:val="28"/>
          <w:szCs w:val="28"/>
        </w:rPr>
        <w:softHyphen/>
        <w:t>ских лиц или индивидуальных предпринимателей на основе подложных до</w:t>
      </w:r>
      <w:r w:rsidR="002F020B" w:rsidRPr="002F020B">
        <w:rPr>
          <w:rFonts w:ascii="Times New Roman" w:hAnsi="Times New Roman" w:cs="Times New Roman"/>
          <w:sz w:val="28"/>
          <w:szCs w:val="28"/>
        </w:rPr>
        <w:softHyphen/>
        <w:t xml:space="preserve">кументов. </w:t>
      </w:r>
    </w:p>
    <w:p w:rsidR="002F020B" w:rsidRPr="002F020B" w:rsidRDefault="000E2FD0"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существует </w:t>
      </w:r>
      <w:r w:rsidR="002F020B" w:rsidRPr="002F020B">
        <w:rPr>
          <w:rFonts w:ascii="Times New Roman" w:hAnsi="Times New Roman" w:cs="Times New Roman"/>
          <w:sz w:val="28"/>
          <w:szCs w:val="28"/>
        </w:rPr>
        <w:t>техническая ошибка при конструировании диспозиции незакон</w:t>
      </w:r>
      <w:r w:rsidR="002F020B" w:rsidRPr="002F020B">
        <w:rPr>
          <w:rFonts w:ascii="Times New Roman" w:hAnsi="Times New Roman" w:cs="Times New Roman"/>
          <w:sz w:val="28"/>
          <w:szCs w:val="28"/>
        </w:rPr>
        <w:softHyphen/>
        <w:t>ного предпринимательства.</w:t>
      </w:r>
      <w:r>
        <w:rPr>
          <w:rFonts w:ascii="Times New Roman" w:hAnsi="Times New Roman" w:cs="Times New Roman"/>
          <w:sz w:val="28"/>
          <w:szCs w:val="28"/>
        </w:rPr>
        <w:t xml:space="preserve"> Считаем необходимым конкретизировать данное деяние, и указать, что</w:t>
      </w:r>
      <w:r w:rsidR="002F020B" w:rsidRPr="002F020B">
        <w:rPr>
          <w:rFonts w:ascii="Times New Roman" w:hAnsi="Times New Roman" w:cs="Times New Roman"/>
          <w:sz w:val="28"/>
          <w:szCs w:val="28"/>
        </w:rPr>
        <w:t xml:space="preserve"> «осуществление предпринимательской деятель</w:t>
      </w:r>
      <w:r w:rsidR="002F020B" w:rsidRPr="002F020B">
        <w:rPr>
          <w:rFonts w:ascii="Times New Roman" w:hAnsi="Times New Roman" w:cs="Times New Roman"/>
          <w:sz w:val="28"/>
          <w:szCs w:val="28"/>
        </w:rPr>
        <w:softHyphen/>
        <w:t>ности без регистрации, с нарушением правил регистрации, зарегистрирован</w:t>
      </w:r>
      <w:r w:rsidR="002F020B" w:rsidRPr="002F020B">
        <w:rPr>
          <w:rFonts w:ascii="Times New Roman" w:hAnsi="Times New Roman" w:cs="Times New Roman"/>
          <w:sz w:val="28"/>
          <w:szCs w:val="28"/>
        </w:rPr>
        <w:softHyphen/>
        <w:t>ной путем представления в орган, осуществляющий государственную реги</w:t>
      </w:r>
      <w:r w:rsidR="002F020B" w:rsidRPr="002F020B">
        <w:rPr>
          <w:rFonts w:ascii="Times New Roman" w:hAnsi="Times New Roman" w:cs="Times New Roman"/>
          <w:sz w:val="28"/>
          <w:szCs w:val="28"/>
        </w:rPr>
        <w:softHyphen/>
        <w:t>страцию юридических лиц и индивидуальных предпринимателей, докумен</w:t>
      </w:r>
      <w:r w:rsidR="002F020B" w:rsidRPr="002F020B">
        <w:rPr>
          <w:rFonts w:ascii="Times New Roman" w:hAnsi="Times New Roman" w:cs="Times New Roman"/>
          <w:sz w:val="28"/>
          <w:szCs w:val="28"/>
        </w:rPr>
        <w:softHyphen/>
        <w:t>тов, содержащих заведомо ложные сведения ...».</w:t>
      </w:r>
    </w:p>
    <w:p w:rsidR="002F020B" w:rsidRPr="002F020B" w:rsidRDefault="000E2FD0" w:rsidP="00E24A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Теперь, считаем необходимым рассмотреть, что понимается под крупным</w:t>
      </w:r>
      <w:r w:rsidR="002F020B" w:rsidRPr="002F020B">
        <w:rPr>
          <w:rFonts w:ascii="Times New Roman" w:hAnsi="Times New Roman" w:cs="Times New Roman"/>
          <w:sz w:val="28"/>
          <w:szCs w:val="28"/>
        </w:rPr>
        <w:t xml:space="preserve"> ущерб</w:t>
      </w:r>
      <w:r>
        <w:rPr>
          <w:rFonts w:ascii="Times New Roman" w:hAnsi="Times New Roman" w:cs="Times New Roman"/>
          <w:sz w:val="28"/>
          <w:szCs w:val="28"/>
        </w:rPr>
        <w:t>ом</w:t>
      </w:r>
      <w:r w:rsidR="002F020B" w:rsidRPr="002F020B">
        <w:rPr>
          <w:rFonts w:ascii="Times New Roman" w:hAnsi="Times New Roman" w:cs="Times New Roman"/>
          <w:sz w:val="28"/>
          <w:szCs w:val="28"/>
        </w:rPr>
        <w:t>.</w:t>
      </w:r>
      <w:r w:rsidR="00E24AD0">
        <w:rPr>
          <w:rFonts w:ascii="Times New Roman" w:hAnsi="Times New Roman" w:cs="Times New Roman"/>
          <w:sz w:val="28"/>
          <w:szCs w:val="28"/>
        </w:rPr>
        <w:t xml:space="preserve"> Под ним понимается</w:t>
      </w:r>
      <w:r w:rsidR="002F020B" w:rsidRPr="002F020B">
        <w:rPr>
          <w:rFonts w:ascii="Times New Roman" w:hAnsi="Times New Roman" w:cs="Times New Roman"/>
          <w:sz w:val="28"/>
          <w:szCs w:val="28"/>
        </w:rPr>
        <w:t xml:space="preserve"> ущерб и доход на сумму, </w:t>
      </w:r>
      <w:r w:rsidR="00E24AD0">
        <w:rPr>
          <w:rFonts w:ascii="Times New Roman" w:hAnsi="Times New Roman" w:cs="Times New Roman"/>
          <w:sz w:val="28"/>
          <w:szCs w:val="28"/>
        </w:rPr>
        <w:t>которая превышает</w:t>
      </w:r>
      <w:r w:rsidR="002F020B" w:rsidRPr="002F020B">
        <w:rPr>
          <w:rFonts w:ascii="Times New Roman" w:hAnsi="Times New Roman" w:cs="Times New Roman"/>
          <w:sz w:val="28"/>
          <w:szCs w:val="28"/>
        </w:rPr>
        <w:t xml:space="preserve"> один миллион рублей, а особо крупным - шесть миллионов рублей.</w:t>
      </w:r>
    </w:p>
    <w:p w:rsidR="002F020B" w:rsidRPr="002F020B" w:rsidRDefault="00E24AD0" w:rsidP="00E24A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Рассматривая ущерб в качестве уголовно-правовой категории, отметим, что он выступает </w:t>
      </w:r>
      <w:r w:rsidR="002F020B" w:rsidRPr="002F020B">
        <w:rPr>
          <w:rFonts w:ascii="Times New Roman" w:hAnsi="Times New Roman" w:cs="Times New Roman"/>
          <w:sz w:val="28"/>
          <w:szCs w:val="28"/>
        </w:rPr>
        <w:t>одним из видов об</w:t>
      </w:r>
      <w:r w:rsidR="002F020B" w:rsidRPr="002F020B">
        <w:rPr>
          <w:rFonts w:ascii="Times New Roman" w:hAnsi="Times New Roman" w:cs="Times New Roman"/>
          <w:sz w:val="28"/>
          <w:szCs w:val="28"/>
        </w:rPr>
        <w:softHyphen/>
        <w:t>щественно опасных последствий пре</w:t>
      </w:r>
      <w:r>
        <w:rPr>
          <w:rFonts w:ascii="Times New Roman" w:hAnsi="Times New Roman" w:cs="Times New Roman"/>
          <w:sz w:val="28"/>
          <w:szCs w:val="28"/>
        </w:rPr>
        <w:t>ступления. Общественно опасные последствия представляют собой вред, при</w:t>
      </w:r>
      <w:r>
        <w:rPr>
          <w:rFonts w:ascii="Times New Roman" w:hAnsi="Times New Roman" w:cs="Times New Roman"/>
          <w:sz w:val="28"/>
          <w:szCs w:val="28"/>
        </w:rPr>
        <w:softHyphen/>
        <w:t>чиненный</w:t>
      </w:r>
      <w:r w:rsidR="002F020B" w:rsidRPr="002F020B">
        <w:rPr>
          <w:rFonts w:ascii="Times New Roman" w:hAnsi="Times New Roman" w:cs="Times New Roman"/>
          <w:sz w:val="28"/>
          <w:szCs w:val="28"/>
        </w:rPr>
        <w:t xml:space="preserve"> преступлением общественным отношениям, </w:t>
      </w:r>
      <w:r>
        <w:rPr>
          <w:rFonts w:ascii="Times New Roman" w:hAnsi="Times New Roman" w:cs="Times New Roman"/>
          <w:sz w:val="28"/>
          <w:szCs w:val="28"/>
        </w:rPr>
        <w:t xml:space="preserve">которые охраняются законом. С помощью данного признака можно </w:t>
      </w:r>
      <w:r w:rsidR="002F020B" w:rsidRPr="002F020B">
        <w:rPr>
          <w:rFonts w:ascii="Times New Roman" w:hAnsi="Times New Roman" w:cs="Times New Roman"/>
          <w:sz w:val="28"/>
          <w:szCs w:val="28"/>
        </w:rPr>
        <w:t xml:space="preserve">отграничить правонарушение от преступления. </w:t>
      </w:r>
    </w:p>
    <w:p w:rsidR="002F020B" w:rsidRPr="002F020B" w:rsidRDefault="00E24AD0" w:rsidP="00E24AD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Отметим, что наряду с уголовной ответственностью применяется гражданско-правовая</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Ущерб может быть физическим, материальным и моральным</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Проблемным является вопрос о причинении</w:t>
      </w:r>
      <w:r w:rsidR="002F020B" w:rsidRPr="002F020B">
        <w:rPr>
          <w:rFonts w:ascii="Times New Roman" w:hAnsi="Times New Roman" w:cs="Times New Roman"/>
          <w:sz w:val="28"/>
          <w:szCs w:val="28"/>
        </w:rPr>
        <w:t xml:space="preserve"> вред</w:t>
      </w:r>
      <w:r>
        <w:rPr>
          <w:rFonts w:ascii="Times New Roman" w:hAnsi="Times New Roman" w:cs="Times New Roman"/>
          <w:sz w:val="28"/>
          <w:szCs w:val="28"/>
        </w:rPr>
        <w:t>а жизни и здоровью</w:t>
      </w:r>
      <w:r w:rsidR="002F020B" w:rsidRPr="002F020B">
        <w:rPr>
          <w:rFonts w:ascii="Times New Roman" w:hAnsi="Times New Roman" w:cs="Times New Roman"/>
          <w:sz w:val="28"/>
          <w:szCs w:val="28"/>
        </w:rPr>
        <w:t xml:space="preserve"> гра</w:t>
      </w:r>
      <w:r>
        <w:rPr>
          <w:rFonts w:ascii="Times New Roman" w:hAnsi="Times New Roman" w:cs="Times New Roman"/>
          <w:sz w:val="28"/>
          <w:szCs w:val="28"/>
        </w:rPr>
        <w:t>жданина</w:t>
      </w:r>
      <w:r w:rsidR="002F020B" w:rsidRPr="002F020B">
        <w:rPr>
          <w:rFonts w:ascii="Times New Roman" w:hAnsi="Times New Roman" w:cs="Times New Roman"/>
          <w:sz w:val="28"/>
          <w:szCs w:val="28"/>
        </w:rPr>
        <w:t>.</w:t>
      </w:r>
    </w:p>
    <w:p w:rsidR="002F020B" w:rsidRPr="002F020B" w:rsidRDefault="00E24AD0" w:rsidP="00793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Многие ученые в области</w:t>
      </w:r>
      <w:r w:rsidR="002F020B" w:rsidRPr="002F020B">
        <w:rPr>
          <w:rFonts w:ascii="Times New Roman" w:hAnsi="Times New Roman" w:cs="Times New Roman"/>
          <w:sz w:val="28"/>
          <w:szCs w:val="28"/>
        </w:rPr>
        <w:t xml:space="preserve"> экономических преступлений </w:t>
      </w:r>
      <w:r>
        <w:rPr>
          <w:rFonts w:ascii="Times New Roman" w:hAnsi="Times New Roman" w:cs="Times New Roman"/>
          <w:sz w:val="28"/>
          <w:szCs w:val="28"/>
        </w:rPr>
        <w:t>отмечают, что в</w:t>
      </w:r>
      <w:r w:rsidR="002F020B" w:rsidRPr="002F020B">
        <w:rPr>
          <w:rFonts w:ascii="Times New Roman" w:hAnsi="Times New Roman" w:cs="Times New Roman"/>
          <w:sz w:val="28"/>
          <w:szCs w:val="28"/>
        </w:rPr>
        <w:t xml:space="preserve"> понятие крупного ущерба не</w:t>
      </w:r>
      <w:r>
        <w:rPr>
          <w:rFonts w:ascii="Times New Roman" w:hAnsi="Times New Roman" w:cs="Times New Roman"/>
          <w:sz w:val="28"/>
          <w:szCs w:val="28"/>
        </w:rPr>
        <w:t xml:space="preserve"> входит</w:t>
      </w:r>
      <w:r w:rsidR="002F020B" w:rsidRPr="002F020B">
        <w:rPr>
          <w:rFonts w:ascii="Times New Roman" w:hAnsi="Times New Roman" w:cs="Times New Roman"/>
          <w:sz w:val="28"/>
          <w:szCs w:val="28"/>
        </w:rPr>
        <w:t xml:space="preserve"> причинение вред</w:t>
      </w:r>
      <w:r w:rsidR="00793797">
        <w:rPr>
          <w:rFonts w:ascii="Times New Roman" w:hAnsi="Times New Roman" w:cs="Times New Roman"/>
          <w:sz w:val="28"/>
          <w:szCs w:val="28"/>
        </w:rPr>
        <w:t>а здоровью граждан. Связано, это с тем, что законодатель вводит термин</w:t>
      </w:r>
      <w:r w:rsidR="002F020B" w:rsidRPr="002F020B">
        <w:rPr>
          <w:rFonts w:ascii="Times New Roman" w:hAnsi="Times New Roman" w:cs="Times New Roman"/>
          <w:sz w:val="28"/>
          <w:szCs w:val="28"/>
        </w:rPr>
        <w:t xml:space="preserve"> «крупный ущерб»</w:t>
      </w:r>
      <w:r w:rsidR="00793797">
        <w:rPr>
          <w:rFonts w:ascii="Times New Roman" w:hAnsi="Times New Roman" w:cs="Times New Roman"/>
          <w:sz w:val="28"/>
          <w:szCs w:val="28"/>
        </w:rPr>
        <w:t xml:space="preserve">. На практике в теории под ним понимают </w:t>
      </w:r>
      <w:r w:rsidR="002F020B" w:rsidRPr="002F020B">
        <w:rPr>
          <w:rFonts w:ascii="Times New Roman" w:hAnsi="Times New Roman" w:cs="Times New Roman"/>
          <w:sz w:val="28"/>
          <w:szCs w:val="28"/>
        </w:rPr>
        <w:t>имущественное последствие преступления</w:t>
      </w:r>
      <w:r w:rsidR="00793797">
        <w:rPr>
          <w:rFonts w:ascii="Times New Roman" w:hAnsi="Times New Roman" w:cs="Times New Roman"/>
          <w:sz w:val="28"/>
          <w:szCs w:val="28"/>
        </w:rPr>
        <w:t>. А термин</w:t>
      </w:r>
      <w:r w:rsidR="002F020B" w:rsidRPr="002F020B">
        <w:rPr>
          <w:rFonts w:ascii="Times New Roman" w:hAnsi="Times New Roman" w:cs="Times New Roman"/>
          <w:sz w:val="28"/>
          <w:szCs w:val="28"/>
        </w:rPr>
        <w:t xml:space="preserve"> «тяжкие последствия</w:t>
      </w:r>
      <w:r w:rsidR="00793797">
        <w:rPr>
          <w:rFonts w:ascii="Times New Roman" w:hAnsi="Times New Roman" w:cs="Times New Roman"/>
          <w:sz w:val="28"/>
          <w:szCs w:val="28"/>
        </w:rPr>
        <w:t>» включает в себя материальный ущерб и причинением физического вреда.</w:t>
      </w:r>
      <w:r w:rsidR="002F020B" w:rsidRPr="002F020B">
        <w:rPr>
          <w:rFonts w:ascii="Times New Roman" w:hAnsi="Times New Roman" w:cs="Times New Roman"/>
          <w:sz w:val="28"/>
          <w:szCs w:val="28"/>
        </w:rPr>
        <w:t xml:space="preserve"> </w:t>
      </w:r>
    </w:p>
    <w:p w:rsidR="002F020B" w:rsidRPr="002F020B" w:rsidRDefault="00793797"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Материальный ущерб направлен на причинение вреда</w:t>
      </w:r>
      <w:r w:rsidR="002F020B" w:rsidRPr="002F020B">
        <w:rPr>
          <w:rFonts w:ascii="Times New Roman" w:hAnsi="Times New Roman" w:cs="Times New Roman"/>
          <w:sz w:val="28"/>
          <w:szCs w:val="28"/>
        </w:rPr>
        <w:t xml:space="preserve"> имуществу граждан, организаций и государ</w:t>
      </w:r>
      <w:r w:rsidR="002F020B" w:rsidRPr="002F020B">
        <w:rPr>
          <w:rFonts w:ascii="Times New Roman" w:hAnsi="Times New Roman" w:cs="Times New Roman"/>
          <w:sz w:val="28"/>
          <w:szCs w:val="28"/>
        </w:rPr>
        <w:softHyphen/>
        <w:t>ства.</w:t>
      </w:r>
    </w:p>
    <w:p w:rsidR="002F020B" w:rsidRPr="002F020B" w:rsidRDefault="002F020B" w:rsidP="00793797">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Материальный ущерб</w:t>
      </w:r>
      <w:r w:rsidR="00793797">
        <w:rPr>
          <w:rFonts w:ascii="Times New Roman" w:hAnsi="Times New Roman" w:cs="Times New Roman"/>
          <w:sz w:val="28"/>
          <w:szCs w:val="28"/>
        </w:rPr>
        <w:t xml:space="preserve"> включает в себя систему</w:t>
      </w:r>
      <w:r w:rsidRPr="002F020B">
        <w:rPr>
          <w:rFonts w:ascii="Times New Roman" w:hAnsi="Times New Roman" w:cs="Times New Roman"/>
          <w:sz w:val="28"/>
          <w:szCs w:val="28"/>
        </w:rPr>
        <w:t xml:space="preserve"> нескольких элементов.</w:t>
      </w:r>
      <w:r w:rsidR="00793797">
        <w:rPr>
          <w:rFonts w:ascii="Times New Roman" w:hAnsi="Times New Roman" w:cs="Times New Roman"/>
          <w:sz w:val="28"/>
          <w:szCs w:val="28"/>
        </w:rPr>
        <w:t xml:space="preserve"> Осно</w:t>
      </w:r>
      <w:r w:rsidRPr="002F020B">
        <w:rPr>
          <w:rFonts w:ascii="Times New Roman" w:hAnsi="Times New Roman" w:cs="Times New Roman"/>
          <w:sz w:val="28"/>
          <w:szCs w:val="28"/>
        </w:rPr>
        <w:t>в</w:t>
      </w:r>
      <w:r w:rsidR="00793797">
        <w:rPr>
          <w:rFonts w:ascii="Times New Roman" w:hAnsi="Times New Roman" w:cs="Times New Roman"/>
          <w:sz w:val="28"/>
          <w:szCs w:val="28"/>
        </w:rPr>
        <w:t>ным ее звеном выступает</w:t>
      </w:r>
      <w:r w:rsidRPr="002F020B">
        <w:rPr>
          <w:rFonts w:ascii="Times New Roman" w:hAnsi="Times New Roman" w:cs="Times New Roman"/>
          <w:sz w:val="28"/>
          <w:szCs w:val="28"/>
        </w:rPr>
        <w:t xml:space="preserve"> реальный ущерб. </w:t>
      </w:r>
      <w:r w:rsidR="00793797">
        <w:rPr>
          <w:rFonts w:ascii="Times New Roman" w:hAnsi="Times New Roman" w:cs="Times New Roman"/>
          <w:sz w:val="28"/>
          <w:szCs w:val="28"/>
        </w:rPr>
        <w:t>К нему</w:t>
      </w:r>
      <w:r w:rsidRPr="002F020B">
        <w:rPr>
          <w:rFonts w:ascii="Times New Roman" w:hAnsi="Times New Roman" w:cs="Times New Roman"/>
          <w:sz w:val="28"/>
          <w:szCs w:val="28"/>
        </w:rPr>
        <w:t xml:space="preserve"> </w:t>
      </w:r>
      <w:r w:rsidR="00793797">
        <w:rPr>
          <w:rFonts w:ascii="Times New Roman" w:hAnsi="Times New Roman" w:cs="Times New Roman"/>
          <w:sz w:val="28"/>
          <w:szCs w:val="28"/>
        </w:rPr>
        <w:t>относят реальные</w:t>
      </w:r>
      <w:r w:rsidRPr="002F020B">
        <w:rPr>
          <w:rFonts w:ascii="Times New Roman" w:hAnsi="Times New Roman" w:cs="Times New Roman"/>
          <w:sz w:val="28"/>
          <w:szCs w:val="28"/>
        </w:rPr>
        <w:t xml:space="preserve"> расходы, которые лицо</w:t>
      </w:r>
      <w:r w:rsidR="00793797">
        <w:rPr>
          <w:rFonts w:ascii="Times New Roman" w:hAnsi="Times New Roman" w:cs="Times New Roman"/>
          <w:sz w:val="28"/>
          <w:szCs w:val="28"/>
        </w:rPr>
        <w:t xml:space="preserve"> восполняет </w:t>
      </w:r>
      <w:r w:rsidRPr="002F020B">
        <w:rPr>
          <w:rFonts w:ascii="Times New Roman" w:hAnsi="Times New Roman" w:cs="Times New Roman"/>
          <w:sz w:val="28"/>
          <w:szCs w:val="28"/>
        </w:rPr>
        <w:t>для восстановления нарушенного права, утрата или повреждение его имущества.</w:t>
      </w:r>
      <w:r w:rsidR="00793797">
        <w:rPr>
          <w:rFonts w:ascii="Times New Roman" w:hAnsi="Times New Roman" w:cs="Times New Roman"/>
          <w:sz w:val="28"/>
          <w:szCs w:val="28"/>
        </w:rPr>
        <w:t xml:space="preserve"> Данное понятие включает в себя также</w:t>
      </w:r>
      <w:r w:rsidRPr="002F020B">
        <w:rPr>
          <w:rFonts w:ascii="Times New Roman" w:hAnsi="Times New Roman" w:cs="Times New Roman"/>
          <w:sz w:val="28"/>
          <w:szCs w:val="28"/>
        </w:rPr>
        <w:t xml:space="preserve"> расходы, которые потерпевший произведет в будущем для восстановления утраченного права.</w:t>
      </w:r>
    </w:p>
    <w:p w:rsidR="002F020B" w:rsidRPr="002F020B" w:rsidRDefault="00793797" w:rsidP="0079379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 второму основному элементу материального ущерба относят упущенную выгоду. Под ней понимаются доходы, которое лицо получило бы </w:t>
      </w:r>
      <w:r w:rsidR="002F020B" w:rsidRPr="002F020B">
        <w:rPr>
          <w:rFonts w:ascii="Times New Roman" w:hAnsi="Times New Roman" w:cs="Times New Roman"/>
          <w:sz w:val="28"/>
          <w:szCs w:val="28"/>
        </w:rPr>
        <w:lastRenderedPageBreak/>
        <w:t>при обыч</w:t>
      </w:r>
      <w:r w:rsidR="002F020B" w:rsidRPr="002F020B">
        <w:rPr>
          <w:rFonts w:ascii="Times New Roman" w:hAnsi="Times New Roman" w:cs="Times New Roman"/>
          <w:sz w:val="28"/>
          <w:szCs w:val="28"/>
        </w:rPr>
        <w:softHyphen/>
        <w:t>ных условиях гражданского оборота, если бы его право не было нарушено.</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 xml:space="preserve">Таким образом, </w:t>
      </w:r>
      <w:r w:rsidR="00793797">
        <w:rPr>
          <w:rFonts w:ascii="Times New Roman" w:hAnsi="Times New Roman" w:cs="Times New Roman"/>
          <w:sz w:val="28"/>
          <w:szCs w:val="28"/>
        </w:rPr>
        <w:t>при исчислении</w:t>
      </w:r>
      <w:r w:rsidRPr="002F020B">
        <w:rPr>
          <w:rFonts w:ascii="Times New Roman" w:hAnsi="Times New Roman" w:cs="Times New Roman"/>
          <w:sz w:val="28"/>
          <w:szCs w:val="28"/>
        </w:rPr>
        <w:t xml:space="preserve"> ущерба, </w:t>
      </w:r>
      <w:r w:rsidR="00793797">
        <w:rPr>
          <w:rFonts w:ascii="Times New Roman" w:hAnsi="Times New Roman" w:cs="Times New Roman"/>
          <w:sz w:val="28"/>
          <w:szCs w:val="28"/>
        </w:rPr>
        <w:t>который причинен</w:t>
      </w:r>
      <w:r w:rsidRPr="002F020B">
        <w:rPr>
          <w:rFonts w:ascii="Times New Roman" w:hAnsi="Times New Roman" w:cs="Times New Roman"/>
          <w:sz w:val="28"/>
          <w:szCs w:val="28"/>
        </w:rPr>
        <w:t xml:space="preserve"> конкретным пре</w:t>
      </w:r>
      <w:r w:rsidR="00721940">
        <w:rPr>
          <w:rFonts w:ascii="Times New Roman" w:hAnsi="Times New Roman" w:cs="Times New Roman"/>
          <w:sz w:val="28"/>
          <w:szCs w:val="28"/>
        </w:rPr>
        <w:softHyphen/>
        <w:t>ступлением, необходимо установить размер</w:t>
      </w:r>
      <w:r w:rsidRPr="002F020B">
        <w:rPr>
          <w:rFonts w:ascii="Times New Roman" w:hAnsi="Times New Roman" w:cs="Times New Roman"/>
          <w:sz w:val="28"/>
          <w:szCs w:val="28"/>
        </w:rPr>
        <w:t xml:space="preserve"> причиненных убытков на основании ст. 15 ГК РФ.</w:t>
      </w:r>
    </w:p>
    <w:p w:rsidR="002F020B" w:rsidRPr="002F020B" w:rsidRDefault="00721940" w:rsidP="007219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С. Витвицкая, А. А. Витвицкий к критерию</w:t>
      </w:r>
      <w:r w:rsidR="002F020B" w:rsidRPr="002F020B">
        <w:rPr>
          <w:rFonts w:ascii="Times New Roman" w:hAnsi="Times New Roman" w:cs="Times New Roman"/>
          <w:sz w:val="28"/>
          <w:szCs w:val="28"/>
        </w:rPr>
        <w:t xml:space="preserve"> крупного уще</w:t>
      </w:r>
      <w:r>
        <w:rPr>
          <w:rFonts w:ascii="Times New Roman" w:hAnsi="Times New Roman" w:cs="Times New Roman"/>
          <w:sz w:val="28"/>
          <w:szCs w:val="28"/>
        </w:rPr>
        <w:t>рба относят</w:t>
      </w:r>
      <w:r w:rsidR="002F020B" w:rsidRPr="002F020B">
        <w:rPr>
          <w:rFonts w:ascii="Times New Roman" w:hAnsi="Times New Roman" w:cs="Times New Roman"/>
          <w:sz w:val="28"/>
          <w:szCs w:val="28"/>
        </w:rPr>
        <w:t xml:space="preserve"> месячный доход потерпевшего либо семьи, которую он содержит, либо членом которой является</w:t>
      </w:r>
      <w:r w:rsidR="00494C45">
        <w:rPr>
          <w:rStyle w:val="ab"/>
          <w:rFonts w:ascii="Times New Roman" w:hAnsi="Times New Roman" w:cs="Times New Roman"/>
          <w:sz w:val="28"/>
          <w:szCs w:val="28"/>
        </w:rPr>
        <w:footnoteReference w:id="80"/>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У организаций крупный размер ущерба определяется с учетом</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размера оборотных ее средств</w:t>
      </w:r>
      <w:r w:rsidR="002F020B" w:rsidRPr="002F020B">
        <w:rPr>
          <w:rFonts w:ascii="Times New Roman" w:hAnsi="Times New Roman" w:cs="Times New Roman"/>
          <w:sz w:val="28"/>
          <w:szCs w:val="28"/>
        </w:rPr>
        <w:t>.</w:t>
      </w:r>
    </w:p>
    <w:p w:rsidR="002F020B" w:rsidRPr="002F020B" w:rsidRDefault="002F020B" w:rsidP="00721940">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 xml:space="preserve">Б. В. </w:t>
      </w:r>
      <w:r w:rsidR="00721940">
        <w:rPr>
          <w:rFonts w:ascii="Times New Roman" w:hAnsi="Times New Roman" w:cs="Times New Roman"/>
          <w:sz w:val="28"/>
          <w:szCs w:val="28"/>
        </w:rPr>
        <w:t>Волженкин призывает</w:t>
      </w:r>
      <w:r w:rsidRPr="002F020B">
        <w:rPr>
          <w:rFonts w:ascii="Times New Roman" w:hAnsi="Times New Roman" w:cs="Times New Roman"/>
          <w:sz w:val="28"/>
          <w:szCs w:val="28"/>
        </w:rPr>
        <w:t xml:space="preserve"> ориентировать</w:t>
      </w:r>
      <w:r w:rsidR="00721940">
        <w:rPr>
          <w:rFonts w:ascii="Times New Roman" w:hAnsi="Times New Roman" w:cs="Times New Roman"/>
          <w:sz w:val="28"/>
          <w:szCs w:val="28"/>
        </w:rPr>
        <w:t>ся на понятие «крупный размер»</w:t>
      </w:r>
      <w:r w:rsidRPr="002F020B">
        <w:rPr>
          <w:rFonts w:ascii="Times New Roman" w:hAnsi="Times New Roman" w:cs="Times New Roman"/>
          <w:sz w:val="28"/>
          <w:szCs w:val="28"/>
        </w:rPr>
        <w:t xml:space="preserve"> при уклонении гражданина </w:t>
      </w:r>
      <w:r w:rsidR="00721940">
        <w:rPr>
          <w:rFonts w:ascii="Times New Roman" w:hAnsi="Times New Roman" w:cs="Times New Roman"/>
          <w:sz w:val="28"/>
          <w:szCs w:val="28"/>
        </w:rPr>
        <w:t>от уплаты налога</w:t>
      </w:r>
      <w:r w:rsidR="00494C45">
        <w:rPr>
          <w:rStyle w:val="ab"/>
          <w:rFonts w:ascii="Times New Roman" w:hAnsi="Times New Roman" w:cs="Times New Roman"/>
          <w:sz w:val="28"/>
          <w:szCs w:val="28"/>
        </w:rPr>
        <w:footnoteReference w:id="81"/>
      </w:r>
      <w:r w:rsidRPr="002F020B">
        <w:rPr>
          <w:rFonts w:ascii="Times New Roman" w:hAnsi="Times New Roman" w:cs="Times New Roman"/>
          <w:sz w:val="28"/>
          <w:szCs w:val="28"/>
        </w:rPr>
        <w:t>.</w:t>
      </w:r>
    </w:p>
    <w:p w:rsid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Др</w:t>
      </w:r>
      <w:r w:rsidR="00721940">
        <w:rPr>
          <w:rFonts w:ascii="Times New Roman" w:hAnsi="Times New Roman" w:cs="Times New Roman"/>
          <w:sz w:val="28"/>
          <w:szCs w:val="28"/>
        </w:rPr>
        <w:t>угие ученые исчисляют и оценивают</w:t>
      </w:r>
      <w:r w:rsidRPr="002F020B">
        <w:rPr>
          <w:rFonts w:ascii="Times New Roman" w:hAnsi="Times New Roman" w:cs="Times New Roman"/>
          <w:sz w:val="28"/>
          <w:szCs w:val="28"/>
        </w:rPr>
        <w:t xml:space="preserve"> ущерб </w:t>
      </w:r>
      <w:r w:rsidR="00721940">
        <w:rPr>
          <w:rFonts w:ascii="Times New Roman" w:hAnsi="Times New Roman" w:cs="Times New Roman"/>
          <w:sz w:val="28"/>
          <w:szCs w:val="28"/>
        </w:rPr>
        <w:t xml:space="preserve">как крупный, исходя из </w:t>
      </w:r>
      <w:r w:rsidRPr="002F020B">
        <w:rPr>
          <w:rFonts w:ascii="Times New Roman" w:hAnsi="Times New Roman" w:cs="Times New Roman"/>
          <w:sz w:val="28"/>
          <w:szCs w:val="28"/>
        </w:rPr>
        <w:t>конкретных обстоятельств дела по усмотрению суда</w:t>
      </w:r>
      <w:r w:rsidR="00721940">
        <w:rPr>
          <w:rFonts w:ascii="Times New Roman" w:hAnsi="Times New Roman" w:cs="Times New Roman"/>
          <w:sz w:val="28"/>
          <w:szCs w:val="28"/>
        </w:rPr>
        <w:t xml:space="preserve">. Так как </w:t>
      </w:r>
      <w:r w:rsidRPr="002F020B">
        <w:rPr>
          <w:rFonts w:ascii="Times New Roman" w:hAnsi="Times New Roman" w:cs="Times New Roman"/>
          <w:sz w:val="28"/>
          <w:szCs w:val="28"/>
        </w:rPr>
        <w:t>его границы и порядо</w:t>
      </w:r>
      <w:r w:rsidR="00721940">
        <w:rPr>
          <w:rFonts w:ascii="Times New Roman" w:hAnsi="Times New Roman" w:cs="Times New Roman"/>
          <w:sz w:val="28"/>
          <w:szCs w:val="28"/>
        </w:rPr>
        <w:t>к определения не установлены</w:t>
      </w:r>
      <w:r w:rsidRPr="002F020B">
        <w:rPr>
          <w:rFonts w:ascii="Times New Roman" w:hAnsi="Times New Roman" w:cs="Times New Roman"/>
          <w:sz w:val="28"/>
          <w:szCs w:val="28"/>
        </w:rPr>
        <w:t>. В ущерб</w:t>
      </w:r>
      <w:r w:rsidR="00721940">
        <w:rPr>
          <w:rFonts w:ascii="Times New Roman" w:hAnsi="Times New Roman" w:cs="Times New Roman"/>
          <w:sz w:val="28"/>
          <w:szCs w:val="28"/>
        </w:rPr>
        <w:t xml:space="preserve"> должно входить</w:t>
      </w:r>
      <w:r w:rsidRPr="002F020B">
        <w:rPr>
          <w:rFonts w:ascii="Times New Roman" w:hAnsi="Times New Roman" w:cs="Times New Roman"/>
          <w:sz w:val="28"/>
          <w:szCs w:val="28"/>
        </w:rPr>
        <w:t xml:space="preserve"> вред,</w:t>
      </w:r>
      <w:r w:rsidR="00721940">
        <w:rPr>
          <w:rFonts w:ascii="Times New Roman" w:hAnsi="Times New Roman" w:cs="Times New Roman"/>
          <w:sz w:val="28"/>
          <w:szCs w:val="28"/>
        </w:rPr>
        <w:t xml:space="preserve"> который причинен</w:t>
      </w:r>
      <w:r w:rsidRPr="002F020B">
        <w:rPr>
          <w:rFonts w:ascii="Times New Roman" w:hAnsi="Times New Roman" w:cs="Times New Roman"/>
          <w:sz w:val="28"/>
          <w:szCs w:val="28"/>
        </w:rPr>
        <w:t xml:space="preserve"> жизни и здоровью гра</w:t>
      </w:r>
      <w:r w:rsidRPr="002F020B">
        <w:rPr>
          <w:rFonts w:ascii="Times New Roman" w:hAnsi="Times New Roman" w:cs="Times New Roman"/>
          <w:sz w:val="28"/>
          <w:szCs w:val="28"/>
        </w:rPr>
        <w:softHyphen/>
        <w:t>ждан</w:t>
      </w:r>
      <w:r w:rsidR="00721940">
        <w:rPr>
          <w:rFonts w:ascii="Times New Roman" w:hAnsi="Times New Roman" w:cs="Times New Roman"/>
          <w:sz w:val="28"/>
          <w:szCs w:val="28"/>
        </w:rPr>
        <w:t>ина, его имуществу, и упущенная выгода</w:t>
      </w:r>
      <w:r w:rsidRPr="002F020B">
        <w:rPr>
          <w:rFonts w:ascii="Times New Roman" w:hAnsi="Times New Roman" w:cs="Times New Roman"/>
          <w:sz w:val="28"/>
          <w:szCs w:val="28"/>
        </w:rPr>
        <w:t>.</w:t>
      </w:r>
    </w:p>
    <w:p w:rsidR="002F020B" w:rsidRPr="002F020B" w:rsidRDefault="00721940" w:rsidP="0072194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Считаем, данные позиции неправильными, так как в одном случае ущерб сильно занижен, в другом - достаточно велик, в третьем</w:t>
      </w:r>
      <w:r w:rsidR="002F020B" w:rsidRPr="002F020B">
        <w:rPr>
          <w:rFonts w:ascii="Times New Roman" w:hAnsi="Times New Roman" w:cs="Times New Roman"/>
          <w:sz w:val="28"/>
          <w:szCs w:val="28"/>
        </w:rPr>
        <w:t xml:space="preserve"> не име</w:t>
      </w:r>
      <w:r w:rsidR="002F020B" w:rsidRPr="002F020B">
        <w:rPr>
          <w:rFonts w:ascii="Times New Roman" w:hAnsi="Times New Roman" w:cs="Times New Roman"/>
          <w:sz w:val="28"/>
          <w:szCs w:val="28"/>
        </w:rPr>
        <w:softHyphen/>
        <w:t>ет смысла включать вред,</w:t>
      </w:r>
      <w:r>
        <w:rPr>
          <w:rFonts w:ascii="Times New Roman" w:hAnsi="Times New Roman" w:cs="Times New Roman"/>
          <w:sz w:val="28"/>
          <w:szCs w:val="28"/>
        </w:rPr>
        <w:t xml:space="preserve"> который причинен</w:t>
      </w:r>
      <w:r w:rsidR="002F020B" w:rsidRPr="002F020B">
        <w:rPr>
          <w:rFonts w:ascii="Times New Roman" w:hAnsi="Times New Roman" w:cs="Times New Roman"/>
          <w:sz w:val="28"/>
          <w:szCs w:val="28"/>
        </w:rPr>
        <w:t xml:space="preserve"> здоровью граждан</w:t>
      </w:r>
      <w:r>
        <w:rPr>
          <w:rFonts w:ascii="Times New Roman" w:hAnsi="Times New Roman" w:cs="Times New Roman"/>
          <w:sz w:val="28"/>
          <w:szCs w:val="28"/>
        </w:rPr>
        <w:t>ина.</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Т. В. Пинкевич</w:t>
      </w:r>
      <w:r w:rsidR="00721940">
        <w:rPr>
          <w:rFonts w:ascii="Times New Roman" w:hAnsi="Times New Roman" w:cs="Times New Roman"/>
          <w:sz w:val="28"/>
          <w:szCs w:val="28"/>
        </w:rPr>
        <w:t xml:space="preserve"> исходит из того</w:t>
      </w:r>
      <w:r w:rsidRPr="002F020B">
        <w:rPr>
          <w:rFonts w:ascii="Times New Roman" w:hAnsi="Times New Roman" w:cs="Times New Roman"/>
          <w:sz w:val="28"/>
          <w:szCs w:val="28"/>
        </w:rPr>
        <w:t xml:space="preserve">, </w:t>
      </w:r>
      <w:r w:rsidR="00721940">
        <w:rPr>
          <w:rFonts w:ascii="Times New Roman" w:hAnsi="Times New Roman" w:cs="Times New Roman"/>
          <w:sz w:val="28"/>
          <w:szCs w:val="28"/>
        </w:rPr>
        <w:t>что суд в каждом конкретном случае должен сам определять сумму ущерба</w:t>
      </w:r>
      <w:r w:rsidR="00494C45">
        <w:rPr>
          <w:rStyle w:val="ab"/>
          <w:rFonts w:ascii="Times New Roman" w:hAnsi="Times New Roman" w:cs="Times New Roman"/>
          <w:sz w:val="28"/>
          <w:szCs w:val="28"/>
        </w:rPr>
        <w:footnoteReference w:id="82"/>
      </w:r>
      <w:r w:rsidR="00721940">
        <w:rPr>
          <w:rFonts w:ascii="Times New Roman" w:hAnsi="Times New Roman" w:cs="Times New Roman"/>
          <w:sz w:val="28"/>
          <w:szCs w:val="28"/>
        </w:rPr>
        <w:t>.</w:t>
      </w:r>
    </w:p>
    <w:p w:rsidR="002F020B" w:rsidRPr="002F020B" w:rsidRDefault="0081468F"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п</w:t>
      </w:r>
      <w:r w:rsidR="002F020B" w:rsidRPr="002F020B">
        <w:rPr>
          <w:rFonts w:ascii="Times New Roman" w:hAnsi="Times New Roman" w:cs="Times New Roman"/>
          <w:sz w:val="28"/>
          <w:szCs w:val="28"/>
        </w:rPr>
        <w:t>отерпевших от незак</w:t>
      </w:r>
      <w:r>
        <w:rPr>
          <w:rFonts w:ascii="Times New Roman" w:hAnsi="Times New Roman" w:cs="Times New Roman"/>
          <w:sz w:val="28"/>
          <w:szCs w:val="28"/>
        </w:rPr>
        <w:t>онного предпринимательства следует рассматривать лиц,</w:t>
      </w:r>
      <w:r w:rsidR="002F020B" w:rsidRPr="002F020B">
        <w:rPr>
          <w:rFonts w:ascii="Times New Roman" w:hAnsi="Times New Roman" w:cs="Times New Roman"/>
          <w:sz w:val="28"/>
          <w:szCs w:val="28"/>
        </w:rPr>
        <w:t xml:space="preserve"> участвующие в предпринимательской дея</w:t>
      </w:r>
      <w:r w:rsidR="002F020B" w:rsidRPr="002F020B">
        <w:rPr>
          <w:rFonts w:ascii="Times New Roman" w:hAnsi="Times New Roman" w:cs="Times New Roman"/>
          <w:sz w:val="28"/>
          <w:szCs w:val="28"/>
        </w:rPr>
        <w:softHyphen/>
        <w:t>тельност</w:t>
      </w:r>
      <w:r>
        <w:rPr>
          <w:rFonts w:ascii="Times New Roman" w:hAnsi="Times New Roman" w:cs="Times New Roman"/>
          <w:sz w:val="28"/>
          <w:szCs w:val="28"/>
        </w:rPr>
        <w:t>и,</w:t>
      </w:r>
      <w:r w:rsidR="002F020B" w:rsidRPr="002F020B">
        <w:rPr>
          <w:rFonts w:ascii="Times New Roman" w:hAnsi="Times New Roman" w:cs="Times New Roman"/>
          <w:sz w:val="28"/>
          <w:szCs w:val="28"/>
        </w:rPr>
        <w:t xml:space="preserve"> и </w:t>
      </w:r>
      <w:r>
        <w:rPr>
          <w:rFonts w:ascii="Times New Roman" w:hAnsi="Times New Roman" w:cs="Times New Roman"/>
          <w:sz w:val="28"/>
          <w:szCs w:val="28"/>
        </w:rPr>
        <w:t xml:space="preserve">лиц, </w:t>
      </w:r>
      <w:r w:rsidR="002F020B" w:rsidRPr="002F020B">
        <w:rPr>
          <w:rFonts w:ascii="Times New Roman" w:hAnsi="Times New Roman" w:cs="Times New Roman"/>
          <w:sz w:val="28"/>
          <w:szCs w:val="28"/>
        </w:rPr>
        <w:t>не уч</w:t>
      </w:r>
      <w:r>
        <w:rPr>
          <w:rFonts w:ascii="Times New Roman" w:hAnsi="Times New Roman" w:cs="Times New Roman"/>
          <w:sz w:val="28"/>
          <w:szCs w:val="28"/>
        </w:rPr>
        <w:t>аствующие</w:t>
      </w:r>
      <w:r w:rsidR="002F020B" w:rsidRPr="002F020B">
        <w:rPr>
          <w:rFonts w:ascii="Times New Roman" w:hAnsi="Times New Roman" w:cs="Times New Roman"/>
          <w:sz w:val="28"/>
          <w:szCs w:val="28"/>
        </w:rPr>
        <w:t>.</w:t>
      </w:r>
    </w:p>
    <w:p w:rsidR="002F020B" w:rsidRPr="002F020B" w:rsidRDefault="0081468F" w:rsidP="0081468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считаем излишним указание на крупный ущерб в качестве последствия</w:t>
      </w:r>
      <w:r w:rsidR="002F020B" w:rsidRPr="002F020B">
        <w:rPr>
          <w:rFonts w:ascii="Times New Roman" w:hAnsi="Times New Roman" w:cs="Times New Roman"/>
          <w:sz w:val="28"/>
          <w:szCs w:val="28"/>
        </w:rPr>
        <w:t xml:space="preserve"> незаконного предпринимательства</w:t>
      </w:r>
      <w:r>
        <w:rPr>
          <w:rFonts w:ascii="Times New Roman" w:hAnsi="Times New Roman" w:cs="Times New Roman"/>
          <w:sz w:val="28"/>
          <w:szCs w:val="28"/>
        </w:rPr>
        <w:t>.</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Считаем недостаточным выработку количественных и качественных</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характери</w:t>
      </w:r>
      <w:r>
        <w:rPr>
          <w:rFonts w:ascii="Times New Roman" w:hAnsi="Times New Roman" w:cs="Times New Roman"/>
          <w:sz w:val="28"/>
          <w:szCs w:val="28"/>
        </w:rPr>
        <w:softHyphen/>
        <w:t>стик</w:t>
      </w:r>
      <w:r w:rsidR="002F020B" w:rsidRPr="002F020B">
        <w:rPr>
          <w:rFonts w:ascii="Times New Roman" w:hAnsi="Times New Roman" w:cs="Times New Roman"/>
          <w:sz w:val="28"/>
          <w:szCs w:val="28"/>
        </w:rPr>
        <w:t xml:space="preserve"> </w:t>
      </w:r>
      <w:r w:rsidR="002F020B" w:rsidRPr="002F020B">
        <w:rPr>
          <w:rFonts w:ascii="Times New Roman" w:hAnsi="Times New Roman" w:cs="Times New Roman"/>
          <w:sz w:val="28"/>
          <w:szCs w:val="28"/>
        </w:rPr>
        <w:lastRenderedPageBreak/>
        <w:t>крупного ущерба от незаконного предпринимательства. Прич</w:t>
      </w:r>
      <w:r>
        <w:rPr>
          <w:rFonts w:ascii="Times New Roman" w:hAnsi="Times New Roman" w:cs="Times New Roman"/>
          <w:sz w:val="28"/>
          <w:szCs w:val="28"/>
        </w:rPr>
        <w:t>инение крупного ущерба дает возможность</w:t>
      </w:r>
      <w:r w:rsidR="002F020B" w:rsidRPr="002F020B">
        <w:rPr>
          <w:rFonts w:ascii="Times New Roman" w:hAnsi="Times New Roman" w:cs="Times New Roman"/>
          <w:sz w:val="28"/>
          <w:szCs w:val="28"/>
        </w:rPr>
        <w:t xml:space="preserve"> привлечь виновного к уг</w:t>
      </w:r>
      <w:r>
        <w:rPr>
          <w:rFonts w:ascii="Times New Roman" w:hAnsi="Times New Roman" w:cs="Times New Roman"/>
          <w:sz w:val="28"/>
          <w:szCs w:val="28"/>
        </w:rPr>
        <w:t>оловной ответственно</w:t>
      </w:r>
      <w:r>
        <w:rPr>
          <w:rFonts w:ascii="Times New Roman" w:hAnsi="Times New Roman" w:cs="Times New Roman"/>
          <w:sz w:val="28"/>
          <w:szCs w:val="28"/>
        </w:rPr>
        <w:softHyphen/>
        <w:t>сти, если установлена причинная</w:t>
      </w:r>
      <w:r w:rsidR="002F020B" w:rsidRPr="002F020B">
        <w:rPr>
          <w:rFonts w:ascii="Times New Roman" w:hAnsi="Times New Roman" w:cs="Times New Roman"/>
          <w:sz w:val="28"/>
          <w:szCs w:val="28"/>
        </w:rPr>
        <w:t xml:space="preserve"> связь между неза</w:t>
      </w:r>
      <w:r w:rsidR="002F020B" w:rsidRPr="002F020B">
        <w:rPr>
          <w:rFonts w:ascii="Times New Roman" w:hAnsi="Times New Roman" w:cs="Times New Roman"/>
          <w:sz w:val="28"/>
          <w:szCs w:val="28"/>
        </w:rPr>
        <w:softHyphen/>
        <w:t>конной предпринимательской деятельностью и наступившими последствия</w:t>
      </w:r>
      <w:r w:rsidR="002F020B" w:rsidRPr="002F020B">
        <w:rPr>
          <w:rFonts w:ascii="Times New Roman" w:hAnsi="Times New Roman" w:cs="Times New Roman"/>
          <w:sz w:val="28"/>
          <w:szCs w:val="28"/>
        </w:rPr>
        <w:softHyphen/>
        <w:t>ми.</w:t>
      </w:r>
      <w:r>
        <w:rPr>
          <w:rFonts w:ascii="Times New Roman" w:hAnsi="Times New Roman" w:cs="Times New Roman"/>
          <w:sz w:val="28"/>
          <w:szCs w:val="28"/>
        </w:rPr>
        <w:t xml:space="preserve"> Причинно-следственная связь характеризуется </w:t>
      </w:r>
      <w:r w:rsidR="002F020B" w:rsidRPr="002F020B">
        <w:rPr>
          <w:rFonts w:ascii="Times New Roman" w:hAnsi="Times New Roman" w:cs="Times New Roman"/>
          <w:sz w:val="28"/>
          <w:szCs w:val="28"/>
        </w:rPr>
        <w:t>объективно</w:t>
      </w:r>
      <w:r>
        <w:rPr>
          <w:rFonts w:ascii="Times New Roman" w:hAnsi="Times New Roman" w:cs="Times New Roman"/>
          <w:sz w:val="28"/>
          <w:szCs w:val="28"/>
        </w:rPr>
        <w:t xml:space="preserve">й обусловленностью, должна быть </w:t>
      </w:r>
      <w:r w:rsidR="002F020B" w:rsidRPr="002F020B">
        <w:rPr>
          <w:rFonts w:ascii="Times New Roman" w:hAnsi="Times New Roman" w:cs="Times New Roman"/>
          <w:sz w:val="28"/>
          <w:szCs w:val="28"/>
        </w:rPr>
        <w:t>закономерно</w:t>
      </w:r>
      <w:r>
        <w:rPr>
          <w:rFonts w:ascii="Times New Roman" w:hAnsi="Times New Roman" w:cs="Times New Roman"/>
          <w:sz w:val="28"/>
          <w:szCs w:val="28"/>
        </w:rPr>
        <w:t>й.</w:t>
      </w:r>
      <w:r w:rsidR="002F020B" w:rsidRPr="002F020B">
        <w:rPr>
          <w:rFonts w:ascii="Times New Roman" w:hAnsi="Times New Roman" w:cs="Times New Roman"/>
          <w:sz w:val="28"/>
          <w:szCs w:val="28"/>
        </w:rPr>
        <w:t xml:space="preserve"> </w:t>
      </w:r>
    </w:p>
    <w:p w:rsidR="002F020B" w:rsidRPr="002F020B" w:rsidRDefault="00F965C8" w:rsidP="00F965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Считаем неправильным употребление незаконного предпринимательства</w:t>
      </w:r>
      <w:r w:rsidR="002F020B" w:rsidRPr="002F020B">
        <w:rPr>
          <w:rFonts w:ascii="Times New Roman" w:hAnsi="Times New Roman" w:cs="Times New Roman"/>
          <w:sz w:val="28"/>
          <w:szCs w:val="28"/>
        </w:rPr>
        <w:t>,</w:t>
      </w:r>
      <w:r>
        <w:rPr>
          <w:rFonts w:ascii="Times New Roman" w:hAnsi="Times New Roman" w:cs="Times New Roman"/>
          <w:sz w:val="28"/>
          <w:szCs w:val="28"/>
        </w:rPr>
        <w:t xml:space="preserve"> которое причиняет</w:t>
      </w:r>
      <w:r w:rsidR="002F020B" w:rsidRPr="002F020B">
        <w:rPr>
          <w:rFonts w:ascii="Times New Roman" w:hAnsi="Times New Roman" w:cs="Times New Roman"/>
          <w:sz w:val="28"/>
          <w:szCs w:val="28"/>
        </w:rPr>
        <w:t xml:space="preserve"> крупный ущерб гражда</w:t>
      </w:r>
      <w:r>
        <w:rPr>
          <w:rFonts w:ascii="Times New Roman" w:hAnsi="Times New Roman" w:cs="Times New Roman"/>
          <w:sz w:val="28"/>
          <w:szCs w:val="28"/>
        </w:rPr>
        <w:t>нам, организациям, госу</w:t>
      </w:r>
      <w:r>
        <w:rPr>
          <w:rFonts w:ascii="Times New Roman" w:hAnsi="Times New Roman" w:cs="Times New Roman"/>
          <w:sz w:val="28"/>
          <w:szCs w:val="28"/>
        </w:rPr>
        <w:softHyphen/>
        <w:t xml:space="preserve">дарству. Необходимо говорить </w:t>
      </w:r>
      <w:r w:rsidR="002F020B" w:rsidRPr="002F020B">
        <w:rPr>
          <w:rFonts w:ascii="Times New Roman" w:hAnsi="Times New Roman" w:cs="Times New Roman"/>
          <w:sz w:val="28"/>
          <w:szCs w:val="28"/>
        </w:rPr>
        <w:t xml:space="preserve">о незаконном предпринимательстве, сопряженном с причинением крупного ущерба гражданам, организациям, государству. </w:t>
      </w:r>
      <w:r>
        <w:rPr>
          <w:rFonts w:ascii="Times New Roman" w:hAnsi="Times New Roman" w:cs="Times New Roman"/>
          <w:sz w:val="28"/>
          <w:szCs w:val="28"/>
        </w:rPr>
        <w:t>В этой связи будет оправдано рассмотрение</w:t>
      </w:r>
      <w:r w:rsidR="002F020B" w:rsidRPr="002F020B">
        <w:rPr>
          <w:rFonts w:ascii="Times New Roman" w:hAnsi="Times New Roman" w:cs="Times New Roman"/>
          <w:sz w:val="28"/>
          <w:szCs w:val="28"/>
        </w:rPr>
        <w:t xml:space="preserve"> в качестве ущерба причинение вреда и имуще</w:t>
      </w:r>
      <w:r w:rsidR="002F020B" w:rsidRPr="002F020B">
        <w:rPr>
          <w:rFonts w:ascii="Times New Roman" w:hAnsi="Times New Roman" w:cs="Times New Roman"/>
          <w:sz w:val="28"/>
          <w:szCs w:val="28"/>
        </w:rPr>
        <w:softHyphen/>
        <w:t>ству, и здоровью, и жизни, и нематериальным благам.</w:t>
      </w:r>
    </w:p>
    <w:p w:rsidR="002F020B" w:rsidRPr="002F020B" w:rsidRDefault="00F965C8"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Вторым</w:t>
      </w:r>
      <w:r w:rsidR="002F020B" w:rsidRPr="002F020B">
        <w:rPr>
          <w:rFonts w:ascii="Times New Roman" w:hAnsi="Times New Roman" w:cs="Times New Roman"/>
          <w:sz w:val="28"/>
          <w:szCs w:val="28"/>
        </w:rPr>
        <w:t xml:space="preserve"> основание</w:t>
      </w:r>
      <w:r>
        <w:rPr>
          <w:rFonts w:ascii="Times New Roman" w:hAnsi="Times New Roman" w:cs="Times New Roman"/>
          <w:sz w:val="28"/>
          <w:szCs w:val="28"/>
        </w:rPr>
        <w:t>м, с которым связано</w:t>
      </w:r>
      <w:r w:rsidR="002F020B" w:rsidRPr="002F020B">
        <w:rPr>
          <w:rFonts w:ascii="Times New Roman" w:hAnsi="Times New Roman" w:cs="Times New Roman"/>
          <w:sz w:val="28"/>
          <w:szCs w:val="28"/>
        </w:rPr>
        <w:t xml:space="preserve"> наступление уголовной ответственности за незаконное предпринимательство</w:t>
      </w:r>
      <w:r>
        <w:rPr>
          <w:rFonts w:ascii="Times New Roman" w:hAnsi="Times New Roman" w:cs="Times New Roman"/>
          <w:sz w:val="28"/>
          <w:szCs w:val="28"/>
        </w:rPr>
        <w:t>, является</w:t>
      </w:r>
      <w:r w:rsidR="002F020B" w:rsidRPr="002F020B">
        <w:rPr>
          <w:rFonts w:ascii="Times New Roman" w:hAnsi="Times New Roman" w:cs="Times New Roman"/>
          <w:sz w:val="28"/>
          <w:szCs w:val="28"/>
        </w:rPr>
        <w:t xml:space="preserve"> извле</w:t>
      </w:r>
      <w:r w:rsidR="002F020B" w:rsidRPr="002F020B">
        <w:rPr>
          <w:rFonts w:ascii="Times New Roman" w:hAnsi="Times New Roman" w:cs="Times New Roman"/>
          <w:sz w:val="28"/>
          <w:szCs w:val="28"/>
        </w:rPr>
        <w:softHyphen/>
        <w:t>чение дохода в крупном размере.</w:t>
      </w:r>
    </w:p>
    <w:p w:rsidR="00F965C8" w:rsidRDefault="00F965C8" w:rsidP="00F965C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Традиционно под доходом понимают</w:t>
      </w:r>
      <w:r w:rsidR="002F020B" w:rsidRPr="002F020B">
        <w:rPr>
          <w:rFonts w:ascii="Times New Roman" w:hAnsi="Times New Roman" w:cs="Times New Roman"/>
          <w:sz w:val="28"/>
          <w:szCs w:val="28"/>
        </w:rPr>
        <w:t xml:space="preserve"> материальные ценности </w:t>
      </w:r>
      <w:r w:rsidR="00EE312E">
        <w:rPr>
          <w:rFonts w:ascii="Times New Roman" w:hAnsi="Times New Roman" w:cs="Times New Roman"/>
          <w:sz w:val="28"/>
          <w:szCs w:val="28"/>
        </w:rPr>
        <w:t xml:space="preserve">(деньги), </w:t>
      </w:r>
      <w:r>
        <w:rPr>
          <w:rFonts w:ascii="Times New Roman" w:hAnsi="Times New Roman" w:cs="Times New Roman"/>
          <w:sz w:val="28"/>
          <w:szCs w:val="28"/>
        </w:rPr>
        <w:t>которые получены</w:t>
      </w:r>
      <w:r w:rsidR="00EE312E">
        <w:rPr>
          <w:rFonts w:ascii="Times New Roman" w:hAnsi="Times New Roman" w:cs="Times New Roman"/>
          <w:sz w:val="28"/>
          <w:szCs w:val="28"/>
        </w:rPr>
        <w:t xml:space="preserve"> от предпринимательской</w:t>
      </w:r>
      <w:r>
        <w:rPr>
          <w:rFonts w:ascii="Times New Roman" w:hAnsi="Times New Roman" w:cs="Times New Roman"/>
          <w:sz w:val="28"/>
          <w:szCs w:val="28"/>
        </w:rPr>
        <w:t xml:space="preserve"> или иной</w:t>
      </w:r>
      <w:r w:rsidR="002F020B" w:rsidRPr="002F020B">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Однако данное определение не совсем правильно применять к рассматриваемому вопросу. </w:t>
      </w:r>
      <w:r w:rsidR="002F020B" w:rsidRPr="002F020B">
        <w:rPr>
          <w:rFonts w:ascii="Times New Roman" w:hAnsi="Times New Roman" w:cs="Times New Roman"/>
          <w:sz w:val="28"/>
          <w:szCs w:val="28"/>
        </w:rPr>
        <w:t xml:space="preserve"> </w:t>
      </w:r>
    </w:p>
    <w:p w:rsidR="00356FE3" w:rsidRDefault="00F965C8" w:rsidP="00356F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Пленум</w:t>
      </w:r>
      <w:r w:rsidR="002F020B" w:rsidRPr="002F020B">
        <w:rPr>
          <w:rFonts w:ascii="Times New Roman" w:hAnsi="Times New Roman" w:cs="Times New Roman"/>
          <w:sz w:val="28"/>
          <w:szCs w:val="28"/>
        </w:rPr>
        <w:t xml:space="preserve"> № 23</w:t>
      </w:r>
      <w:r>
        <w:rPr>
          <w:rFonts w:ascii="Times New Roman" w:hAnsi="Times New Roman" w:cs="Times New Roman"/>
          <w:sz w:val="28"/>
          <w:szCs w:val="28"/>
        </w:rPr>
        <w:t xml:space="preserve"> под доходом понимает выручку</w:t>
      </w:r>
      <w:r w:rsidR="002F020B" w:rsidRPr="002F020B">
        <w:rPr>
          <w:rFonts w:ascii="Times New Roman" w:hAnsi="Times New Roman" w:cs="Times New Roman"/>
          <w:sz w:val="28"/>
          <w:szCs w:val="28"/>
        </w:rPr>
        <w:t xml:space="preserve"> от реализации товаров (работ, услуг) за период осуществления незаконной предпринимательской деятельности без вычета произведенных лицом расходов,</w:t>
      </w:r>
      <w:r>
        <w:rPr>
          <w:rFonts w:ascii="Times New Roman" w:hAnsi="Times New Roman" w:cs="Times New Roman"/>
          <w:sz w:val="28"/>
          <w:szCs w:val="28"/>
        </w:rPr>
        <w:t xml:space="preserve"> которые связаны</w:t>
      </w:r>
      <w:r w:rsidR="002F020B" w:rsidRPr="002F020B">
        <w:rPr>
          <w:rFonts w:ascii="Times New Roman" w:hAnsi="Times New Roman" w:cs="Times New Roman"/>
          <w:sz w:val="28"/>
          <w:szCs w:val="28"/>
        </w:rPr>
        <w:t xml:space="preserve"> с осуществлением незаконной пр</w:t>
      </w:r>
      <w:r w:rsidR="00356FE3">
        <w:rPr>
          <w:rFonts w:ascii="Times New Roman" w:hAnsi="Times New Roman" w:cs="Times New Roman"/>
          <w:sz w:val="28"/>
          <w:szCs w:val="28"/>
        </w:rPr>
        <w:t>едпринима</w:t>
      </w:r>
      <w:r w:rsidR="00356FE3">
        <w:rPr>
          <w:rFonts w:ascii="Times New Roman" w:hAnsi="Times New Roman" w:cs="Times New Roman"/>
          <w:sz w:val="28"/>
          <w:szCs w:val="28"/>
        </w:rPr>
        <w:softHyphen/>
        <w:t>тельской деятельности. С точки зрения экономики такое определение не считается верным.</w:t>
      </w:r>
      <w:r w:rsidR="002F020B" w:rsidRPr="002F020B">
        <w:rPr>
          <w:rFonts w:ascii="Times New Roman" w:hAnsi="Times New Roman" w:cs="Times New Roman"/>
          <w:sz w:val="28"/>
          <w:szCs w:val="28"/>
        </w:rPr>
        <w:t xml:space="preserve"> </w:t>
      </w:r>
    </w:p>
    <w:p w:rsidR="002F020B" w:rsidRPr="002F020B" w:rsidRDefault="00356FE3" w:rsidP="00356FE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сегодняшний день понятие</w:t>
      </w:r>
      <w:r w:rsidR="002F020B" w:rsidRPr="002F020B">
        <w:rPr>
          <w:rFonts w:ascii="Times New Roman" w:hAnsi="Times New Roman" w:cs="Times New Roman"/>
          <w:sz w:val="28"/>
          <w:szCs w:val="28"/>
        </w:rPr>
        <w:t xml:space="preserve"> «дох</w:t>
      </w:r>
      <w:r>
        <w:rPr>
          <w:rFonts w:ascii="Times New Roman" w:hAnsi="Times New Roman" w:cs="Times New Roman"/>
          <w:sz w:val="28"/>
          <w:szCs w:val="28"/>
        </w:rPr>
        <w:t>од» содержится</w:t>
      </w:r>
      <w:r w:rsidR="002F020B" w:rsidRPr="002F020B">
        <w:rPr>
          <w:rFonts w:ascii="Times New Roman" w:hAnsi="Times New Roman" w:cs="Times New Roman"/>
          <w:sz w:val="28"/>
          <w:szCs w:val="28"/>
        </w:rPr>
        <w:t xml:space="preserve"> в НК РФ</w:t>
      </w:r>
      <w:r w:rsidR="00494C45">
        <w:rPr>
          <w:rStyle w:val="ab"/>
          <w:rFonts w:ascii="Times New Roman" w:hAnsi="Times New Roman" w:cs="Times New Roman"/>
          <w:sz w:val="28"/>
          <w:szCs w:val="28"/>
        </w:rPr>
        <w:footnoteReference w:id="83"/>
      </w:r>
      <w:r>
        <w:rPr>
          <w:rFonts w:ascii="Times New Roman" w:hAnsi="Times New Roman" w:cs="Times New Roman"/>
          <w:sz w:val="28"/>
          <w:szCs w:val="28"/>
        </w:rPr>
        <w:t xml:space="preserve">. Под ним понимают экономическую выгоду </w:t>
      </w:r>
      <w:r w:rsidR="002F020B" w:rsidRPr="002F020B">
        <w:rPr>
          <w:rFonts w:ascii="Times New Roman" w:hAnsi="Times New Roman" w:cs="Times New Roman"/>
          <w:sz w:val="28"/>
          <w:szCs w:val="28"/>
        </w:rPr>
        <w:t>в денеж</w:t>
      </w:r>
      <w:r w:rsidR="002F020B" w:rsidRPr="002F020B">
        <w:rPr>
          <w:rFonts w:ascii="Times New Roman" w:hAnsi="Times New Roman" w:cs="Times New Roman"/>
          <w:sz w:val="28"/>
          <w:szCs w:val="28"/>
        </w:rPr>
        <w:softHyphen/>
        <w:t xml:space="preserve">ной или натуральной форме, учитываемая в случае возможности ее оценки и в той мере, в которой такую </w:t>
      </w:r>
      <w:r w:rsidR="002F020B" w:rsidRPr="002F020B">
        <w:rPr>
          <w:rFonts w:ascii="Times New Roman" w:hAnsi="Times New Roman" w:cs="Times New Roman"/>
          <w:sz w:val="28"/>
          <w:szCs w:val="28"/>
        </w:rPr>
        <w:lastRenderedPageBreak/>
        <w:t xml:space="preserve">выгоду можно оценить. </w:t>
      </w:r>
      <w:r>
        <w:rPr>
          <w:rFonts w:ascii="Times New Roman" w:hAnsi="Times New Roman" w:cs="Times New Roman"/>
          <w:sz w:val="28"/>
          <w:szCs w:val="28"/>
        </w:rPr>
        <w:t>Другими словами, доход есть чистая</w:t>
      </w:r>
      <w:r w:rsidR="002F020B" w:rsidRPr="002F020B">
        <w:rPr>
          <w:rFonts w:ascii="Times New Roman" w:hAnsi="Times New Roman" w:cs="Times New Roman"/>
          <w:sz w:val="28"/>
          <w:szCs w:val="28"/>
        </w:rPr>
        <w:t xml:space="preserve"> прибыль</w:t>
      </w:r>
      <w:r>
        <w:rPr>
          <w:rFonts w:ascii="Times New Roman" w:hAnsi="Times New Roman" w:cs="Times New Roman"/>
          <w:sz w:val="28"/>
          <w:szCs w:val="28"/>
        </w:rPr>
        <w:t>. Однако на практике суды используют понятие, представленное определением</w:t>
      </w:r>
      <w:r w:rsidR="002F020B" w:rsidRPr="002F020B">
        <w:rPr>
          <w:rFonts w:ascii="Times New Roman" w:hAnsi="Times New Roman" w:cs="Times New Roman"/>
          <w:sz w:val="28"/>
          <w:szCs w:val="28"/>
        </w:rPr>
        <w:t xml:space="preserve"> Верховным Судом РФ в постановлении вышеуказанного </w:t>
      </w:r>
      <w:r>
        <w:rPr>
          <w:rFonts w:ascii="Times New Roman" w:hAnsi="Times New Roman" w:cs="Times New Roman"/>
          <w:sz w:val="28"/>
          <w:szCs w:val="28"/>
        </w:rPr>
        <w:t>Пленума.</w:t>
      </w:r>
    </w:p>
    <w:p w:rsidR="002F020B" w:rsidRPr="002F020B"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При определении понятия «доход в крупном размере» следует руково</w:t>
      </w:r>
      <w:r w:rsidRPr="002F020B">
        <w:rPr>
          <w:rFonts w:ascii="Times New Roman" w:hAnsi="Times New Roman" w:cs="Times New Roman"/>
          <w:sz w:val="28"/>
          <w:szCs w:val="28"/>
        </w:rPr>
        <w:softHyphen/>
        <w:t>дствоваться примечанием к ст. 169 УК РФ, согласно которому крупным при</w:t>
      </w:r>
      <w:r w:rsidRPr="002F020B">
        <w:rPr>
          <w:rFonts w:ascii="Times New Roman" w:hAnsi="Times New Roman" w:cs="Times New Roman"/>
          <w:sz w:val="28"/>
          <w:szCs w:val="28"/>
        </w:rPr>
        <w:softHyphen/>
        <w:t>знается доход в сумме, превышающий 1 500 ООО рублей.</w:t>
      </w:r>
    </w:p>
    <w:p w:rsidR="002F020B" w:rsidRPr="002F020B" w:rsidRDefault="00356FE3"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Применительно к рассматриваемой статье УК РФ </w:t>
      </w:r>
      <w:r w:rsidR="002F020B" w:rsidRPr="002F020B">
        <w:rPr>
          <w:rFonts w:ascii="Times New Roman" w:hAnsi="Times New Roman" w:cs="Times New Roman"/>
          <w:sz w:val="28"/>
          <w:szCs w:val="28"/>
        </w:rPr>
        <w:t>под доходом, по мнению И</w:t>
      </w:r>
      <w:r>
        <w:rPr>
          <w:rFonts w:ascii="Times New Roman" w:hAnsi="Times New Roman" w:cs="Times New Roman"/>
          <w:sz w:val="28"/>
          <w:szCs w:val="28"/>
        </w:rPr>
        <w:t>. Н. Соловьева, понимают</w:t>
      </w:r>
      <w:r w:rsidR="002F020B" w:rsidRPr="002F020B">
        <w:rPr>
          <w:rFonts w:ascii="Times New Roman" w:hAnsi="Times New Roman" w:cs="Times New Roman"/>
          <w:sz w:val="28"/>
          <w:szCs w:val="28"/>
        </w:rPr>
        <w:t xml:space="preserve"> всю стоимость имущества или денежных средств, </w:t>
      </w:r>
      <w:r>
        <w:rPr>
          <w:rFonts w:ascii="Times New Roman" w:hAnsi="Times New Roman" w:cs="Times New Roman"/>
          <w:sz w:val="28"/>
          <w:szCs w:val="28"/>
        </w:rPr>
        <w:t>которые получены</w:t>
      </w:r>
      <w:r w:rsidR="002F020B" w:rsidRPr="002F020B">
        <w:rPr>
          <w:rFonts w:ascii="Times New Roman" w:hAnsi="Times New Roman" w:cs="Times New Roman"/>
          <w:sz w:val="28"/>
          <w:szCs w:val="28"/>
        </w:rPr>
        <w:t xml:space="preserve"> в результате неза</w:t>
      </w:r>
      <w:r w:rsidR="002F020B" w:rsidRPr="002F020B">
        <w:rPr>
          <w:rFonts w:ascii="Times New Roman" w:hAnsi="Times New Roman" w:cs="Times New Roman"/>
          <w:sz w:val="28"/>
          <w:szCs w:val="28"/>
        </w:rPr>
        <w:softHyphen/>
        <w:t>конной предпринимательской деятельности</w:t>
      </w:r>
      <w:r w:rsidR="00494C45">
        <w:rPr>
          <w:rStyle w:val="ab"/>
          <w:rFonts w:ascii="Times New Roman" w:hAnsi="Times New Roman" w:cs="Times New Roman"/>
          <w:sz w:val="28"/>
          <w:szCs w:val="28"/>
        </w:rPr>
        <w:footnoteReference w:id="84"/>
      </w:r>
      <w:r w:rsidR="002F020B" w:rsidRPr="002F020B">
        <w:rPr>
          <w:rFonts w:ascii="Times New Roman" w:hAnsi="Times New Roman" w:cs="Times New Roman"/>
          <w:sz w:val="28"/>
          <w:szCs w:val="28"/>
        </w:rPr>
        <w:t>.</w:t>
      </w:r>
    </w:p>
    <w:p w:rsidR="00C15ABC" w:rsidRDefault="00356FE3"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Уголовный закон не дает понятия «доход», что в свою очередь приводит к </w:t>
      </w:r>
      <w:r w:rsidR="00C15ABC">
        <w:rPr>
          <w:rFonts w:ascii="Times New Roman" w:hAnsi="Times New Roman" w:cs="Times New Roman"/>
          <w:sz w:val="28"/>
          <w:szCs w:val="28"/>
        </w:rPr>
        <w:t>некоторым трудностям на пра</w:t>
      </w:r>
      <w:r>
        <w:rPr>
          <w:rFonts w:ascii="Times New Roman" w:hAnsi="Times New Roman" w:cs="Times New Roman"/>
          <w:sz w:val="28"/>
          <w:szCs w:val="28"/>
        </w:rPr>
        <w:t>ктике</w:t>
      </w:r>
      <w:r w:rsidR="00C15ABC">
        <w:rPr>
          <w:rFonts w:ascii="Times New Roman" w:hAnsi="Times New Roman" w:cs="Times New Roman"/>
          <w:sz w:val="28"/>
          <w:szCs w:val="28"/>
        </w:rPr>
        <w:t xml:space="preserve">. </w:t>
      </w:r>
    </w:p>
    <w:p w:rsidR="00C15ABC" w:rsidRDefault="00C15ABC"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 М. Леонтьев</w:t>
      </w:r>
      <w:r w:rsidR="002F020B" w:rsidRPr="002F020B">
        <w:rPr>
          <w:rFonts w:ascii="Times New Roman" w:hAnsi="Times New Roman" w:cs="Times New Roman"/>
          <w:sz w:val="28"/>
          <w:szCs w:val="28"/>
        </w:rPr>
        <w:t>, П. С. Яни</w:t>
      </w:r>
      <w:r>
        <w:rPr>
          <w:rFonts w:ascii="Times New Roman" w:hAnsi="Times New Roman" w:cs="Times New Roman"/>
          <w:sz w:val="28"/>
          <w:szCs w:val="28"/>
        </w:rPr>
        <w:t xml:space="preserve">, под доходами понимают </w:t>
      </w:r>
      <w:r w:rsidR="002F020B" w:rsidRPr="002F020B">
        <w:rPr>
          <w:rFonts w:ascii="Times New Roman" w:hAnsi="Times New Roman" w:cs="Times New Roman"/>
          <w:sz w:val="28"/>
          <w:szCs w:val="28"/>
        </w:rPr>
        <w:t>всю сумму поступлений от незаконной предпринимательской деятельности без учета каких-либо расходов</w:t>
      </w:r>
      <w:r w:rsidR="00DF4BBB">
        <w:rPr>
          <w:rStyle w:val="ab"/>
          <w:rFonts w:ascii="Times New Roman" w:hAnsi="Times New Roman" w:cs="Times New Roman"/>
          <w:sz w:val="28"/>
          <w:szCs w:val="28"/>
        </w:rPr>
        <w:footnoteReference w:id="85"/>
      </w:r>
      <w:r w:rsidR="002F020B" w:rsidRPr="002F020B">
        <w:rPr>
          <w:rFonts w:ascii="Times New Roman" w:hAnsi="Times New Roman" w:cs="Times New Roman"/>
          <w:sz w:val="28"/>
          <w:szCs w:val="28"/>
        </w:rPr>
        <w:t xml:space="preserve">. </w:t>
      </w:r>
    </w:p>
    <w:p w:rsidR="00C15ABC" w:rsidRDefault="002F020B" w:rsidP="002F020B">
      <w:pPr>
        <w:spacing w:after="0" w:line="360" w:lineRule="auto"/>
        <w:ind w:firstLine="851"/>
        <w:jc w:val="both"/>
        <w:rPr>
          <w:rFonts w:ascii="Times New Roman" w:hAnsi="Times New Roman" w:cs="Times New Roman"/>
          <w:sz w:val="28"/>
          <w:szCs w:val="28"/>
        </w:rPr>
      </w:pPr>
      <w:r w:rsidRPr="002F020B">
        <w:rPr>
          <w:rFonts w:ascii="Times New Roman" w:hAnsi="Times New Roman" w:cs="Times New Roman"/>
          <w:sz w:val="28"/>
          <w:szCs w:val="28"/>
        </w:rPr>
        <w:t>Н.</w:t>
      </w:r>
      <w:r w:rsidR="00C15ABC">
        <w:rPr>
          <w:rFonts w:ascii="Times New Roman" w:hAnsi="Times New Roman" w:cs="Times New Roman"/>
          <w:sz w:val="28"/>
          <w:szCs w:val="28"/>
        </w:rPr>
        <w:t xml:space="preserve"> М. Сологуб рассматривает его как</w:t>
      </w:r>
      <w:r w:rsidRPr="002F020B">
        <w:rPr>
          <w:rFonts w:ascii="Times New Roman" w:hAnsi="Times New Roman" w:cs="Times New Roman"/>
          <w:sz w:val="28"/>
          <w:szCs w:val="28"/>
        </w:rPr>
        <w:t xml:space="preserve"> финансо</w:t>
      </w:r>
      <w:r w:rsidRPr="002F020B">
        <w:rPr>
          <w:rFonts w:ascii="Times New Roman" w:hAnsi="Times New Roman" w:cs="Times New Roman"/>
          <w:sz w:val="28"/>
          <w:szCs w:val="28"/>
        </w:rPr>
        <w:softHyphen/>
        <w:t>вые поступления от всех видов деятельности предпринимателя</w:t>
      </w:r>
      <w:r w:rsidR="00DF4BBB">
        <w:rPr>
          <w:rStyle w:val="ab"/>
          <w:rFonts w:ascii="Times New Roman" w:hAnsi="Times New Roman" w:cs="Times New Roman"/>
          <w:sz w:val="28"/>
          <w:szCs w:val="28"/>
        </w:rPr>
        <w:footnoteReference w:id="86"/>
      </w:r>
      <w:r w:rsidRPr="002F020B">
        <w:rPr>
          <w:rFonts w:ascii="Times New Roman" w:hAnsi="Times New Roman" w:cs="Times New Roman"/>
          <w:sz w:val="28"/>
          <w:szCs w:val="28"/>
        </w:rPr>
        <w:t xml:space="preserve">. </w:t>
      </w:r>
    </w:p>
    <w:p w:rsidR="002F020B" w:rsidRPr="002F020B" w:rsidRDefault="00C15ABC"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иной точки зрения, к доходам следует относить сумму</w:t>
      </w:r>
      <w:r w:rsidR="002F020B" w:rsidRPr="002F020B">
        <w:rPr>
          <w:rFonts w:ascii="Times New Roman" w:hAnsi="Times New Roman" w:cs="Times New Roman"/>
          <w:sz w:val="28"/>
          <w:szCs w:val="28"/>
        </w:rPr>
        <w:t xml:space="preserve"> выручки за проданный товар за вычетом всех понесенных продавцом расходов.</w:t>
      </w:r>
      <w:r>
        <w:rPr>
          <w:rFonts w:ascii="Times New Roman" w:hAnsi="Times New Roman" w:cs="Times New Roman"/>
          <w:sz w:val="28"/>
          <w:szCs w:val="28"/>
        </w:rPr>
        <w:t xml:space="preserve"> Такая позиция не заслуживает одобрения, так как явно противоречит реалиям нашего законодательства.  </w:t>
      </w:r>
    </w:p>
    <w:p w:rsidR="002F020B" w:rsidRPr="002F020B" w:rsidRDefault="00C15ABC" w:rsidP="00C15A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проанализировав все вышеизложенные позиции, считаем необходимым, давая квалификацию незаконному предпринимательству, рассматривать доход как совокупность всех</w:t>
      </w:r>
      <w:r w:rsidR="002F020B" w:rsidRPr="002F020B">
        <w:rPr>
          <w:rFonts w:ascii="Times New Roman" w:hAnsi="Times New Roman" w:cs="Times New Roman"/>
          <w:sz w:val="28"/>
          <w:szCs w:val="28"/>
        </w:rPr>
        <w:t xml:space="preserve"> </w:t>
      </w:r>
      <w:r>
        <w:rPr>
          <w:rFonts w:ascii="Times New Roman" w:hAnsi="Times New Roman" w:cs="Times New Roman"/>
          <w:sz w:val="28"/>
          <w:szCs w:val="28"/>
        </w:rPr>
        <w:t>финансовых</w:t>
      </w:r>
      <w:r w:rsidR="002F020B" w:rsidRPr="002F020B">
        <w:rPr>
          <w:rFonts w:ascii="Times New Roman" w:hAnsi="Times New Roman" w:cs="Times New Roman"/>
          <w:sz w:val="28"/>
          <w:szCs w:val="28"/>
        </w:rPr>
        <w:t xml:space="preserve"> поступления от всех видов</w:t>
      </w:r>
      <w:r>
        <w:rPr>
          <w:rFonts w:ascii="Times New Roman" w:hAnsi="Times New Roman" w:cs="Times New Roman"/>
          <w:sz w:val="28"/>
          <w:szCs w:val="28"/>
        </w:rPr>
        <w:t xml:space="preserve"> дея</w:t>
      </w:r>
      <w:r>
        <w:rPr>
          <w:rFonts w:ascii="Times New Roman" w:hAnsi="Times New Roman" w:cs="Times New Roman"/>
          <w:sz w:val="28"/>
          <w:szCs w:val="28"/>
        </w:rPr>
        <w:softHyphen/>
        <w:t>тельности предпринимателя</w:t>
      </w:r>
      <w:r w:rsidR="002F020B" w:rsidRPr="002F020B">
        <w:rPr>
          <w:rFonts w:ascii="Times New Roman" w:hAnsi="Times New Roman" w:cs="Times New Roman"/>
          <w:sz w:val="28"/>
          <w:szCs w:val="28"/>
        </w:rPr>
        <w:t xml:space="preserve">. </w:t>
      </w:r>
    </w:p>
    <w:p w:rsidR="002F020B" w:rsidRPr="002F020B" w:rsidRDefault="00C15ABC" w:rsidP="00C15A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п</w:t>
      </w:r>
      <w:r w:rsidR="002F020B" w:rsidRPr="002F020B">
        <w:rPr>
          <w:rFonts w:ascii="Times New Roman" w:hAnsi="Times New Roman" w:cs="Times New Roman"/>
          <w:sz w:val="28"/>
          <w:szCs w:val="28"/>
        </w:rPr>
        <w:t>роблема причинно-следственной связи</w:t>
      </w:r>
      <w:r>
        <w:rPr>
          <w:rFonts w:ascii="Times New Roman" w:hAnsi="Times New Roman" w:cs="Times New Roman"/>
          <w:sz w:val="28"/>
          <w:szCs w:val="28"/>
        </w:rPr>
        <w:t xml:space="preserve"> на сегодняшний день, не является предметом обсуждения в науке уголовного права. </w:t>
      </w:r>
      <w:r w:rsidR="002F020B" w:rsidRPr="002F020B">
        <w:rPr>
          <w:rFonts w:ascii="Times New Roman" w:hAnsi="Times New Roman" w:cs="Times New Roman"/>
          <w:sz w:val="28"/>
          <w:szCs w:val="28"/>
        </w:rPr>
        <w:t xml:space="preserve"> </w:t>
      </w:r>
    </w:p>
    <w:p w:rsidR="002F020B" w:rsidRDefault="00C15ABC" w:rsidP="002F020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достаточно подробное изучение</w:t>
      </w:r>
      <w:r w:rsidR="002F020B" w:rsidRPr="002F020B">
        <w:rPr>
          <w:rFonts w:ascii="Times New Roman" w:hAnsi="Times New Roman" w:cs="Times New Roman"/>
          <w:sz w:val="28"/>
          <w:szCs w:val="28"/>
        </w:rPr>
        <w:t xml:space="preserve"> особенностей объективной стороны неза</w:t>
      </w:r>
      <w:r w:rsidR="002F020B" w:rsidRPr="002F020B">
        <w:rPr>
          <w:rFonts w:ascii="Times New Roman" w:hAnsi="Times New Roman" w:cs="Times New Roman"/>
          <w:sz w:val="28"/>
          <w:szCs w:val="28"/>
        </w:rPr>
        <w:softHyphen/>
        <w:t>конного предпринимательства</w:t>
      </w:r>
      <w:r w:rsidR="00AE2BB0">
        <w:rPr>
          <w:rFonts w:ascii="Times New Roman" w:hAnsi="Times New Roman" w:cs="Times New Roman"/>
          <w:sz w:val="28"/>
          <w:szCs w:val="28"/>
        </w:rPr>
        <w:t xml:space="preserve"> помогло решить ряд практических и теоретических вопросов. </w:t>
      </w:r>
    </w:p>
    <w:p w:rsidR="00EE312E" w:rsidRDefault="00AE2BB0" w:rsidP="00AE2B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наука уголовного права и </w:t>
      </w:r>
      <w:r w:rsidR="002F020B" w:rsidRPr="002F020B">
        <w:rPr>
          <w:rFonts w:ascii="Times New Roman" w:hAnsi="Times New Roman" w:cs="Times New Roman"/>
          <w:sz w:val="28"/>
          <w:szCs w:val="28"/>
        </w:rPr>
        <w:t xml:space="preserve">правоприменительная практика не дает </w:t>
      </w:r>
      <w:r>
        <w:rPr>
          <w:rFonts w:ascii="Times New Roman" w:hAnsi="Times New Roman" w:cs="Times New Roman"/>
          <w:sz w:val="28"/>
          <w:szCs w:val="28"/>
        </w:rPr>
        <w:t xml:space="preserve">ответа о том, является незаконное предпринимательство формальным </w:t>
      </w:r>
      <w:r w:rsidR="002F020B" w:rsidRPr="002F020B">
        <w:rPr>
          <w:rFonts w:ascii="Times New Roman" w:hAnsi="Times New Roman" w:cs="Times New Roman"/>
          <w:sz w:val="28"/>
          <w:szCs w:val="28"/>
        </w:rPr>
        <w:t>или ма</w:t>
      </w:r>
      <w:r>
        <w:rPr>
          <w:rFonts w:ascii="Times New Roman" w:hAnsi="Times New Roman" w:cs="Times New Roman"/>
          <w:sz w:val="28"/>
          <w:szCs w:val="28"/>
        </w:rPr>
        <w:t>териальным</w:t>
      </w:r>
      <w:r w:rsidR="002F020B" w:rsidRPr="002F020B">
        <w:rPr>
          <w:rFonts w:ascii="Times New Roman" w:hAnsi="Times New Roman" w:cs="Times New Roman"/>
          <w:sz w:val="28"/>
          <w:szCs w:val="28"/>
        </w:rPr>
        <w:t xml:space="preserve"> составов. </w:t>
      </w:r>
      <w:r>
        <w:rPr>
          <w:rFonts w:ascii="Times New Roman" w:hAnsi="Times New Roman" w:cs="Times New Roman"/>
          <w:sz w:val="28"/>
          <w:szCs w:val="28"/>
        </w:rPr>
        <w:t>Одни ученые относят его к формальному составу. Другие относят к материальному</w:t>
      </w:r>
      <w:r w:rsidR="00EE312E">
        <w:rPr>
          <w:rFonts w:ascii="Times New Roman" w:hAnsi="Times New Roman" w:cs="Times New Roman"/>
          <w:sz w:val="28"/>
          <w:szCs w:val="28"/>
        </w:rPr>
        <w:t xml:space="preserve"> соста</w:t>
      </w:r>
      <w:r>
        <w:rPr>
          <w:rFonts w:ascii="Times New Roman" w:hAnsi="Times New Roman" w:cs="Times New Roman"/>
          <w:sz w:val="28"/>
          <w:szCs w:val="28"/>
        </w:rPr>
        <w:t>ву</w:t>
      </w:r>
      <w:r w:rsidR="002F020B" w:rsidRPr="002F020B">
        <w:rPr>
          <w:rFonts w:ascii="Times New Roman" w:hAnsi="Times New Roman" w:cs="Times New Roman"/>
          <w:sz w:val="28"/>
          <w:szCs w:val="28"/>
        </w:rPr>
        <w:t>.</w:t>
      </w:r>
    </w:p>
    <w:p w:rsidR="002F020B" w:rsidRPr="002F020B" w:rsidRDefault="00AE2BB0" w:rsidP="00AE2B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Считаем, что</w:t>
      </w:r>
      <w:r w:rsidR="002F020B" w:rsidRPr="002F020B">
        <w:rPr>
          <w:rFonts w:ascii="Times New Roman" w:hAnsi="Times New Roman" w:cs="Times New Roman"/>
          <w:sz w:val="28"/>
          <w:szCs w:val="28"/>
        </w:rPr>
        <w:t xml:space="preserve"> незаконн</w:t>
      </w:r>
      <w:r>
        <w:rPr>
          <w:rFonts w:ascii="Times New Roman" w:hAnsi="Times New Roman" w:cs="Times New Roman"/>
          <w:sz w:val="28"/>
          <w:szCs w:val="28"/>
        </w:rPr>
        <w:t>ое предпринимательство следует относить к</w:t>
      </w:r>
      <w:r w:rsidR="002F020B" w:rsidRPr="002F020B">
        <w:rPr>
          <w:rFonts w:ascii="Times New Roman" w:hAnsi="Times New Roman" w:cs="Times New Roman"/>
          <w:sz w:val="28"/>
          <w:szCs w:val="28"/>
        </w:rPr>
        <w:t xml:space="preserve"> формальн</w:t>
      </w:r>
      <w:r>
        <w:rPr>
          <w:rFonts w:ascii="Times New Roman" w:hAnsi="Times New Roman" w:cs="Times New Roman"/>
          <w:sz w:val="28"/>
          <w:szCs w:val="28"/>
        </w:rPr>
        <w:t xml:space="preserve">о-материальным </w:t>
      </w:r>
      <w:r w:rsidR="002F020B" w:rsidRPr="002F020B">
        <w:rPr>
          <w:rFonts w:ascii="Times New Roman" w:hAnsi="Times New Roman" w:cs="Times New Roman"/>
          <w:sz w:val="28"/>
          <w:szCs w:val="28"/>
        </w:rPr>
        <w:t xml:space="preserve">составом. </w:t>
      </w:r>
      <w:r>
        <w:rPr>
          <w:rFonts w:ascii="Times New Roman" w:hAnsi="Times New Roman" w:cs="Times New Roman"/>
          <w:sz w:val="28"/>
          <w:szCs w:val="28"/>
        </w:rPr>
        <w:t xml:space="preserve">Данная позиция обосновывается двумя самостоятельными частями объективной стороны, в каждой из которых свое отношение к наступившим последствиям. </w:t>
      </w:r>
    </w:p>
    <w:p w:rsidR="00892F9B" w:rsidRDefault="00892F9B" w:rsidP="00AE2BB0">
      <w:pPr>
        <w:spacing w:after="0" w:line="360" w:lineRule="auto"/>
      </w:pPr>
    </w:p>
    <w:p w:rsidR="00892F9B" w:rsidRDefault="00892F9B" w:rsidP="00AE2BB0">
      <w:pPr>
        <w:spacing w:after="0" w:line="360" w:lineRule="auto"/>
      </w:pPr>
    </w:p>
    <w:p w:rsidR="00EE312E" w:rsidRDefault="00EE312E" w:rsidP="00AE2BB0">
      <w:pPr>
        <w:pStyle w:val="1"/>
        <w:spacing w:before="0" w:line="360" w:lineRule="auto"/>
      </w:pPr>
      <w:bookmarkStart w:id="16" w:name="bookmark15"/>
      <w:bookmarkStart w:id="17" w:name="_Toc43720840"/>
      <w:r w:rsidRPr="00EE312E">
        <w:t>2.2</w:t>
      </w:r>
      <w:r w:rsidR="000E205A">
        <w:t>.</w:t>
      </w:r>
      <w:r w:rsidR="00C93769">
        <w:t xml:space="preserve"> Субъективные</w:t>
      </w:r>
      <w:r w:rsidRPr="00EE312E">
        <w:t xml:space="preserve"> пр</w:t>
      </w:r>
      <w:r w:rsidR="00C93769">
        <w:t>изнаки</w:t>
      </w:r>
      <w:r>
        <w:t xml:space="preserve"> незаконного предпринима</w:t>
      </w:r>
      <w:r w:rsidRPr="00EE312E">
        <w:t>тельства</w:t>
      </w:r>
      <w:bookmarkEnd w:id="16"/>
      <w:bookmarkEnd w:id="17"/>
    </w:p>
    <w:p w:rsidR="00EE312E" w:rsidRDefault="00EE312E" w:rsidP="00AE2BB0">
      <w:pPr>
        <w:spacing w:after="0" w:line="360" w:lineRule="auto"/>
      </w:pPr>
    </w:p>
    <w:p w:rsidR="00EE312E" w:rsidRDefault="00FA7160" w:rsidP="00AE2B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Рассмотрев объективную сторону преступления, предусмотренный ст. 171 УК РФ, считаем необходимым рассмотреть субъективную сторону. Достаточно актуальным является вопрос </w:t>
      </w:r>
      <w:r w:rsidR="00EE312E" w:rsidRPr="00EE312E">
        <w:rPr>
          <w:rFonts w:ascii="Times New Roman" w:hAnsi="Times New Roman" w:cs="Times New Roman"/>
          <w:sz w:val="28"/>
          <w:szCs w:val="28"/>
        </w:rPr>
        <w:t>о субъекте незакон</w:t>
      </w:r>
      <w:r>
        <w:rPr>
          <w:rFonts w:ascii="Times New Roman" w:hAnsi="Times New Roman" w:cs="Times New Roman"/>
          <w:sz w:val="28"/>
          <w:szCs w:val="28"/>
        </w:rPr>
        <w:t>ного предпринимательства</w:t>
      </w:r>
      <w:r w:rsidR="00EE312E" w:rsidRPr="00EE312E">
        <w:rPr>
          <w:rFonts w:ascii="Times New Roman" w:hAnsi="Times New Roman" w:cs="Times New Roman"/>
          <w:sz w:val="28"/>
          <w:szCs w:val="28"/>
        </w:rPr>
        <w:t>.</w:t>
      </w:r>
    </w:p>
    <w:p w:rsidR="00EE312E" w:rsidRDefault="00FA7160"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w:t>
      </w:r>
      <w:r w:rsidR="00EE312E" w:rsidRPr="00EE312E">
        <w:rPr>
          <w:rFonts w:ascii="Times New Roman" w:hAnsi="Times New Roman" w:cs="Times New Roman"/>
          <w:sz w:val="28"/>
          <w:szCs w:val="28"/>
        </w:rPr>
        <w:t xml:space="preserve"> субъек</w:t>
      </w:r>
      <w:r w:rsidR="00EE312E" w:rsidRPr="00EE312E">
        <w:rPr>
          <w:rFonts w:ascii="Times New Roman" w:hAnsi="Times New Roman" w:cs="Times New Roman"/>
          <w:sz w:val="28"/>
          <w:szCs w:val="28"/>
        </w:rPr>
        <w:softHyphen/>
        <w:t xml:space="preserve">том преступления </w:t>
      </w:r>
      <w:r>
        <w:rPr>
          <w:rFonts w:ascii="Times New Roman" w:hAnsi="Times New Roman" w:cs="Times New Roman"/>
          <w:sz w:val="28"/>
          <w:szCs w:val="28"/>
        </w:rPr>
        <w:t>понимается</w:t>
      </w:r>
      <w:r w:rsidR="00EE312E" w:rsidRPr="00EE312E">
        <w:rPr>
          <w:rFonts w:ascii="Times New Roman" w:hAnsi="Times New Roman" w:cs="Times New Roman"/>
          <w:sz w:val="28"/>
          <w:szCs w:val="28"/>
        </w:rPr>
        <w:t xml:space="preserve"> лицо,</w:t>
      </w:r>
      <w:r>
        <w:rPr>
          <w:rFonts w:ascii="Times New Roman" w:hAnsi="Times New Roman" w:cs="Times New Roman"/>
          <w:sz w:val="28"/>
          <w:szCs w:val="28"/>
        </w:rPr>
        <w:t xml:space="preserve"> которое совершило</w:t>
      </w:r>
      <w:r w:rsidR="00EE312E" w:rsidRPr="00EE312E">
        <w:rPr>
          <w:rFonts w:ascii="Times New Roman" w:hAnsi="Times New Roman" w:cs="Times New Roman"/>
          <w:sz w:val="28"/>
          <w:szCs w:val="28"/>
        </w:rPr>
        <w:t xml:space="preserve"> общественно опасное деяние и способное в соответствии с законом понести за него ответственность, ока</w:t>
      </w:r>
      <w:r w:rsidR="00EE312E" w:rsidRPr="00EE312E">
        <w:rPr>
          <w:rFonts w:ascii="Times New Roman" w:hAnsi="Times New Roman" w:cs="Times New Roman"/>
          <w:sz w:val="28"/>
          <w:szCs w:val="28"/>
        </w:rPr>
        <w:softHyphen/>
        <w:t>зывающее при этом негативное воздействие на правоохраняемый объект</w:t>
      </w:r>
      <w:r w:rsidR="00DF4BBB">
        <w:rPr>
          <w:rStyle w:val="ab"/>
          <w:rFonts w:ascii="Times New Roman" w:hAnsi="Times New Roman" w:cs="Times New Roman"/>
          <w:sz w:val="28"/>
          <w:szCs w:val="28"/>
        </w:rPr>
        <w:footnoteReference w:id="87"/>
      </w:r>
      <w:r w:rsidR="00EE312E" w:rsidRPr="00EE312E">
        <w:rPr>
          <w:rFonts w:ascii="Times New Roman" w:hAnsi="Times New Roman" w:cs="Times New Roman"/>
          <w:sz w:val="28"/>
          <w:szCs w:val="28"/>
        </w:rPr>
        <w:t>.</w:t>
      </w:r>
    </w:p>
    <w:p w:rsidR="00EE312E" w:rsidRPr="00EE312E" w:rsidRDefault="00EE312E" w:rsidP="00EE312E">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УК РФ</w:t>
      </w:r>
      <w:r w:rsidR="00F40FA7">
        <w:rPr>
          <w:rFonts w:ascii="Times New Roman" w:hAnsi="Times New Roman" w:cs="Times New Roman"/>
          <w:sz w:val="28"/>
          <w:szCs w:val="28"/>
        </w:rPr>
        <w:t xml:space="preserve"> оперируют различными определениями</w:t>
      </w:r>
      <w:r w:rsidRPr="00EE312E">
        <w:rPr>
          <w:rFonts w:ascii="Times New Roman" w:hAnsi="Times New Roman" w:cs="Times New Roman"/>
          <w:sz w:val="28"/>
          <w:szCs w:val="28"/>
        </w:rPr>
        <w:t xml:space="preserve"> субъектов уголов</w:t>
      </w:r>
      <w:r w:rsidRPr="00EE312E">
        <w:rPr>
          <w:rFonts w:ascii="Times New Roman" w:hAnsi="Times New Roman" w:cs="Times New Roman"/>
          <w:sz w:val="28"/>
          <w:szCs w:val="28"/>
        </w:rPr>
        <w:softHyphen/>
        <w:t>но-правовых отноше</w:t>
      </w:r>
      <w:r w:rsidR="00F40FA7">
        <w:rPr>
          <w:rFonts w:ascii="Times New Roman" w:hAnsi="Times New Roman" w:cs="Times New Roman"/>
          <w:sz w:val="28"/>
          <w:szCs w:val="28"/>
        </w:rPr>
        <w:t xml:space="preserve">ний. Например, </w:t>
      </w:r>
      <w:r w:rsidRPr="00EE312E">
        <w:rPr>
          <w:rFonts w:ascii="Times New Roman" w:hAnsi="Times New Roman" w:cs="Times New Roman"/>
          <w:sz w:val="28"/>
          <w:szCs w:val="28"/>
        </w:rPr>
        <w:t>уголовное законо</w:t>
      </w:r>
      <w:r w:rsidR="00F40FA7">
        <w:rPr>
          <w:rFonts w:ascii="Times New Roman" w:hAnsi="Times New Roman" w:cs="Times New Roman"/>
          <w:sz w:val="28"/>
          <w:szCs w:val="28"/>
        </w:rPr>
        <w:t>да</w:t>
      </w:r>
      <w:r w:rsidR="00F40FA7">
        <w:rPr>
          <w:rFonts w:ascii="Times New Roman" w:hAnsi="Times New Roman" w:cs="Times New Roman"/>
          <w:sz w:val="28"/>
          <w:szCs w:val="28"/>
        </w:rPr>
        <w:softHyphen/>
        <w:t>тельство РФ</w:t>
      </w:r>
      <w:r w:rsidRPr="00EE312E">
        <w:rPr>
          <w:rFonts w:ascii="Times New Roman" w:hAnsi="Times New Roman" w:cs="Times New Roman"/>
          <w:sz w:val="28"/>
          <w:szCs w:val="28"/>
        </w:rPr>
        <w:t xml:space="preserve"> </w:t>
      </w:r>
      <w:r w:rsidRPr="00EE312E">
        <w:rPr>
          <w:rFonts w:ascii="Times New Roman" w:hAnsi="Times New Roman" w:cs="Times New Roman"/>
          <w:sz w:val="28"/>
          <w:szCs w:val="28"/>
        </w:rPr>
        <w:lastRenderedPageBreak/>
        <w:t>обе</w:t>
      </w:r>
      <w:r w:rsidR="00F40FA7">
        <w:rPr>
          <w:rFonts w:ascii="Times New Roman" w:hAnsi="Times New Roman" w:cs="Times New Roman"/>
          <w:sz w:val="28"/>
          <w:szCs w:val="28"/>
        </w:rPr>
        <w:t>спечивает безопасность человека</w:t>
      </w:r>
      <w:r w:rsidRPr="00EE312E">
        <w:rPr>
          <w:rFonts w:ascii="Times New Roman" w:hAnsi="Times New Roman" w:cs="Times New Roman"/>
          <w:sz w:val="28"/>
          <w:szCs w:val="28"/>
        </w:rPr>
        <w:t xml:space="preserve">. </w:t>
      </w:r>
      <w:r w:rsidR="00F40FA7">
        <w:rPr>
          <w:rFonts w:ascii="Times New Roman" w:hAnsi="Times New Roman" w:cs="Times New Roman"/>
          <w:sz w:val="28"/>
          <w:szCs w:val="28"/>
        </w:rPr>
        <w:t>Под ч</w:t>
      </w:r>
      <w:r w:rsidRPr="00EE312E">
        <w:rPr>
          <w:rFonts w:ascii="Times New Roman" w:hAnsi="Times New Roman" w:cs="Times New Roman"/>
          <w:sz w:val="28"/>
          <w:szCs w:val="28"/>
        </w:rPr>
        <w:t>ело</w:t>
      </w:r>
      <w:r w:rsidRPr="00EE312E">
        <w:rPr>
          <w:rFonts w:ascii="Times New Roman" w:hAnsi="Times New Roman" w:cs="Times New Roman"/>
          <w:sz w:val="28"/>
          <w:szCs w:val="28"/>
        </w:rPr>
        <w:softHyphen/>
        <w:t>век</w:t>
      </w:r>
      <w:r w:rsidR="00F40FA7">
        <w:rPr>
          <w:rFonts w:ascii="Times New Roman" w:hAnsi="Times New Roman" w:cs="Times New Roman"/>
          <w:sz w:val="28"/>
          <w:szCs w:val="28"/>
        </w:rPr>
        <w:t xml:space="preserve">ом понимается </w:t>
      </w:r>
      <w:r w:rsidRPr="00EE312E">
        <w:rPr>
          <w:rFonts w:ascii="Times New Roman" w:hAnsi="Times New Roman" w:cs="Times New Roman"/>
          <w:sz w:val="28"/>
          <w:szCs w:val="28"/>
        </w:rPr>
        <w:t>общественное существо,</w:t>
      </w:r>
      <w:r w:rsidR="00F40FA7">
        <w:rPr>
          <w:rFonts w:ascii="Times New Roman" w:hAnsi="Times New Roman" w:cs="Times New Roman"/>
          <w:sz w:val="28"/>
          <w:szCs w:val="28"/>
        </w:rPr>
        <w:t xml:space="preserve"> которое обладает</w:t>
      </w:r>
      <w:r w:rsidRPr="00EE312E">
        <w:rPr>
          <w:rFonts w:ascii="Times New Roman" w:hAnsi="Times New Roman" w:cs="Times New Roman"/>
          <w:sz w:val="28"/>
          <w:szCs w:val="28"/>
        </w:rPr>
        <w:t xml:space="preserve"> даром мышления и речи, способностью создавать орудия и пользоваться ими </w:t>
      </w:r>
      <w:r w:rsidR="00F40FA7">
        <w:rPr>
          <w:rFonts w:ascii="Times New Roman" w:hAnsi="Times New Roman" w:cs="Times New Roman"/>
          <w:sz w:val="28"/>
          <w:szCs w:val="28"/>
        </w:rPr>
        <w:t>в процессе обще</w:t>
      </w:r>
      <w:r w:rsidR="00F40FA7">
        <w:rPr>
          <w:rFonts w:ascii="Times New Roman" w:hAnsi="Times New Roman" w:cs="Times New Roman"/>
          <w:sz w:val="28"/>
          <w:szCs w:val="28"/>
        </w:rPr>
        <w:softHyphen/>
        <w:t>ственного труда</w:t>
      </w:r>
      <w:r w:rsidRPr="00EE312E">
        <w:rPr>
          <w:rFonts w:ascii="Times New Roman" w:hAnsi="Times New Roman" w:cs="Times New Roman"/>
          <w:sz w:val="28"/>
          <w:szCs w:val="28"/>
        </w:rPr>
        <w:t>.</w:t>
      </w:r>
    </w:p>
    <w:p w:rsidR="00EE312E" w:rsidRPr="00EE312E" w:rsidRDefault="00F40FA7"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Личность рассматривается УК РФ как более узкое понятие. К ней уголовное законодательство относит </w:t>
      </w:r>
      <w:r w:rsidR="00EE312E" w:rsidRPr="00EE312E">
        <w:rPr>
          <w:rFonts w:ascii="Times New Roman" w:hAnsi="Times New Roman" w:cs="Times New Roman"/>
          <w:sz w:val="28"/>
          <w:szCs w:val="28"/>
        </w:rPr>
        <w:t xml:space="preserve"> человек с возраста 14-16 лет. </w:t>
      </w:r>
      <w:r>
        <w:rPr>
          <w:rFonts w:ascii="Times New Roman" w:hAnsi="Times New Roman" w:cs="Times New Roman"/>
          <w:sz w:val="28"/>
          <w:szCs w:val="28"/>
        </w:rPr>
        <w:t>Отметим, что понятие «субъект преступления» не отождествляется с понятием</w:t>
      </w:r>
      <w:r w:rsidR="00EE312E" w:rsidRPr="00EE312E">
        <w:rPr>
          <w:rFonts w:ascii="Times New Roman" w:hAnsi="Times New Roman" w:cs="Times New Roman"/>
          <w:sz w:val="28"/>
          <w:szCs w:val="28"/>
        </w:rPr>
        <w:t xml:space="preserve"> «лично</w:t>
      </w:r>
      <w:r>
        <w:rPr>
          <w:rFonts w:ascii="Times New Roman" w:hAnsi="Times New Roman" w:cs="Times New Roman"/>
          <w:sz w:val="28"/>
          <w:szCs w:val="28"/>
        </w:rPr>
        <w:t>сть преступника». Субъект преступления является составным</w:t>
      </w:r>
      <w:r w:rsidR="00EE312E" w:rsidRPr="00EE312E">
        <w:rPr>
          <w:rFonts w:ascii="Times New Roman" w:hAnsi="Times New Roman" w:cs="Times New Roman"/>
          <w:sz w:val="28"/>
          <w:szCs w:val="28"/>
        </w:rPr>
        <w:t xml:space="preserve"> элемент</w:t>
      </w:r>
      <w:r>
        <w:rPr>
          <w:rFonts w:ascii="Times New Roman" w:hAnsi="Times New Roman" w:cs="Times New Roman"/>
          <w:sz w:val="28"/>
          <w:szCs w:val="28"/>
        </w:rPr>
        <w:t>ом состава преступления, влияющие</w:t>
      </w:r>
      <w:r w:rsidR="00EE312E" w:rsidRPr="00EE312E">
        <w:rPr>
          <w:rFonts w:ascii="Times New Roman" w:hAnsi="Times New Roman" w:cs="Times New Roman"/>
          <w:sz w:val="28"/>
          <w:szCs w:val="28"/>
        </w:rPr>
        <w:t xml:space="preserve"> на квалификацию общественно опасного деяния. </w:t>
      </w:r>
      <w:r>
        <w:rPr>
          <w:rFonts w:ascii="Times New Roman" w:hAnsi="Times New Roman" w:cs="Times New Roman"/>
          <w:sz w:val="28"/>
          <w:szCs w:val="28"/>
        </w:rPr>
        <w:t>Соответственно отсутствие субъекта приведет к отсутствию преступление. В связи с этим, личность преступника способствует</w:t>
      </w:r>
      <w:r w:rsidR="00EE312E" w:rsidRPr="00EE312E">
        <w:rPr>
          <w:rFonts w:ascii="Times New Roman" w:hAnsi="Times New Roman" w:cs="Times New Roman"/>
          <w:sz w:val="28"/>
          <w:szCs w:val="28"/>
        </w:rPr>
        <w:t xml:space="preserve"> индивидуализа</w:t>
      </w:r>
      <w:r w:rsidR="00EE312E" w:rsidRPr="00EE312E">
        <w:rPr>
          <w:rFonts w:ascii="Times New Roman" w:hAnsi="Times New Roman" w:cs="Times New Roman"/>
          <w:sz w:val="28"/>
          <w:szCs w:val="28"/>
        </w:rPr>
        <w:softHyphen/>
        <w:t>ции уголовной отв</w:t>
      </w:r>
      <w:r w:rsidR="0095069D">
        <w:rPr>
          <w:rFonts w:ascii="Times New Roman" w:hAnsi="Times New Roman" w:cs="Times New Roman"/>
          <w:sz w:val="28"/>
          <w:szCs w:val="28"/>
        </w:rPr>
        <w:t>етственности. С. И. Улезько личность</w:t>
      </w:r>
      <w:r w:rsidR="00EE312E" w:rsidRPr="00EE312E">
        <w:rPr>
          <w:rFonts w:ascii="Times New Roman" w:hAnsi="Times New Roman" w:cs="Times New Roman"/>
          <w:sz w:val="28"/>
          <w:szCs w:val="28"/>
        </w:rPr>
        <w:t xml:space="preserve"> пр</w:t>
      </w:r>
      <w:r w:rsidR="0095069D">
        <w:rPr>
          <w:rFonts w:ascii="Times New Roman" w:hAnsi="Times New Roman" w:cs="Times New Roman"/>
          <w:sz w:val="28"/>
          <w:szCs w:val="28"/>
        </w:rPr>
        <w:t>еступника рассматривает как</w:t>
      </w:r>
      <w:r w:rsidR="00EE312E" w:rsidRPr="00EE312E">
        <w:rPr>
          <w:rFonts w:ascii="Times New Roman" w:hAnsi="Times New Roman" w:cs="Times New Roman"/>
          <w:sz w:val="28"/>
          <w:szCs w:val="28"/>
        </w:rPr>
        <w:t xml:space="preserve"> систему социально-значимых свойств лица,</w:t>
      </w:r>
      <w:r w:rsidR="0095069D">
        <w:rPr>
          <w:rFonts w:ascii="Times New Roman" w:hAnsi="Times New Roman" w:cs="Times New Roman"/>
          <w:sz w:val="28"/>
          <w:szCs w:val="28"/>
        </w:rPr>
        <w:t xml:space="preserve"> которое совершило</w:t>
      </w:r>
      <w:r w:rsidR="00EE312E" w:rsidRPr="00EE312E">
        <w:rPr>
          <w:rFonts w:ascii="Times New Roman" w:hAnsi="Times New Roman" w:cs="Times New Roman"/>
          <w:sz w:val="28"/>
          <w:szCs w:val="28"/>
        </w:rPr>
        <w:t xml:space="preserve"> престу</w:t>
      </w:r>
      <w:r w:rsidR="00EE312E" w:rsidRPr="00EE312E">
        <w:rPr>
          <w:rFonts w:ascii="Times New Roman" w:hAnsi="Times New Roman" w:cs="Times New Roman"/>
          <w:sz w:val="28"/>
          <w:szCs w:val="28"/>
        </w:rPr>
        <w:softHyphen/>
        <w:t>пление, отражающих возможности его испр</w:t>
      </w:r>
      <w:r w:rsidR="0095069D">
        <w:rPr>
          <w:rFonts w:ascii="Times New Roman" w:hAnsi="Times New Roman" w:cs="Times New Roman"/>
          <w:sz w:val="28"/>
          <w:szCs w:val="28"/>
        </w:rPr>
        <w:t>авления через уголовно-правовые средства</w:t>
      </w:r>
      <w:r w:rsidR="00DF4BBB">
        <w:rPr>
          <w:rStyle w:val="ab"/>
          <w:rFonts w:ascii="Times New Roman" w:hAnsi="Times New Roman" w:cs="Times New Roman"/>
          <w:sz w:val="28"/>
          <w:szCs w:val="28"/>
        </w:rPr>
        <w:footnoteReference w:id="88"/>
      </w:r>
      <w:r w:rsidR="00EE312E" w:rsidRPr="00EE312E">
        <w:rPr>
          <w:rFonts w:ascii="Times New Roman" w:hAnsi="Times New Roman" w:cs="Times New Roman"/>
          <w:sz w:val="28"/>
          <w:szCs w:val="28"/>
        </w:rPr>
        <w:t>.</w:t>
      </w:r>
    </w:p>
    <w:p w:rsidR="00EE312E" w:rsidRPr="00EE312E" w:rsidRDefault="00EE312E" w:rsidP="0095069D">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 xml:space="preserve">Н. Д. Лысова </w:t>
      </w:r>
      <w:r w:rsidR="0095069D">
        <w:rPr>
          <w:rFonts w:ascii="Times New Roman" w:hAnsi="Times New Roman" w:cs="Times New Roman"/>
          <w:sz w:val="28"/>
          <w:szCs w:val="28"/>
        </w:rPr>
        <w:t>рассматривает</w:t>
      </w:r>
      <w:r w:rsidRPr="00EE312E">
        <w:rPr>
          <w:rFonts w:ascii="Times New Roman" w:hAnsi="Times New Roman" w:cs="Times New Roman"/>
          <w:sz w:val="28"/>
          <w:szCs w:val="28"/>
        </w:rPr>
        <w:t xml:space="preserve"> понятие «граж</w:t>
      </w:r>
      <w:r w:rsidRPr="00EE312E">
        <w:rPr>
          <w:rFonts w:ascii="Times New Roman" w:hAnsi="Times New Roman" w:cs="Times New Roman"/>
          <w:sz w:val="28"/>
          <w:szCs w:val="28"/>
        </w:rPr>
        <w:softHyphen/>
        <w:t>данин»,</w:t>
      </w:r>
      <w:r w:rsidR="0095069D">
        <w:rPr>
          <w:rFonts w:ascii="Times New Roman" w:hAnsi="Times New Roman" w:cs="Times New Roman"/>
          <w:sz w:val="28"/>
          <w:szCs w:val="28"/>
        </w:rPr>
        <w:t xml:space="preserve"> которое является еще более узким понятием по отношению к рассмотренным понятиям</w:t>
      </w:r>
      <w:r w:rsidR="00DF4BBB">
        <w:rPr>
          <w:rStyle w:val="ab"/>
          <w:rFonts w:ascii="Times New Roman" w:hAnsi="Times New Roman" w:cs="Times New Roman"/>
          <w:sz w:val="28"/>
          <w:szCs w:val="28"/>
        </w:rPr>
        <w:footnoteReference w:id="89"/>
      </w:r>
      <w:r w:rsidR="0095069D">
        <w:rPr>
          <w:rFonts w:ascii="Times New Roman" w:hAnsi="Times New Roman" w:cs="Times New Roman"/>
          <w:sz w:val="28"/>
          <w:szCs w:val="28"/>
        </w:rPr>
        <w:t>.  Под ним понимается человек, достигший возраста</w:t>
      </w:r>
      <w:r w:rsidRPr="00EE312E">
        <w:rPr>
          <w:rFonts w:ascii="Times New Roman" w:hAnsi="Times New Roman" w:cs="Times New Roman"/>
          <w:sz w:val="28"/>
          <w:szCs w:val="28"/>
        </w:rPr>
        <w:t xml:space="preserve"> 18 лет</w:t>
      </w:r>
      <w:r w:rsidR="0095069D">
        <w:rPr>
          <w:rFonts w:ascii="Times New Roman" w:hAnsi="Times New Roman" w:cs="Times New Roman"/>
          <w:sz w:val="28"/>
          <w:szCs w:val="28"/>
        </w:rPr>
        <w:t xml:space="preserve"> и имеющий принадлежность</w:t>
      </w:r>
      <w:r w:rsidRPr="00EE312E">
        <w:rPr>
          <w:rFonts w:ascii="Times New Roman" w:hAnsi="Times New Roman" w:cs="Times New Roman"/>
          <w:sz w:val="28"/>
          <w:szCs w:val="28"/>
        </w:rPr>
        <w:t xml:space="preserve"> к определенному госуд</w:t>
      </w:r>
      <w:r w:rsidR="0095069D">
        <w:rPr>
          <w:rFonts w:ascii="Times New Roman" w:hAnsi="Times New Roman" w:cs="Times New Roman"/>
          <w:sz w:val="28"/>
          <w:szCs w:val="28"/>
        </w:rPr>
        <w:t>арству</w:t>
      </w:r>
      <w:r w:rsidRPr="00EE312E">
        <w:rPr>
          <w:rFonts w:ascii="Times New Roman" w:hAnsi="Times New Roman" w:cs="Times New Roman"/>
          <w:sz w:val="28"/>
          <w:szCs w:val="28"/>
        </w:rPr>
        <w:t>.</w:t>
      </w:r>
    </w:p>
    <w:p w:rsidR="00EE312E" w:rsidRPr="00EE312E" w:rsidRDefault="0095069D"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под субъектом преступления понимает</w:t>
      </w:r>
      <w:r w:rsidR="00EE312E" w:rsidRPr="00EE312E">
        <w:rPr>
          <w:rFonts w:ascii="Times New Roman" w:hAnsi="Times New Roman" w:cs="Times New Roman"/>
          <w:sz w:val="28"/>
          <w:szCs w:val="28"/>
        </w:rPr>
        <w:t xml:space="preserve"> вменяемое физическое лицо,</w:t>
      </w:r>
      <w:r>
        <w:rPr>
          <w:rFonts w:ascii="Times New Roman" w:hAnsi="Times New Roman" w:cs="Times New Roman"/>
          <w:sz w:val="28"/>
          <w:szCs w:val="28"/>
        </w:rPr>
        <w:t xml:space="preserve"> которое достигло</w:t>
      </w:r>
      <w:r w:rsidR="00EE312E" w:rsidRPr="00EE312E">
        <w:rPr>
          <w:rFonts w:ascii="Times New Roman" w:hAnsi="Times New Roman" w:cs="Times New Roman"/>
          <w:sz w:val="28"/>
          <w:szCs w:val="28"/>
        </w:rPr>
        <w:t xml:space="preserve"> к моменту совершения преступления возраста уголовной ответст</w:t>
      </w:r>
      <w:r w:rsidR="00EE312E" w:rsidRPr="00EE312E">
        <w:rPr>
          <w:rFonts w:ascii="Times New Roman" w:hAnsi="Times New Roman" w:cs="Times New Roman"/>
          <w:sz w:val="28"/>
          <w:szCs w:val="28"/>
        </w:rPr>
        <w:softHyphen/>
        <w:t xml:space="preserve">венности. </w:t>
      </w:r>
      <w:r>
        <w:rPr>
          <w:rFonts w:ascii="Times New Roman" w:hAnsi="Times New Roman" w:cs="Times New Roman"/>
          <w:sz w:val="28"/>
          <w:szCs w:val="28"/>
        </w:rPr>
        <w:t xml:space="preserve">Так, мы видим наличие трех признаков: </w:t>
      </w:r>
      <w:r w:rsidR="00EE312E" w:rsidRPr="00EE312E">
        <w:rPr>
          <w:rFonts w:ascii="Times New Roman" w:hAnsi="Times New Roman" w:cs="Times New Roman"/>
          <w:sz w:val="28"/>
          <w:szCs w:val="28"/>
        </w:rPr>
        <w:t>вменяемость, физическое лицо, достижение возраста уголов</w:t>
      </w:r>
      <w:r w:rsidR="00EE312E" w:rsidRPr="00EE312E">
        <w:rPr>
          <w:rFonts w:ascii="Times New Roman" w:hAnsi="Times New Roman" w:cs="Times New Roman"/>
          <w:sz w:val="28"/>
          <w:szCs w:val="28"/>
        </w:rPr>
        <w:softHyphen/>
        <w:t>ной ответственности.</w:t>
      </w:r>
    </w:p>
    <w:p w:rsidR="00EE312E" w:rsidRPr="00EE312E" w:rsidRDefault="0095069D" w:rsidP="009D50E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этим обязательным признаком является вменяемость. Она означает, что преступление совершается осмыслено и по своей воле. Вменяемость представляет собой</w:t>
      </w:r>
      <w:r w:rsidR="00EE312E" w:rsidRPr="00EE312E">
        <w:rPr>
          <w:rFonts w:ascii="Times New Roman" w:hAnsi="Times New Roman" w:cs="Times New Roman"/>
          <w:sz w:val="28"/>
          <w:szCs w:val="28"/>
        </w:rPr>
        <w:t xml:space="preserve"> способность лица сознавать фактический характер совер</w:t>
      </w:r>
      <w:r w:rsidR="00EE312E" w:rsidRPr="00EE312E">
        <w:rPr>
          <w:rFonts w:ascii="Times New Roman" w:hAnsi="Times New Roman" w:cs="Times New Roman"/>
          <w:sz w:val="28"/>
          <w:szCs w:val="28"/>
        </w:rPr>
        <w:softHyphen/>
        <w:t xml:space="preserve">шаемых действий и их общественную опасность, а также </w:t>
      </w:r>
      <w:r w:rsidR="00EE312E" w:rsidRPr="00EE312E">
        <w:rPr>
          <w:rFonts w:ascii="Times New Roman" w:hAnsi="Times New Roman" w:cs="Times New Roman"/>
          <w:sz w:val="28"/>
          <w:szCs w:val="28"/>
        </w:rPr>
        <w:lastRenderedPageBreak/>
        <w:t>способность лица руков</w:t>
      </w:r>
      <w:r w:rsidR="009D50E0">
        <w:rPr>
          <w:rFonts w:ascii="Times New Roman" w:hAnsi="Times New Roman" w:cs="Times New Roman"/>
          <w:sz w:val="28"/>
          <w:szCs w:val="28"/>
        </w:rPr>
        <w:t>одить своими действиями</w:t>
      </w:r>
      <w:r w:rsidR="00EE312E" w:rsidRPr="00EE312E">
        <w:rPr>
          <w:rFonts w:ascii="Times New Roman" w:hAnsi="Times New Roman" w:cs="Times New Roman"/>
          <w:sz w:val="28"/>
          <w:szCs w:val="28"/>
        </w:rPr>
        <w:t xml:space="preserve">. </w:t>
      </w:r>
      <w:r w:rsidR="009D50E0">
        <w:rPr>
          <w:rFonts w:ascii="Times New Roman" w:hAnsi="Times New Roman" w:cs="Times New Roman"/>
          <w:sz w:val="28"/>
          <w:szCs w:val="28"/>
        </w:rPr>
        <w:t>Вменяемость зависит от психического состояния</w:t>
      </w:r>
      <w:r w:rsidR="00EE312E" w:rsidRPr="00EE312E">
        <w:rPr>
          <w:rFonts w:ascii="Times New Roman" w:hAnsi="Times New Roman" w:cs="Times New Roman"/>
          <w:sz w:val="28"/>
          <w:szCs w:val="28"/>
        </w:rPr>
        <w:t xml:space="preserve"> преступника в момент совершения преступления.</w:t>
      </w:r>
    </w:p>
    <w:p w:rsidR="00EE312E" w:rsidRPr="00EE312E" w:rsidRDefault="009D50E0"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лицо находится в состоянии, когда оно не осознает всего этого, то его признают невменяемым.  Такие лица не привлекаются к уголовной ответственности. </w:t>
      </w:r>
    </w:p>
    <w:p w:rsidR="00EE312E" w:rsidRPr="00EE312E" w:rsidRDefault="009D50E0" w:rsidP="009D50E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w:t>
      </w:r>
      <w:r w:rsidR="00183333">
        <w:rPr>
          <w:rFonts w:ascii="Times New Roman" w:hAnsi="Times New Roman" w:cs="Times New Roman"/>
          <w:sz w:val="28"/>
          <w:szCs w:val="28"/>
        </w:rPr>
        <w:t>м</w:t>
      </w:r>
      <w:r>
        <w:rPr>
          <w:rFonts w:ascii="Times New Roman" w:hAnsi="Times New Roman" w:cs="Times New Roman"/>
          <w:sz w:val="28"/>
          <w:szCs w:val="28"/>
        </w:rPr>
        <w:t xml:space="preserve"> второй признак</w:t>
      </w:r>
      <w:r w:rsidR="00EE312E" w:rsidRPr="00EE312E">
        <w:rPr>
          <w:rFonts w:ascii="Times New Roman" w:hAnsi="Times New Roman" w:cs="Times New Roman"/>
          <w:sz w:val="28"/>
          <w:szCs w:val="28"/>
        </w:rPr>
        <w:t xml:space="preserve"> субъекта незаконного предпринимательства</w:t>
      </w:r>
      <w:r>
        <w:rPr>
          <w:rFonts w:ascii="Times New Roman" w:hAnsi="Times New Roman" w:cs="Times New Roman"/>
          <w:sz w:val="28"/>
          <w:szCs w:val="28"/>
        </w:rPr>
        <w:t xml:space="preserve">, а именно </w:t>
      </w:r>
      <w:r w:rsidR="00EE312E" w:rsidRPr="00EE312E">
        <w:rPr>
          <w:rFonts w:ascii="Times New Roman" w:hAnsi="Times New Roman" w:cs="Times New Roman"/>
          <w:sz w:val="28"/>
          <w:szCs w:val="28"/>
        </w:rPr>
        <w:t>«физичность» лица</w:t>
      </w:r>
      <w:r>
        <w:rPr>
          <w:rFonts w:ascii="Times New Roman" w:hAnsi="Times New Roman" w:cs="Times New Roman"/>
          <w:sz w:val="28"/>
          <w:szCs w:val="28"/>
        </w:rPr>
        <w:t>. Уголовное законодательство распространяет свое действие на</w:t>
      </w:r>
      <w:r w:rsidR="00EE312E" w:rsidRPr="00EE312E">
        <w:rPr>
          <w:rFonts w:ascii="Times New Roman" w:hAnsi="Times New Roman" w:cs="Times New Roman"/>
          <w:sz w:val="28"/>
          <w:szCs w:val="28"/>
        </w:rPr>
        <w:t xml:space="preserve"> граждан России, лиц с </w:t>
      </w:r>
      <w:r>
        <w:rPr>
          <w:rFonts w:ascii="Times New Roman" w:hAnsi="Times New Roman" w:cs="Times New Roman"/>
          <w:sz w:val="28"/>
          <w:szCs w:val="28"/>
        </w:rPr>
        <w:t>двойным гражданством, лиц без гражданства и иностранных граждан. Другими словами, физические</w:t>
      </w:r>
      <w:r w:rsidR="00EE312E" w:rsidRPr="00EE312E">
        <w:rPr>
          <w:rFonts w:ascii="Times New Roman" w:hAnsi="Times New Roman" w:cs="Times New Roman"/>
          <w:sz w:val="28"/>
          <w:szCs w:val="28"/>
        </w:rPr>
        <w:t xml:space="preserve"> лиц</w:t>
      </w:r>
      <w:r>
        <w:rPr>
          <w:rFonts w:ascii="Times New Roman" w:hAnsi="Times New Roman" w:cs="Times New Roman"/>
          <w:sz w:val="28"/>
          <w:szCs w:val="28"/>
        </w:rPr>
        <w:t>а</w:t>
      </w:r>
      <w:r w:rsidR="00EE312E" w:rsidRPr="00EE312E">
        <w:rPr>
          <w:rFonts w:ascii="Times New Roman" w:hAnsi="Times New Roman" w:cs="Times New Roman"/>
          <w:sz w:val="28"/>
          <w:szCs w:val="28"/>
        </w:rPr>
        <w:t xml:space="preserve">. </w:t>
      </w:r>
    </w:p>
    <w:p w:rsidR="00EE312E" w:rsidRPr="00EE312E" w:rsidRDefault="00183333" w:rsidP="00216D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 к</w:t>
      </w:r>
      <w:r w:rsidR="00EE312E" w:rsidRPr="00EE312E">
        <w:rPr>
          <w:rFonts w:ascii="Times New Roman" w:hAnsi="Times New Roman" w:cs="Times New Roman"/>
          <w:sz w:val="28"/>
          <w:szCs w:val="28"/>
        </w:rPr>
        <w:t>лассич</w:t>
      </w:r>
      <w:r>
        <w:rPr>
          <w:rFonts w:ascii="Times New Roman" w:hAnsi="Times New Roman" w:cs="Times New Roman"/>
          <w:sz w:val="28"/>
          <w:szCs w:val="28"/>
        </w:rPr>
        <w:t>еский принцип</w:t>
      </w:r>
      <w:r w:rsidR="00EE312E" w:rsidRPr="00EE312E">
        <w:rPr>
          <w:rFonts w:ascii="Times New Roman" w:hAnsi="Times New Roman" w:cs="Times New Roman"/>
          <w:sz w:val="28"/>
          <w:szCs w:val="28"/>
        </w:rPr>
        <w:t xml:space="preserve"> личной ответственности виновного</w:t>
      </w:r>
      <w:r>
        <w:rPr>
          <w:rFonts w:ascii="Times New Roman" w:hAnsi="Times New Roman" w:cs="Times New Roman"/>
          <w:sz w:val="28"/>
          <w:szCs w:val="28"/>
        </w:rPr>
        <w:t>. Согласно данному принципу уголовная ответственность наступает в отношении</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физических лиц</w:t>
      </w:r>
      <w:r w:rsidR="00EE312E" w:rsidRPr="00EE312E">
        <w:rPr>
          <w:rFonts w:ascii="Times New Roman" w:hAnsi="Times New Roman" w:cs="Times New Roman"/>
          <w:sz w:val="28"/>
          <w:szCs w:val="28"/>
        </w:rPr>
        <w:t xml:space="preserve">. </w:t>
      </w:r>
      <w:r w:rsidR="00216D0F">
        <w:rPr>
          <w:rFonts w:ascii="Times New Roman" w:hAnsi="Times New Roman" w:cs="Times New Roman"/>
          <w:sz w:val="28"/>
          <w:szCs w:val="28"/>
        </w:rPr>
        <w:t>Отметим, что зарубежное законодательство привлекает к</w:t>
      </w:r>
      <w:r w:rsidR="00EE312E" w:rsidRPr="00EE312E">
        <w:rPr>
          <w:rFonts w:ascii="Times New Roman" w:hAnsi="Times New Roman" w:cs="Times New Roman"/>
          <w:sz w:val="28"/>
          <w:szCs w:val="28"/>
        </w:rPr>
        <w:t xml:space="preserve"> уголовной ответственности юридических лиц.</w:t>
      </w:r>
    </w:p>
    <w:p w:rsidR="00EE312E" w:rsidRPr="00EE312E" w:rsidRDefault="00216D0F" w:rsidP="00216D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практике, если юридическим лицом осуществляется </w:t>
      </w:r>
      <w:r w:rsidR="00EE312E" w:rsidRPr="00EE312E">
        <w:rPr>
          <w:rFonts w:ascii="Times New Roman" w:hAnsi="Times New Roman" w:cs="Times New Roman"/>
          <w:sz w:val="28"/>
          <w:szCs w:val="28"/>
        </w:rPr>
        <w:t>незаконное предпри</w:t>
      </w:r>
      <w:r w:rsidR="00EE312E" w:rsidRPr="00EE312E">
        <w:rPr>
          <w:rFonts w:ascii="Times New Roman" w:hAnsi="Times New Roman" w:cs="Times New Roman"/>
          <w:sz w:val="28"/>
          <w:szCs w:val="28"/>
        </w:rPr>
        <w:softHyphen/>
        <w:t>нимательство</w:t>
      </w:r>
      <w:r>
        <w:rPr>
          <w:rFonts w:ascii="Times New Roman" w:hAnsi="Times New Roman" w:cs="Times New Roman"/>
          <w:sz w:val="28"/>
          <w:szCs w:val="28"/>
        </w:rPr>
        <w:t>, то считается почти невозможным привлечение</w:t>
      </w:r>
      <w:r w:rsidR="00EE312E" w:rsidRPr="00EE312E">
        <w:rPr>
          <w:rFonts w:ascii="Times New Roman" w:hAnsi="Times New Roman" w:cs="Times New Roman"/>
          <w:sz w:val="28"/>
          <w:szCs w:val="28"/>
        </w:rPr>
        <w:t xml:space="preserve"> к ответственно</w:t>
      </w:r>
      <w:r w:rsidR="00EE312E" w:rsidRPr="00EE312E">
        <w:rPr>
          <w:rFonts w:ascii="Times New Roman" w:hAnsi="Times New Roman" w:cs="Times New Roman"/>
          <w:sz w:val="28"/>
          <w:szCs w:val="28"/>
        </w:rPr>
        <w:softHyphen/>
        <w:t>сти физических лиц,</w:t>
      </w:r>
      <w:r>
        <w:rPr>
          <w:rFonts w:ascii="Times New Roman" w:hAnsi="Times New Roman" w:cs="Times New Roman"/>
          <w:sz w:val="28"/>
          <w:szCs w:val="28"/>
        </w:rPr>
        <w:t xml:space="preserve"> которые работают в такой организации.</w:t>
      </w:r>
    </w:p>
    <w:p w:rsidR="00216D0F" w:rsidRDefault="00216D0F" w:rsidP="00216D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 А. Ионова, соглашаясь с данной позицией, подчеркивает, что так сохраняется принцип</w:t>
      </w:r>
      <w:r w:rsidR="00EE312E" w:rsidRPr="00EE312E">
        <w:rPr>
          <w:rFonts w:ascii="Times New Roman" w:hAnsi="Times New Roman" w:cs="Times New Roman"/>
          <w:sz w:val="28"/>
          <w:szCs w:val="28"/>
        </w:rPr>
        <w:t xml:space="preserve"> объ</w:t>
      </w:r>
      <w:r w:rsidR="00EE312E">
        <w:rPr>
          <w:rFonts w:ascii="Times New Roman" w:hAnsi="Times New Roman" w:cs="Times New Roman"/>
          <w:sz w:val="28"/>
          <w:szCs w:val="28"/>
        </w:rPr>
        <w:t>ективного вменения</w:t>
      </w:r>
      <w:r w:rsidR="00DF4BBB">
        <w:rPr>
          <w:rStyle w:val="ab"/>
          <w:rFonts w:ascii="Times New Roman" w:hAnsi="Times New Roman" w:cs="Times New Roman"/>
          <w:sz w:val="28"/>
          <w:szCs w:val="28"/>
        </w:rPr>
        <w:footnoteReference w:id="90"/>
      </w:r>
      <w:r>
        <w:rPr>
          <w:rFonts w:ascii="Times New Roman" w:hAnsi="Times New Roman" w:cs="Times New Roman"/>
          <w:sz w:val="28"/>
          <w:szCs w:val="28"/>
        </w:rPr>
        <w:t xml:space="preserve">. Другими словами, </w:t>
      </w:r>
      <w:r w:rsidR="00EE312E">
        <w:rPr>
          <w:rFonts w:ascii="Times New Roman" w:hAnsi="Times New Roman" w:cs="Times New Roman"/>
          <w:sz w:val="28"/>
          <w:szCs w:val="28"/>
        </w:rPr>
        <w:t>ответ</w:t>
      </w:r>
      <w:r>
        <w:rPr>
          <w:rFonts w:ascii="Times New Roman" w:hAnsi="Times New Roman" w:cs="Times New Roman"/>
          <w:sz w:val="28"/>
          <w:szCs w:val="28"/>
        </w:rPr>
        <w:t xml:space="preserve">ственность наступает за свои действия. </w:t>
      </w:r>
    </w:p>
    <w:p w:rsidR="00EE312E" w:rsidRPr="00EE312E" w:rsidRDefault="00216D0F" w:rsidP="00216D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Противниками данной позиций является </w:t>
      </w:r>
      <w:r w:rsidR="00EE312E" w:rsidRPr="00EE312E">
        <w:rPr>
          <w:rFonts w:ascii="Times New Roman" w:hAnsi="Times New Roman" w:cs="Times New Roman"/>
          <w:sz w:val="28"/>
          <w:szCs w:val="28"/>
        </w:rPr>
        <w:t>В. Широков, А. Подолякин</w:t>
      </w:r>
      <w:r>
        <w:rPr>
          <w:rFonts w:ascii="Times New Roman" w:hAnsi="Times New Roman" w:cs="Times New Roman"/>
          <w:sz w:val="28"/>
          <w:szCs w:val="28"/>
        </w:rPr>
        <w:t>. Они считают, что юридическое лицо представляет собой организацию, действия которой осуществляются ее ор</w:t>
      </w:r>
      <w:r>
        <w:rPr>
          <w:rFonts w:ascii="Times New Roman" w:hAnsi="Times New Roman" w:cs="Times New Roman"/>
          <w:sz w:val="28"/>
          <w:szCs w:val="28"/>
        </w:rPr>
        <w:softHyphen/>
        <w:t>ганами.</w:t>
      </w:r>
      <w:r w:rsidR="005B187B">
        <w:rPr>
          <w:rFonts w:ascii="Times New Roman" w:hAnsi="Times New Roman" w:cs="Times New Roman"/>
          <w:sz w:val="28"/>
          <w:szCs w:val="28"/>
        </w:rPr>
        <w:t xml:space="preserve"> А действия органов осуществляются через</w:t>
      </w:r>
      <w:r w:rsidR="00EE312E" w:rsidRPr="00EE312E">
        <w:rPr>
          <w:rFonts w:ascii="Times New Roman" w:hAnsi="Times New Roman" w:cs="Times New Roman"/>
          <w:sz w:val="28"/>
          <w:szCs w:val="28"/>
        </w:rPr>
        <w:t xml:space="preserve"> действия конкретных физических лиц</w:t>
      </w:r>
      <w:r w:rsidR="00DF4BBB">
        <w:rPr>
          <w:rStyle w:val="ab"/>
          <w:rFonts w:ascii="Times New Roman" w:hAnsi="Times New Roman" w:cs="Times New Roman"/>
          <w:sz w:val="28"/>
          <w:szCs w:val="28"/>
        </w:rPr>
        <w:footnoteReference w:id="91"/>
      </w:r>
      <w:r w:rsidR="00EE312E" w:rsidRPr="00EE312E">
        <w:rPr>
          <w:rFonts w:ascii="Times New Roman" w:hAnsi="Times New Roman" w:cs="Times New Roman"/>
          <w:sz w:val="28"/>
          <w:szCs w:val="28"/>
        </w:rPr>
        <w:t>.</w:t>
      </w:r>
    </w:p>
    <w:p w:rsidR="00EE312E" w:rsidRPr="00EE312E" w:rsidRDefault="005B187B"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Другие исследователи относят к </w:t>
      </w:r>
      <w:r w:rsidR="00EE312E" w:rsidRPr="00EE312E">
        <w:rPr>
          <w:rFonts w:ascii="Times New Roman" w:hAnsi="Times New Roman" w:cs="Times New Roman"/>
          <w:sz w:val="28"/>
          <w:szCs w:val="28"/>
        </w:rPr>
        <w:t>ч</w:t>
      </w:r>
      <w:r>
        <w:rPr>
          <w:rFonts w:ascii="Times New Roman" w:hAnsi="Times New Roman" w:cs="Times New Roman"/>
          <w:sz w:val="28"/>
          <w:szCs w:val="28"/>
        </w:rPr>
        <w:t>ислу субъектов незаконного предпринимательства</w:t>
      </w:r>
      <w:r w:rsidR="00EE312E" w:rsidRPr="00EE312E">
        <w:rPr>
          <w:rFonts w:ascii="Times New Roman" w:hAnsi="Times New Roman" w:cs="Times New Roman"/>
          <w:sz w:val="28"/>
          <w:szCs w:val="28"/>
        </w:rPr>
        <w:t xml:space="preserve"> лиц,</w:t>
      </w:r>
      <w:r>
        <w:rPr>
          <w:rFonts w:ascii="Times New Roman" w:hAnsi="Times New Roman" w:cs="Times New Roman"/>
          <w:sz w:val="28"/>
          <w:szCs w:val="28"/>
        </w:rPr>
        <w:t xml:space="preserve"> которые создают предприятия, определяют</w:t>
      </w:r>
      <w:r w:rsidR="00EE312E" w:rsidRPr="00EE312E">
        <w:rPr>
          <w:rFonts w:ascii="Times New Roman" w:hAnsi="Times New Roman" w:cs="Times New Roman"/>
          <w:sz w:val="28"/>
          <w:szCs w:val="28"/>
        </w:rPr>
        <w:t xml:space="preserve"> </w:t>
      </w:r>
      <w:r w:rsidR="00EE312E" w:rsidRPr="00EE312E">
        <w:rPr>
          <w:rFonts w:ascii="Times New Roman" w:hAnsi="Times New Roman" w:cs="Times New Roman"/>
          <w:sz w:val="28"/>
          <w:szCs w:val="28"/>
        </w:rPr>
        <w:lastRenderedPageBreak/>
        <w:t>производственную программ</w:t>
      </w:r>
      <w:r>
        <w:rPr>
          <w:rFonts w:ascii="Times New Roman" w:hAnsi="Times New Roman" w:cs="Times New Roman"/>
          <w:sz w:val="28"/>
          <w:szCs w:val="28"/>
        </w:rPr>
        <w:t>у, осуществляя административно-</w:t>
      </w:r>
      <w:r w:rsidR="00EE312E" w:rsidRPr="00EE312E">
        <w:rPr>
          <w:rFonts w:ascii="Times New Roman" w:hAnsi="Times New Roman" w:cs="Times New Roman"/>
          <w:sz w:val="28"/>
          <w:szCs w:val="28"/>
        </w:rPr>
        <w:t>распорядительную деятельнос</w:t>
      </w:r>
      <w:r>
        <w:rPr>
          <w:rFonts w:ascii="Times New Roman" w:hAnsi="Times New Roman" w:cs="Times New Roman"/>
          <w:sz w:val="28"/>
          <w:szCs w:val="28"/>
        </w:rPr>
        <w:t>ть по управлению прибылью и т.д.</w:t>
      </w:r>
    </w:p>
    <w:p w:rsidR="00EE312E" w:rsidRDefault="005B187B"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Данная позиция считается не совсем верной, так как уголовная</w:t>
      </w:r>
      <w:r w:rsidR="00EE312E" w:rsidRPr="00EE312E">
        <w:rPr>
          <w:rFonts w:ascii="Times New Roman" w:hAnsi="Times New Roman" w:cs="Times New Roman"/>
          <w:sz w:val="28"/>
          <w:szCs w:val="28"/>
        </w:rPr>
        <w:t xml:space="preserve"> ответственн</w:t>
      </w:r>
      <w:r>
        <w:rPr>
          <w:rFonts w:ascii="Times New Roman" w:hAnsi="Times New Roman" w:cs="Times New Roman"/>
          <w:sz w:val="28"/>
          <w:szCs w:val="28"/>
        </w:rPr>
        <w:t>ость может наступить в отношении учредителей и акционеров</w:t>
      </w:r>
      <w:r w:rsidR="00EE312E" w:rsidRPr="00EE312E">
        <w:rPr>
          <w:rFonts w:ascii="Times New Roman" w:hAnsi="Times New Roman" w:cs="Times New Roman"/>
          <w:sz w:val="28"/>
          <w:szCs w:val="28"/>
        </w:rPr>
        <w:t>,</w:t>
      </w:r>
      <w:r>
        <w:rPr>
          <w:rFonts w:ascii="Times New Roman" w:hAnsi="Times New Roman" w:cs="Times New Roman"/>
          <w:sz w:val="28"/>
          <w:szCs w:val="28"/>
        </w:rPr>
        <w:t xml:space="preserve"> которые участвуют</w:t>
      </w:r>
      <w:r w:rsidR="00EE312E" w:rsidRPr="00EE312E">
        <w:rPr>
          <w:rFonts w:ascii="Times New Roman" w:hAnsi="Times New Roman" w:cs="Times New Roman"/>
          <w:sz w:val="28"/>
          <w:szCs w:val="28"/>
        </w:rPr>
        <w:t xml:space="preserve"> в распределении прибы</w:t>
      </w:r>
      <w:r w:rsidR="00EE312E" w:rsidRPr="00EE312E">
        <w:rPr>
          <w:rFonts w:ascii="Times New Roman" w:hAnsi="Times New Roman" w:cs="Times New Roman"/>
          <w:sz w:val="28"/>
          <w:szCs w:val="28"/>
        </w:rPr>
        <w:softHyphen/>
        <w:t xml:space="preserve">ли. </w:t>
      </w:r>
    </w:p>
    <w:p w:rsidR="00EE312E" w:rsidRPr="00EE312E" w:rsidRDefault="00481F28" w:rsidP="001755E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обсуждении </w:t>
      </w:r>
      <w:r w:rsidR="00EE312E" w:rsidRPr="00EE312E">
        <w:rPr>
          <w:rFonts w:ascii="Times New Roman" w:hAnsi="Times New Roman" w:cs="Times New Roman"/>
          <w:sz w:val="28"/>
          <w:szCs w:val="28"/>
        </w:rPr>
        <w:t>п</w:t>
      </w:r>
      <w:r>
        <w:rPr>
          <w:rFonts w:ascii="Times New Roman" w:hAnsi="Times New Roman" w:cs="Times New Roman"/>
          <w:sz w:val="28"/>
          <w:szCs w:val="28"/>
        </w:rPr>
        <w:t>роекта нового УК РФ, поднимался вопрос о введение</w:t>
      </w:r>
      <w:r w:rsidR="00EE312E" w:rsidRPr="00EE312E">
        <w:rPr>
          <w:rFonts w:ascii="Times New Roman" w:hAnsi="Times New Roman" w:cs="Times New Roman"/>
          <w:sz w:val="28"/>
          <w:szCs w:val="28"/>
        </w:rPr>
        <w:t xml:space="preserve"> уголов</w:t>
      </w:r>
      <w:r w:rsidR="00EE312E" w:rsidRPr="00EE312E">
        <w:rPr>
          <w:rFonts w:ascii="Times New Roman" w:hAnsi="Times New Roman" w:cs="Times New Roman"/>
          <w:sz w:val="28"/>
          <w:szCs w:val="28"/>
        </w:rPr>
        <w:softHyphen/>
        <w:t>ной ответственности за совершение незаконного предпринимательства юри</w:t>
      </w:r>
      <w:r w:rsidR="00EE312E" w:rsidRPr="00EE312E">
        <w:rPr>
          <w:rFonts w:ascii="Times New Roman" w:hAnsi="Times New Roman" w:cs="Times New Roman"/>
          <w:sz w:val="28"/>
          <w:szCs w:val="28"/>
        </w:rPr>
        <w:softHyphen/>
        <w:t xml:space="preserve">дических лиц. </w:t>
      </w:r>
      <w:r>
        <w:rPr>
          <w:rFonts w:ascii="Times New Roman" w:hAnsi="Times New Roman" w:cs="Times New Roman"/>
          <w:sz w:val="28"/>
          <w:szCs w:val="28"/>
        </w:rPr>
        <w:t xml:space="preserve">Все виной была </w:t>
      </w:r>
      <w:r w:rsidR="00EE312E" w:rsidRPr="00EE312E">
        <w:rPr>
          <w:rFonts w:ascii="Times New Roman" w:hAnsi="Times New Roman" w:cs="Times New Roman"/>
          <w:sz w:val="28"/>
          <w:szCs w:val="28"/>
        </w:rPr>
        <w:t xml:space="preserve">масштабность ущерба, </w:t>
      </w:r>
      <w:r>
        <w:rPr>
          <w:rFonts w:ascii="Times New Roman" w:hAnsi="Times New Roman" w:cs="Times New Roman"/>
          <w:sz w:val="28"/>
          <w:szCs w:val="28"/>
        </w:rPr>
        <w:t>которая причинялась деятельностью юридических. К тому</w:t>
      </w:r>
      <w:r w:rsidR="001755E2">
        <w:rPr>
          <w:rFonts w:ascii="Times New Roman" w:hAnsi="Times New Roman" w:cs="Times New Roman"/>
          <w:sz w:val="28"/>
          <w:szCs w:val="28"/>
        </w:rPr>
        <w:t xml:space="preserve"> же</w:t>
      </w:r>
      <w:r>
        <w:rPr>
          <w:rFonts w:ascii="Times New Roman" w:hAnsi="Times New Roman" w:cs="Times New Roman"/>
          <w:sz w:val="28"/>
          <w:szCs w:val="28"/>
        </w:rPr>
        <w:t xml:space="preserve"> последствия были намного серьезней, нежели те, которые причинялись </w:t>
      </w:r>
      <w:r w:rsidR="001755E2">
        <w:rPr>
          <w:rFonts w:ascii="Times New Roman" w:hAnsi="Times New Roman" w:cs="Times New Roman"/>
          <w:sz w:val="28"/>
          <w:szCs w:val="28"/>
        </w:rPr>
        <w:t>физическими лицами. Предполагалось установить более серьезные меры наказания.</w:t>
      </w:r>
    </w:p>
    <w:p w:rsidR="001755E2" w:rsidRPr="00EE312E" w:rsidRDefault="00EE312E" w:rsidP="001755E2">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Ю. П. Кравец</w:t>
      </w:r>
      <w:r w:rsidR="001755E2">
        <w:rPr>
          <w:rFonts w:ascii="Times New Roman" w:hAnsi="Times New Roman" w:cs="Times New Roman"/>
          <w:sz w:val="28"/>
          <w:szCs w:val="28"/>
        </w:rPr>
        <w:t xml:space="preserve"> в установление ответственности  </w:t>
      </w:r>
      <w:r w:rsidRPr="00EE312E">
        <w:rPr>
          <w:rFonts w:ascii="Times New Roman" w:hAnsi="Times New Roman" w:cs="Times New Roman"/>
          <w:sz w:val="28"/>
          <w:szCs w:val="28"/>
        </w:rPr>
        <w:t xml:space="preserve">для юридических лиц </w:t>
      </w:r>
      <w:r w:rsidR="001755E2">
        <w:rPr>
          <w:rFonts w:ascii="Times New Roman" w:hAnsi="Times New Roman" w:cs="Times New Roman"/>
          <w:sz w:val="28"/>
          <w:szCs w:val="28"/>
        </w:rPr>
        <w:t>благоприятно повлияет на улучшение</w:t>
      </w:r>
      <w:r w:rsidRPr="00EE312E">
        <w:rPr>
          <w:rFonts w:ascii="Times New Roman" w:hAnsi="Times New Roman" w:cs="Times New Roman"/>
          <w:sz w:val="28"/>
          <w:szCs w:val="28"/>
        </w:rPr>
        <w:t xml:space="preserve"> механизма уголовно-правовой охраны общественных отношений от экономических пре</w:t>
      </w:r>
      <w:r w:rsidRPr="00EE312E">
        <w:rPr>
          <w:rFonts w:ascii="Times New Roman" w:hAnsi="Times New Roman" w:cs="Times New Roman"/>
          <w:sz w:val="28"/>
          <w:szCs w:val="28"/>
        </w:rPr>
        <w:softHyphen/>
        <w:t>ступлений</w:t>
      </w:r>
      <w:r w:rsidR="00DF4BBB">
        <w:rPr>
          <w:rStyle w:val="ab"/>
          <w:rFonts w:ascii="Times New Roman" w:hAnsi="Times New Roman" w:cs="Times New Roman"/>
          <w:sz w:val="28"/>
          <w:szCs w:val="28"/>
        </w:rPr>
        <w:footnoteReference w:id="92"/>
      </w:r>
      <w:r w:rsidRPr="00EE312E">
        <w:rPr>
          <w:rFonts w:ascii="Times New Roman" w:hAnsi="Times New Roman" w:cs="Times New Roman"/>
          <w:sz w:val="28"/>
          <w:szCs w:val="28"/>
        </w:rPr>
        <w:t xml:space="preserve">. </w:t>
      </w:r>
    </w:p>
    <w:p w:rsidR="00EE312E" w:rsidRPr="00EE312E" w:rsidRDefault="001755E2"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введение такого института в корне будет противоречить положениям действующего УК РФ. Например, к юридическим лицам невозможно будет применить</w:t>
      </w:r>
      <w:r w:rsidR="00EE312E" w:rsidRPr="00EE312E">
        <w:rPr>
          <w:rFonts w:ascii="Times New Roman" w:hAnsi="Times New Roman" w:cs="Times New Roman"/>
          <w:sz w:val="28"/>
          <w:szCs w:val="28"/>
        </w:rPr>
        <w:t xml:space="preserve"> признаки,</w:t>
      </w:r>
      <w:r>
        <w:rPr>
          <w:rFonts w:ascii="Times New Roman" w:hAnsi="Times New Roman" w:cs="Times New Roman"/>
          <w:sz w:val="28"/>
          <w:szCs w:val="28"/>
        </w:rPr>
        <w:t xml:space="preserve"> которые необходимы</w:t>
      </w:r>
      <w:r w:rsidR="00EE312E" w:rsidRPr="00EE312E">
        <w:rPr>
          <w:rFonts w:ascii="Times New Roman" w:hAnsi="Times New Roman" w:cs="Times New Roman"/>
          <w:sz w:val="28"/>
          <w:szCs w:val="28"/>
        </w:rPr>
        <w:t xml:space="preserve"> для уголовной ответст</w:t>
      </w:r>
      <w:r w:rsidR="00EE312E" w:rsidRPr="00EE312E">
        <w:rPr>
          <w:rFonts w:ascii="Times New Roman" w:hAnsi="Times New Roman" w:cs="Times New Roman"/>
          <w:sz w:val="28"/>
          <w:szCs w:val="28"/>
        </w:rPr>
        <w:softHyphen/>
        <w:t xml:space="preserve">венности физического лица. </w:t>
      </w:r>
      <w:r>
        <w:rPr>
          <w:rFonts w:ascii="Times New Roman" w:hAnsi="Times New Roman" w:cs="Times New Roman"/>
          <w:sz w:val="28"/>
          <w:szCs w:val="28"/>
        </w:rPr>
        <w:t>В связи с этим считаем, что юридическая ответственность за незаконное предпринимательство может наступать только в отношении лиц, которые</w:t>
      </w:r>
      <w:r w:rsidR="00EE312E">
        <w:rPr>
          <w:rFonts w:ascii="Times New Roman" w:hAnsi="Times New Roman" w:cs="Times New Roman"/>
          <w:sz w:val="28"/>
          <w:szCs w:val="28"/>
        </w:rPr>
        <w:t xml:space="preserve"> входя</w:t>
      </w:r>
      <w:r>
        <w:rPr>
          <w:rFonts w:ascii="Times New Roman" w:hAnsi="Times New Roman" w:cs="Times New Roman"/>
          <w:sz w:val="28"/>
          <w:szCs w:val="28"/>
        </w:rPr>
        <w:t>т</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в состав юридических лиц</w:t>
      </w:r>
      <w:r w:rsidR="00EE312E" w:rsidRPr="00EE312E">
        <w:rPr>
          <w:rFonts w:ascii="Times New Roman" w:hAnsi="Times New Roman" w:cs="Times New Roman"/>
          <w:sz w:val="28"/>
          <w:szCs w:val="28"/>
        </w:rPr>
        <w:t>.</w:t>
      </w:r>
    </w:p>
    <w:p w:rsidR="00EE312E" w:rsidRPr="00EE312E" w:rsidRDefault="001755E2" w:rsidP="00EB1C2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 такую проблему как</w:t>
      </w:r>
      <w:r w:rsidR="00EB1C25">
        <w:rPr>
          <w:rFonts w:ascii="Times New Roman" w:hAnsi="Times New Roman" w:cs="Times New Roman"/>
          <w:sz w:val="28"/>
          <w:szCs w:val="28"/>
        </w:rPr>
        <w:t xml:space="preserve"> определение</w:t>
      </w:r>
      <w:r w:rsidR="00EE312E" w:rsidRPr="00EE312E">
        <w:rPr>
          <w:rFonts w:ascii="Times New Roman" w:hAnsi="Times New Roman" w:cs="Times New Roman"/>
          <w:sz w:val="28"/>
          <w:szCs w:val="28"/>
        </w:rPr>
        <w:t xml:space="preserve"> возраста субъекта незаконного предпринимательства.</w:t>
      </w:r>
      <w:r w:rsidR="00EB1C25">
        <w:rPr>
          <w:rFonts w:ascii="Times New Roman" w:hAnsi="Times New Roman" w:cs="Times New Roman"/>
          <w:sz w:val="28"/>
          <w:szCs w:val="28"/>
        </w:rPr>
        <w:t xml:space="preserve"> По общему правилу она наступает с</w:t>
      </w:r>
      <w:r w:rsidR="00EE312E" w:rsidRPr="00EE312E">
        <w:rPr>
          <w:rFonts w:ascii="Times New Roman" w:hAnsi="Times New Roman" w:cs="Times New Roman"/>
          <w:sz w:val="28"/>
          <w:szCs w:val="28"/>
        </w:rPr>
        <w:t xml:space="preserve"> 16 лет.</w:t>
      </w:r>
      <w:r w:rsidR="00EB1C25">
        <w:rPr>
          <w:rFonts w:ascii="Times New Roman" w:hAnsi="Times New Roman" w:cs="Times New Roman"/>
          <w:sz w:val="28"/>
          <w:szCs w:val="28"/>
        </w:rPr>
        <w:t xml:space="preserve"> В исключительных случаях она наступает</w:t>
      </w:r>
      <w:r w:rsidR="00EE312E" w:rsidRPr="00EE312E">
        <w:rPr>
          <w:rFonts w:ascii="Times New Roman" w:hAnsi="Times New Roman" w:cs="Times New Roman"/>
          <w:sz w:val="28"/>
          <w:szCs w:val="28"/>
        </w:rPr>
        <w:t xml:space="preserve"> с 14 лет.</w:t>
      </w:r>
    </w:p>
    <w:p w:rsidR="00EE312E" w:rsidRPr="00EE312E" w:rsidRDefault="00EB1C25" w:rsidP="00EB1C2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w:t>
      </w:r>
      <w:r w:rsidR="00EE312E" w:rsidRPr="00EE312E">
        <w:rPr>
          <w:rFonts w:ascii="Times New Roman" w:hAnsi="Times New Roman" w:cs="Times New Roman"/>
          <w:sz w:val="28"/>
          <w:szCs w:val="28"/>
        </w:rPr>
        <w:t>нализ</w:t>
      </w:r>
      <w:r>
        <w:rPr>
          <w:rFonts w:ascii="Times New Roman" w:hAnsi="Times New Roman" w:cs="Times New Roman"/>
          <w:sz w:val="28"/>
          <w:szCs w:val="28"/>
        </w:rPr>
        <w:t>ировав юридическую литературу, мы видим, что большинство исследователей считают, что уголовная ответственность по данному преступлению должна наступать с 16 лет.</w:t>
      </w:r>
    </w:p>
    <w:p w:rsidR="00EE312E" w:rsidRPr="00EE312E" w:rsidRDefault="00EB1C25" w:rsidP="008B0D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Считаем данную точку зрения неправильной и необоснованной.</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 xml:space="preserve">Более того, гражданское законодательство устанавливает восемнадцатилетний возраст полной дееспособности. Это означает, что </w:t>
      </w:r>
      <w:r w:rsidR="00EE312E" w:rsidRPr="00EE312E">
        <w:rPr>
          <w:rFonts w:ascii="Times New Roman" w:hAnsi="Times New Roman" w:cs="Times New Roman"/>
          <w:sz w:val="28"/>
          <w:szCs w:val="28"/>
        </w:rPr>
        <w:t xml:space="preserve">несовершеннолетние не </w:t>
      </w:r>
      <w:r>
        <w:rPr>
          <w:rFonts w:ascii="Times New Roman" w:hAnsi="Times New Roman" w:cs="Times New Roman"/>
          <w:sz w:val="28"/>
          <w:szCs w:val="28"/>
        </w:rPr>
        <w:t>осуществляют предпринимательскую деятельность. А значит и не могут нести ответственность</w:t>
      </w:r>
      <w:r w:rsidR="00EE312E" w:rsidRPr="00EE312E">
        <w:rPr>
          <w:rFonts w:ascii="Times New Roman" w:hAnsi="Times New Roman" w:cs="Times New Roman"/>
          <w:sz w:val="28"/>
          <w:szCs w:val="28"/>
        </w:rPr>
        <w:t xml:space="preserve"> с 16 лет. </w:t>
      </w:r>
    </w:p>
    <w:p w:rsidR="00EE312E" w:rsidRPr="00EE312E" w:rsidRDefault="008B0D39"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судебную практику, мы видим, что по рассматриваемой статье преступления совершают именно </w:t>
      </w:r>
      <w:r w:rsidR="00EE312E" w:rsidRPr="00EE312E">
        <w:rPr>
          <w:rFonts w:ascii="Times New Roman" w:hAnsi="Times New Roman" w:cs="Times New Roman"/>
          <w:sz w:val="28"/>
          <w:szCs w:val="28"/>
        </w:rPr>
        <w:t>в зрелом возрасте.</w:t>
      </w:r>
    </w:p>
    <w:p w:rsidR="008B0D39" w:rsidRDefault="008B0D39"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Есть одно исключение из правил. Так, лицо, признается полностью дееспособным, если достигло 16 лет и   работает по трудовому договору или занимается</w:t>
      </w:r>
      <w:r w:rsidR="00EE312E" w:rsidRPr="00EE312E">
        <w:rPr>
          <w:rFonts w:ascii="Times New Roman" w:hAnsi="Times New Roman" w:cs="Times New Roman"/>
          <w:sz w:val="28"/>
          <w:szCs w:val="28"/>
        </w:rPr>
        <w:t xml:space="preserve"> предприни</w:t>
      </w:r>
      <w:r w:rsidR="00EE312E" w:rsidRPr="00EE312E">
        <w:rPr>
          <w:rFonts w:ascii="Times New Roman" w:hAnsi="Times New Roman" w:cs="Times New Roman"/>
          <w:sz w:val="28"/>
          <w:szCs w:val="28"/>
        </w:rPr>
        <w:softHyphen/>
        <w:t xml:space="preserve">мательской деятельностью с согласия родителей, усыновителя, попечителя. </w:t>
      </w:r>
      <w:r>
        <w:rPr>
          <w:rFonts w:ascii="Times New Roman" w:hAnsi="Times New Roman" w:cs="Times New Roman"/>
          <w:sz w:val="28"/>
          <w:szCs w:val="28"/>
        </w:rPr>
        <w:t>Кроме того, вступая в брак, лицо получает дееспособность в полном объеме.</w:t>
      </w:r>
    </w:p>
    <w:p w:rsidR="00EE312E" w:rsidRDefault="008B0D39" w:rsidP="00833A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A650E5">
        <w:rPr>
          <w:rFonts w:ascii="Times New Roman" w:hAnsi="Times New Roman" w:cs="Times New Roman"/>
          <w:sz w:val="28"/>
          <w:szCs w:val="28"/>
        </w:rPr>
        <w:t>с</w:t>
      </w:r>
      <w:r w:rsidR="00EE312E" w:rsidRPr="00EE312E">
        <w:rPr>
          <w:rFonts w:ascii="Times New Roman" w:hAnsi="Times New Roman" w:cs="Times New Roman"/>
          <w:sz w:val="28"/>
          <w:szCs w:val="28"/>
        </w:rPr>
        <w:t xml:space="preserve"> 16-</w:t>
      </w:r>
      <w:r w:rsidR="00A650E5">
        <w:rPr>
          <w:rFonts w:ascii="Times New Roman" w:hAnsi="Times New Roman" w:cs="Times New Roman"/>
          <w:sz w:val="28"/>
          <w:szCs w:val="28"/>
        </w:rPr>
        <w:t>лет</w:t>
      </w:r>
      <w:r w:rsidR="00EE312E" w:rsidRPr="00EE312E">
        <w:rPr>
          <w:rFonts w:ascii="Times New Roman" w:hAnsi="Times New Roman" w:cs="Times New Roman"/>
          <w:sz w:val="28"/>
          <w:szCs w:val="28"/>
        </w:rPr>
        <w:t xml:space="preserve"> </w:t>
      </w:r>
      <w:r w:rsidR="00833A3D">
        <w:rPr>
          <w:rFonts w:ascii="Times New Roman" w:hAnsi="Times New Roman" w:cs="Times New Roman"/>
          <w:sz w:val="28"/>
          <w:szCs w:val="28"/>
        </w:rPr>
        <w:t>закрепляется право за несовершеннолетним за</w:t>
      </w:r>
      <w:r w:rsidR="00EE312E" w:rsidRPr="00EE312E">
        <w:rPr>
          <w:rFonts w:ascii="Times New Roman" w:hAnsi="Times New Roman" w:cs="Times New Roman"/>
          <w:sz w:val="28"/>
          <w:szCs w:val="28"/>
        </w:rPr>
        <w:t xml:space="preserve"> государственную регистрацию в качестве субъекта пред</w:t>
      </w:r>
      <w:r w:rsidR="00EE312E" w:rsidRPr="00EE312E">
        <w:rPr>
          <w:rFonts w:ascii="Times New Roman" w:hAnsi="Times New Roman" w:cs="Times New Roman"/>
          <w:sz w:val="28"/>
          <w:szCs w:val="28"/>
        </w:rPr>
        <w:softHyphen/>
        <w:t>принимательской деятельности</w:t>
      </w:r>
      <w:r w:rsidR="00833A3D">
        <w:rPr>
          <w:rFonts w:ascii="Times New Roman" w:hAnsi="Times New Roman" w:cs="Times New Roman"/>
          <w:sz w:val="28"/>
          <w:szCs w:val="28"/>
        </w:rPr>
        <w:t>,</w:t>
      </w:r>
      <w:r w:rsidR="00EE312E" w:rsidRPr="00EE312E">
        <w:rPr>
          <w:rFonts w:ascii="Times New Roman" w:hAnsi="Times New Roman" w:cs="Times New Roman"/>
          <w:sz w:val="28"/>
          <w:szCs w:val="28"/>
        </w:rPr>
        <w:t xml:space="preserve"> и осущес</w:t>
      </w:r>
      <w:r w:rsidR="00EE312E">
        <w:rPr>
          <w:rFonts w:ascii="Times New Roman" w:hAnsi="Times New Roman" w:cs="Times New Roman"/>
          <w:sz w:val="28"/>
          <w:szCs w:val="28"/>
        </w:rPr>
        <w:t>твлять ее на законных основани</w:t>
      </w:r>
      <w:r w:rsidR="00EE312E" w:rsidRPr="00EE312E">
        <w:rPr>
          <w:rFonts w:ascii="Times New Roman" w:hAnsi="Times New Roman" w:cs="Times New Roman"/>
          <w:sz w:val="28"/>
          <w:szCs w:val="28"/>
        </w:rPr>
        <w:t>ях.</w:t>
      </w:r>
      <w:r w:rsidR="00833A3D">
        <w:rPr>
          <w:rFonts w:ascii="Times New Roman" w:hAnsi="Times New Roman" w:cs="Times New Roman"/>
          <w:sz w:val="28"/>
          <w:szCs w:val="28"/>
        </w:rPr>
        <w:t xml:space="preserve"> В связи с этим </w:t>
      </w:r>
      <w:r w:rsidR="00EE312E" w:rsidRPr="00EE312E">
        <w:rPr>
          <w:rFonts w:ascii="Times New Roman" w:hAnsi="Times New Roman" w:cs="Times New Roman"/>
          <w:sz w:val="28"/>
          <w:szCs w:val="28"/>
        </w:rPr>
        <w:t>субъектом незаконно</w:t>
      </w:r>
      <w:r w:rsidR="00833A3D">
        <w:rPr>
          <w:rFonts w:ascii="Times New Roman" w:hAnsi="Times New Roman" w:cs="Times New Roman"/>
          <w:sz w:val="28"/>
          <w:szCs w:val="28"/>
        </w:rPr>
        <w:t>го предпринима</w:t>
      </w:r>
      <w:r w:rsidR="00833A3D">
        <w:rPr>
          <w:rFonts w:ascii="Times New Roman" w:hAnsi="Times New Roman" w:cs="Times New Roman"/>
          <w:sz w:val="28"/>
          <w:szCs w:val="28"/>
        </w:rPr>
        <w:softHyphen/>
        <w:t xml:space="preserve">тельства следует считать </w:t>
      </w:r>
      <w:r w:rsidR="00EE312E" w:rsidRPr="00EE312E">
        <w:rPr>
          <w:rFonts w:ascii="Times New Roman" w:hAnsi="Times New Roman" w:cs="Times New Roman"/>
          <w:sz w:val="28"/>
          <w:szCs w:val="28"/>
        </w:rPr>
        <w:t>лицо,</w:t>
      </w:r>
      <w:r w:rsidR="00833A3D">
        <w:rPr>
          <w:rFonts w:ascii="Times New Roman" w:hAnsi="Times New Roman" w:cs="Times New Roman"/>
          <w:sz w:val="28"/>
          <w:szCs w:val="28"/>
        </w:rPr>
        <w:t xml:space="preserve"> которое достигло </w:t>
      </w:r>
      <w:r w:rsidR="00EE312E" w:rsidRPr="00EE312E">
        <w:rPr>
          <w:rFonts w:ascii="Times New Roman" w:hAnsi="Times New Roman" w:cs="Times New Roman"/>
          <w:sz w:val="28"/>
          <w:szCs w:val="28"/>
        </w:rPr>
        <w:t>18 лет или эмансипированное лицо,</w:t>
      </w:r>
      <w:r w:rsidR="00833A3D">
        <w:rPr>
          <w:rFonts w:ascii="Times New Roman" w:hAnsi="Times New Roman" w:cs="Times New Roman"/>
          <w:sz w:val="28"/>
          <w:szCs w:val="28"/>
        </w:rPr>
        <w:t xml:space="preserve"> которое</w:t>
      </w:r>
      <w:r w:rsidR="00EE312E">
        <w:rPr>
          <w:rFonts w:ascii="Times New Roman" w:hAnsi="Times New Roman" w:cs="Times New Roman"/>
          <w:sz w:val="28"/>
          <w:szCs w:val="28"/>
        </w:rPr>
        <w:t xml:space="preserve"> </w:t>
      </w:r>
      <w:r w:rsidR="00833A3D">
        <w:rPr>
          <w:rFonts w:ascii="Times New Roman" w:hAnsi="Times New Roman" w:cs="Times New Roman"/>
          <w:sz w:val="28"/>
          <w:szCs w:val="28"/>
        </w:rPr>
        <w:t>достигло 16 лет.</w:t>
      </w:r>
    </w:p>
    <w:p w:rsidR="00EE312E" w:rsidRPr="00EE312E" w:rsidRDefault="00833A3D" w:rsidP="00833A3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Считаем необходимым рассмотреть </w:t>
      </w:r>
      <w:r w:rsidR="00EE312E" w:rsidRPr="00EE312E">
        <w:rPr>
          <w:rFonts w:ascii="Times New Roman" w:hAnsi="Times New Roman" w:cs="Times New Roman"/>
          <w:sz w:val="28"/>
          <w:szCs w:val="28"/>
        </w:rPr>
        <w:t>дополнител</w:t>
      </w:r>
      <w:r>
        <w:rPr>
          <w:rFonts w:ascii="Times New Roman" w:hAnsi="Times New Roman" w:cs="Times New Roman"/>
          <w:sz w:val="28"/>
          <w:szCs w:val="28"/>
        </w:rPr>
        <w:t>ьные при</w:t>
      </w:r>
      <w:r>
        <w:rPr>
          <w:rFonts w:ascii="Times New Roman" w:hAnsi="Times New Roman" w:cs="Times New Roman"/>
          <w:sz w:val="28"/>
          <w:szCs w:val="28"/>
        </w:rPr>
        <w:softHyphen/>
        <w:t>знак</w:t>
      </w:r>
      <w:r w:rsidR="00EE312E" w:rsidRPr="00EE312E">
        <w:rPr>
          <w:rFonts w:ascii="Times New Roman" w:hAnsi="Times New Roman" w:cs="Times New Roman"/>
          <w:sz w:val="28"/>
          <w:szCs w:val="28"/>
        </w:rPr>
        <w:t>и,</w:t>
      </w:r>
      <w:r>
        <w:rPr>
          <w:rFonts w:ascii="Times New Roman" w:hAnsi="Times New Roman" w:cs="Times New Roman"/>
          <w:sz w:val="28"/>
          <w:szCs w:val="28"/>
        </w:rPr>
        <w:t xml:space="preserve"> которые позволят правильно квалифицировать данно</w:t>
      </w:r>
      <w:r>
        <w:rPr>
          <w:rFonts w:ascii="Times New Roman" w:hAnsi="Times New Roman" w:cs="Times New Roman"/>
          <w:sz w:val="28"/>
          <w:szCs w:val="28"/>
        </w:rPr>
        <w:softHyphen/>
        <w:t>е преступление</w:t>
      </w:r>
      <w:r w:rsidR="00EE312E" w:rsidRPr="00EE312E">
        <w:rPr>
          <w:rFonts w:ascii="Times New Roman" w:hAnsi="Times New Roman" w:cs="Times New Roman"/>
          <w:sz w:val="28"/>
          <w:szCs w:val="28"/>
        </w:rPr>
        <w:t>.</w:t>
      </w:r>
    </w:p>
    <w:p w:rsidR="00EE312E" w:rsidRPr="00EE312E" w:rsidRDefault="00833A3D"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Теорией уголовного права выработаны</w:t>
      </w:r>
      <w:r w:rsidR="00EE312E" w:rsidRPr="00EE312E">
        <w:rPr>
          <w:rFonts w:ascii="Times New Roman" w:hAnsi="Times New Roman" w:cs="Times New Roman"/>
          <w:sz w:val="28"/>
          <w:szCs w:val="28"/>
        </w:rPr>
        <w:t xml:space="preserve"> признаки,</w:t>
      </w:r>
      <w:r>
        <w:rPr>
          <w:rFonts w:ascii="Times New Roman" w:hAnsi="Times New Roman" w:cs="Times New Roman"/>
          <w:sz w:val="28"/>
          <w:szCs w:val="28"/>
        </w:rPr>
        <w:t xml:space="preserve"> которые отличают</w:t>
      </w:r>
      <w:r w:rsidR="00EE312E" w:rsidRPr="00EE312E">
        <w:rPr>
          <w:rFonts w:ascii="Times New Roman" w:hAnsi="Times New Roman" w:cs="Times New Roman"/>
          <w:sz w:val="28"/>
          <w:szCs w:val="28"/>
        </w:rPr>
        <w:t xml:space="preserve"> его от субъектов иных составов преступления в сфере предпринимательской дея</w:t>
      </w:r>
      <w:r w:rsidR="00EE312E" w:rsidRPr="00EE312E">
        <w:rPr>
          <w:rFonts w:ascii="Times New Roman" w:hAnsi="Times New Roman" w:cs="Times New Roman"/>
          <w:sz w:val="28"/>
          <w:szCs w:val="28"/>
        </w:rPr>
        <w:softHyphen/>
        <w:t xml:space="preserve">тельности. </w:t>
      </w:r>
      <w:r w:rsidR="00636CE1">
        <w:rPr>
          <w:rFonts w:ascii="Times New Roman" w:hAnsi="Times New Roman" w:cs="Times New Roman"/>
          <w:sz w:val="28"/>
          <w:szCs w:val="28"/>
        </w:rPr>
        <w:t>В качестве такого субъекта выступает предприниматель. Постановление</w:t>
      </w:r>
      <w:r w:rsidR="00EE312E" w:rsidRPr="00EE312E">
        <w:rPr>
          <w:rFonts w:ascii="Times New Roman" w:hAnsi="Times New Roman" w:cs="Times New Roman"/>
          <w:sz w:val="28"/>
          <w:szCs w:val="28"/>
        </w:rPr>
        <w:t xml:space="preserve"> Пленума Верховного Суда РФ от 18 ноября 2004 г. № 23 «О судебной практике по делам о незаконном</w:t>
      </w:r>
      <w:r w:rsidR="00636CE1">
        <w:rPr>
          <w:rFonts w:ascii="Times New Roman" w:hAnsi="Times New Roman" w:cs="Times New Roman"/>
          <w:sz w:val="28"/>
          <w:szCs w:val="28"/>
        </w:rPr>
        <w:t xml:space="preserve"> предпринимательстве и легализа</w:t>
      </w:r>
      <w:r w:rsidR="00EE312E" w:rsidRPr="00EE312E">
        <w:rPr>
          <w:rFonts w:ascii="Times New Roman" w:hAnsi="Times New Roman" w:cs="Times New Roman"/>
          <w:sz w:val="28"/>
          <w:szCs w:val="28"/>
        </w:rPr>
        <w:t>ции (отмывании) денежных средств или иного имущества, приобретенных</w:t>
      </w:r>
      <w:r w:rsidR="00EE312E">
        <w:rPr>
          <w:rFonts w:ascii="Times New Roman" w:hAnsi="Times New Roman" w:cs="Times New Roman"/>
          <w:sz w:val="28"/>
          <w:szCs w:val="28"/>
        </w:rPr>
        <w:t xml:space="preserve"> </w:t>
      </w:r>
      <w:r w:rsidR="00EE312E" w:rsidRPr="00EE312E">
        <w:rPr>
          <w:rFonts w:ascii="Times New Roman" w:hAnsi="Times New Roman" w:cs="Times New Roman"/>
          <w:sz w:val="28"/>
          <w:szCs w:val="28"/>
        </w:rPr>
        <w:t>прес</w:t>
      </w:r>
      <w:r w:rsidR="00636CE1">
        <w:rPr>
          <w:rFonts w:ascii="Times New Roman" w:hAnsi="Times New Roman" w:cs="Times New Roman"/>
          <w:sz w:val="28"/>
          <w:szCs w:val="28"/>
        </w:rPr>
        <w:t>тупным путем» исходит из того, что</w:t>
      </w:r>
      <w:r w:rsidR="00EE312E" w:rsidRPr="00EE312E">
        <w:rPr>
          <w:rFonts w:ascii="Times New Roman" w:hAnsi="Times New Roman" w:cs="Times New Roman"/>
          <w:sz w:val="28"/>
          <w:szCs w:val="28"/>
        </w:rPr>
        <w:t xml:space="preserve"> </w:t>
      </w:r>
      <w:r w:rsidR="00636CE1">
        <w:rPr>
          <w:rFonts w:ascii="Times New Roman" w:hAnsi="Times New Roman" w:cs="Times New Roman"/>
          <w:sz w:val="28"/>
          <w:szCs w:val="28"/>
        </w:rPr>
        <w:t>в качестве субъекта</w:t>
      </w:r>
      <w:r w:rsidR="00EE312E" w:rsidRPr="00EE312E">
        <w:rPr>
          <w:rFonts w:ascii="Times New Roman" w:hAnsi="Times New Roman" w:cs="Times New Roman"/>
          <w:sz w:val="28"/>
          <w:szCs w:val="28"/>
        </w:rPr>
        <w:t xml:space="preserve"> преступления, предусмотренно</w:t>
      </w:r>
      <w:r w:rsidR="00636CE1">
        <w:rPr>
          <w:rFonts w:ascii="Times New Roman" w:hAnsi="Times New Roman" w:cs="Times New Roman"/>
          <w:sz w:val="28"/>
          <w:szCs w:val="28"/>
        </w:rPr>
        <w:t>го ст. 171 УК РФ, выступает</w:t>
      </w:r>
      <w:r w:rsidR="00EE312E" w:rsidRPr="00EE312E">
        <w:rPr>
          <w:rFonts w:ascii="Times New Roman" w:hAnsi="Times New Roman" w:cs="Times New Roman"/>
          <w:sz w:val="28"/>
          <w:szCs w:val="28"/>
        </w:rPr>
        <w:t xml:space="preserve"> лицо,</w:t>
      </w:r>
      <w:r w:rsidR="00636CE1">
        <w:rPr>
          <w:rFonts w:ascii="Times New Roman" w:hAnsi="Times New Roman" w:cs="Times New Roman"/>
          <w:sz w:val="28"/>
          <w:szCs w:val="28"/>
        </w:rPr>
        <w:t xml:space="preserve"> которое имеет</w:t>
      </w:r>
      <w:r w:rsidR="00EE312E" w:rsidRPr="00EE312E">
        <w:rPr>
          <w:rFonts w:ascii="Times New Roman" w:hAnsi="Times New Roman" w:cs="Times New Roman"/>
          <w:sz w:val="28"/>
          <w:szCs w:val="28"/>
        </w:rPr>
        <w:t xml:space="preserve"> статус индиви</w:t>
      </w:r>
      <w:r w:rsidR="00636CE1">
        <w:rPr>
          <w:rFonts w:ascii="Times New Roman" w:hAnsi="Times New Roman" w:cs="Times New Roman"/>
          <w:sz w:val="28"/>
          <w:szCs w:val="28"/>
        </w:rPr>
        <w:t>дуального предпринимателя, или</w:t>
      </w:r>
      <w:r w:rsidR="00EE312E" w:rsidRPr="00EE312E">
        <w:rPr>
          <w:rFonts w:ascii="Times New Roman" w:hAnsi="Times New Roman" w:cs="Times New Roman"/>
          <w:sz w:val="28"/>
          <w:szCs w:val="28"/>
        </w:rPr>
        <w:t xml:space="preserve"> лицо, </w:t>
      </w:r>
      <w:r w:rsidR="00636CE1">
        <w:rPr>
          <w:rFonts w:ascii="Times New Roman" w:hAnsi="Times New Roman" w:cs="Times New Roman"/>
          <w:sz w:val="28"/>
          <w:szCs w:val="28"/>
        </w:rPr>
        <w:t>которое осуществляет</w:t>
      </w:r>
      <w:r w:rsidR="00EE312E" w:rsidRPr="00EE312E">
        <w:rPr>
          <w:rFonts w:ascii="Times New Roman" w:hAnsi="Times New Roman" w:cs="Times New Roman"/>
          <w:sz w:val="28"/>
          <w:szCs w:val="28"/>
        </w:rPr>
        <w:t xml:space="preserve"> предпринимательскую деятельность без государст</w:t>
      </w:r>
      <w:r w:rsidR="00EE312E" w:rsidRPr="00EE312E">
        <w:rPr>
          <w:rFonts w:ascii="Times New Roman" w:hAnsi="Times New Roman" w:cs="Times New Roman"/>
          <w:sz w:val="28"/>
          <w:szCs w:val="28"/>
        </w:rPr>
        <w:softHyphen/>
        <w:t>венной регистрации в качестве индивидуального предпринимателя.</w:t>
      </w:r>
    </w:p>
    <w:p w:rsidR="00EE312E" w:rsidRPr="00EE312E" w:rsidRDefault="00636CE1" w:rsidP="00636CE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Пленум № 23</w:t>
      </w:r>
      <w:r w:rsidR="009A2542">
        <w:rPr>
          <w:rFonts w:ascii="Times New Roman" w:hAnsi="Times New Roman" w:cs="Times New Roman"/>
          <w:sz w:val="28"/>
          <w:szCs w:val="28"/>
        </w:rPr>
        <w:t xml:space="preserve"> указывает, что</w:t>
      </w:r>
      <w:r>
        <w:rPr>
          <w:rFonts w:ascii="Times New Roman" w:hAnsi="Times New Roman" w:cs="Times New Roman"/>
          <w:sz w:val="28"/>
          <w:szCs w:val="28"/>
        </w:rPr>
        <w:t xml:space="preserve"> в организации</w:t>
      </w:r>
      <w:r w:rsidR="009A2542">
        <w:rPr>
          <w:rFonts w:ascii="Times New Roman" w:hAnsi="Times New Roman" w:cs="Times New Roman"/>
          <w:sz w:val="28"/>
          <w:szCs w:val="28"/>
        </w:rPr>
        <w:t>, которая осуществляет незаконную предпринимательскую</w:t>
      </w:r>
      <w:r w:rsidR="00EE312E" w:rsidRPr="00EE312E">
        <w:rPr>
          <w:rFonts w:ascii="Times New Roman" w:hAnsi="Times New Roman" w:cs="Times New Roman"/>
          <w:sz w:val="28"/>
          <w:szCs w:val="28"/>
        </w:rPr>
        <w:t xml:space="preserve"> деяте</w:t>
      </w:r>
      <w:r w:rsidR="009A2542">
        <w:rPr>
          <w:rFonts w:ascii="Times New Roman" w:hAnsi="Times New Roman" w:cs="Times New Roman"/>
          <w:sz w:val="28"/>
          <w:szCs w:val="28"/>
        </w:rPr>
        <w:t>льность, ответственность по рассматриваемой статье наступает в отношении лица</w:t>
      </w:r>
      <w:r w:rsidR="00EE312E" w:rsidRPr="00EE312E">
        <w:rPr>
          <w:rFonts w:ascii="Times New Roman" w:hAnsi="Times New Roman" w:cs="Times New Roman"/>
          <w:sz w:val="28"/>
          <w:szCs w:val="28"/>
        </w:rPr>
        <w:t xml:space="preserve">, на которое в силу его служебного положения постоянно, временно </w:t>
      </w:r>
      <w:r w:rsidR="00EE312E">
        <w:rPr>
          <w:rFonts w:ascii="Times New Roman" w:hAnsi="Times New Roman" w:cs="Times New Roman"/>
          <w:sz w:val="28"/>
          <w:szCs w:val="28"/>
        </w:rPr>
        <w:t>или по специальному полномо</w:t>
      </w:r>
      <w:r w:rsidR="00EE312E" w:rsidRPr="00EE312E">
        <w:rPr>
          <w:rFonts w:ascii="Times New Roman" w:hAnsi="Times New Roman" w:cs="Times New Roman"/>
          <w:sz w:val="28"/>
          <w:szCs w:val="28"/>
        </w:rPr>
        <w:t>чию были непосредственно возложены обязанности</w:t>
      </w:r>
      <w:r w:rsidR="009A2542">
        <w:rPr>
          <w:rFonts w:ascii="Times New Roman" w:hAnsi="Times New Roman" w:cs="Times New Roman"/>
          <w:sz w:val="28"/>
          <w:szCs w:val="28"/>
        </w:rPr>
        <w:t xml:space="preserve"> по руководству органи</w:t>
      </w:r>
      <w:r w:rsidR="009A2542">
        <w:rPr>
          <w:rFonts w:ascii="Times New Roman" w:hAnsi="Times New Roman" w:cs="Times New Roman"/>
          <w:sz w:val="28"/>
          <w:szCs w:val="28"/>
        </w:rPr>
        <w:softHyphen/>
        <w:t>зацией</w:t>
      </w:r>
      <w:r w:rsidR="00EE312E" w:rsidRPr="00EE312E">
        <w:rPr>
          <w:rFonts w:ascii="Times New Roman" w:hAnsi="Times New Roman" w:cs="Times New Roman"/>
          <w:sz w:val="28"/>
          <w:szCs w:val="28"/>
        </w:rPr>
        <w:t>.</w:t>
      </w:r>
    </w:p>
    <w:p w:rsidR="009A2542" w:rsidRDefault="009A2542" w:rsidP="009A25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Спорным является вопрос о выступлении учредителя в роли непосредственного</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соисполнителя</w:t>
      </w:r>
      <w:r w:rsidR="00EE312E" w:rsidRPr="00EE312E">
        <w:rPr>
          <w:rFonts w:ascii="Times New Roman" w:hAnsi="Times New Roman" w:cs="Times New Roman"/>
          <w:sz w:val="28"/>
          <w:szCs w:val="28"/>
        </w:rPr>
        <w:t xml:space="preserve"> незаконного предп</w:t>
      </w:r>
      <w:r>
        <w:rPr>
          <w:rFonts w:ascii="Times New Roman" w:hAnsi="Times New Roman" w:cs="Times New Roman"/>
          <w:sz w:val="28"/>
          <w:szCs w:val="28"/>
        </w:rPr>
        <w:t>риниматель</w:t>
      </w:r>
      <w:r>
        <w:rPr>
          <w:rFonts w:ascii="Times New Roman" w:hAnsi="Times New Roman" w:cs="Times New Roman"/>
          <w:sz w:val="28"/>
          <w:szCs w:val="28"/>
        </w:rPr>
        <w:softHyphen/>
        <w:t xml:space="preserve">ства. </w:t>
      </w:r>
    </w:p>
    <w:p w:rsidR="00EE312E" w:rsidRPr="00EE312E" w:rsidRDefault="009A2542" w:rsidP="009A25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 Д. Горева., А. Н. Шабунина считают необходимым признавать</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в качестве субъекта данного преступления</w:t>
      </w:r>
      <w:r w:rsidR="00EE312E" w:rsidRPr="00EE312E">
        <w:rPr>
          <w:rFonts w:ascii="Times New Roman" w:hAnsi="Times New Roman" w:cs="Times New Roman"/>
          <w:sz w:val="28"/>
          <w:szCs w:val="28"/>
        </w:rPr>
        <w:t xml:space="preserve"> учредителей и участников, так и работников юридического лица, в обязанности которых входят предоставле</w:t>
      </w:r>
      <w:r w:rsidR="00EE312E" w:rsidRPr="00EE312E">
        <w:rPr>
          <w:rFonts w:ascii="Times New Roman" w:hAnsi="Times New Roman" w:cs="Times New Roman"/>
          <w:sz w:val="28"/>
          <w:szCs w:val="28"/>
        </w:rPr>
        <w:softHyphen/>
        <w:t xml:space="preserve">ние сведений для регистрации и лицензирования, контроль за </w:t>
      </w:r>
      <w:r>
        <w:rPr>
          <w:rFonts w:ascii="Times New Roman" w:hAnsi="Times New Roman" w:cs="Times New Roman"/>
          <w:sz w:val="28"/>
          <w:szCs w:val="28"/>
        </w:rPr>
        <w:t>соблюдением требований лицензий</w:t>
      </w:r>
      <w:r w:rsidR="00DF4BBB">
        <w:rPr>
          <w:rStyle w:val="ab"/>
          <w:rFonts w:ascii="Times New Roman" w:hAnsi="Times New Roman" w:cs="Times New Roman"/>
          <w:sz w:val="28"/>
          <w:szCs w:val="28"/>
        </w:rPr>
        <w:footnoteReference w:id="93"/>
      </w:r>
      <w:r w:rsidR="00EE312E" w:rsidRPr="00EE312E">
        <w:rPr>
          <w:rFonts w:ascii="Times New Roman" w:hAnsi="Times New Roman" w:cs="Times New Roman"/>
          <w:sz w:val="28"/>
          <w:szCs w:val="28"/>
        </w:rPr>
        <w:t>.</w:t>
      </w:r>
    </w:p>
    <w:p w:rsidR="00EE312E" w:rsidRPr="00EE312E" w:rsidRDefault="009A2542" w:rsidP="00A226D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Трудно согласится с данной позицией. Объясняется это тем, что фи</w:t>
      </w:r>
      <w:r w:rsidR="00EE312E" w:rsidRPr="00EE312E">
        <w:rPr>
          <w:rFonts w:ascii="Times New Roman" w:hAnsi="Times New Roman" w:cs="Times New Roman"/>
          <w:sz w:val="28"/>
          <w:szCs w:val="28"/>
        </w:rPr>
        <w:t>зическое лицо,</w:t>
      </w:r>
      <w:r>
        <w:rPr>
          <w:rFonts w:ascii="Times New Roman" w:hAnsi="Times New Roman" w:cs="Times New Roman"/>
          <w:sz w:val="28"/>
          <w:szCs w:val="28"/>
        </w:rPr>
        <w:t xml:space="preserve"> </w:t>
      </w:r>
      <w:r w:rsidR="00A226D9">
        <w:rPr>
          <w:rFonts w:ascii="Times New Roman" w:hAnsi="Times New Roman" w:cs="Times New Roman"/>
          <w:sz w:val="28"/>
          <w:szCs w:val="28"/>
        </w:rPr>
        <w:t>выступающее в роли учредителя, не занимается непосредственно предпринимательской</w:t>
      </w:r>
      <w:r w:rsidR="00EE312E" w:rsidRPr="00EE312E">
        <w:rPr>
          <w:rFonts w:ascii="Times New Roman" w:hAnsi="Times New Roman" w:cs="Times New Roman"/>
          <w:sz w:val="28"/>
          <w:szCs w:val="28"/>
        </w:rPr>
        <w:t xml:space="preserve"> деятельность</w:t>
      </w:r>
      <w:r w:rsidR="00A226D9">
        <w:rPr>
          <w:rFonts w:ascii="Times New Roman" w:hAnsi="Times New Roman" w:cs="Times New Roman"/>
          <w:sz w:val="28"/>
          <w:szCs w:val="28"/>
        </w:rPr>
        <w:t>ю</w:t>
      </w:r>
      <w:r w:rsidR="00EE312E" w:rsidRPr="00EE312E">
        <w:rPr>
          <w:rFonts w:ascii="Times New Roman" w:hAnsi="Times New Roman" w:cs="Times New Roman"/>
          <w:sz w:val="28"/>
          <w:szCs w:val="28"/>
        </w:rPr>
        <w:t xml:space="preserve">. </w:t>
      </w:r>
      <w:r w:rsidR="00A226D9">
        <w:rPr>
          <w:rFonts w:ascii="Times New Roman" w:hAnsi="Times New Roman" w:cs="Times New Roman"/>
          <w:sz w:val="28"/>
          <w:szCs w:val="28"/>
        </w:rPr>
        <w:t xml:space="preserve">Данный субъект может быть признано только </w:t>
      </w:r>
      <w:r w:rsidR="00EE312E" w:rsidRPr="00EE312E">
        <w:rPr>
          <w:rFonts w:ascii="Times New Roman" w:hAnsi="Times New Roman" w:cs="Times New Roman"/>
          <w:sz w:val="28"/>
          <w:szCs w:val="28"/>
        </w:rPr>
        <w:t>лицо</w:t>
      </w:r>
      <w:r w:rsidR="00A226D9">
        <w:rPr>
          <w:rFonts w:ascii="Times New Roman" w:hAnsi="Times New Roman" w:cs="Times New Roman"/>
          <w:sz w:val="28"/>
          <w:szCs w:val="28"/>
        </w:rPr>
        <w:t>м</w:t>
      </w:r>
      <w:r w:rsidR="00EE312E" w:rsidRPr="00EE312E">
        <w:rPr>
          <w:rFonts w:ascii="Times New Roman" w:hAnsi="Times New Roman" w:cs="Times New Roman"/>
          <w:sz w:val="28"/>
          <w:szCs w:val="28"/>
        </w:rPr>
        <w:t>,</w:t>
      </w:r>
      <w:r w:rsidR="00A226D9">
        <w:rPr>
          <w:rFonts w:ascii="Times New Roman" w:hAnsi="Times New Roman" w:cs="Times New Roman"/>
          <w:sz w:val="28"/>
          <w:szCs w:val="28"/>
        </w:rPr>
        <w:t xml:space="preserve"> которое организовало</w:t>
      </w:r>
      <w:r w:rsidR="00EE312E" w:rsidRPr="00EE312E">
        <w:rPr>
          <w:rFonts w:ascii="Times New Roman" w:hAnsi="Times New Roman" w:cs="Times New Roman"/>
          <w:sz w:val="28"/>
          <w:szCs w:val="28"/>
        </w:rPr>
        <w:t xml:space="preserve"> совершение преступления</w:t>
      </w:r>
      <w:r w:rsidR="00A226D9">
        <w:rPr>
          <w:rFonts w:ascii="Times New Roman" w:hAnsi="Times New Roman" w:cs="Times New Roman"/>
          <w:sz w:val="28"/>
          <w:szCs w:val="28"/>
        </w:rPr>
        <w:t xml:space="preserve">, либо </w:t>
      </w:r>
      <w:r w:rsidR="00EE312E" w:rsidRPr="00EE312E">
        <w:rPr>
          <w:rFonts w:ascii="Times New Roman" w:hAnsi="Times New Roman" w:cs="Times New Roman"/>
          <w:sz w:val="28"/>
          <w:szCs w:val="28"/>
        </w:rPr>
        <w:t>подстрека</w:t>
      </w:r>
      <w:r w:rsidR="00A226D9">
        <w:rPr>
          <w:rFonts w:ascii="Times New Roman" w:hAnsi="Times New Roman" w:cs="Times New Roman"/>
          <w:sz w:val="28"/>
          <w:szCs w:val="28"/>
        </w:rPr>
        <w:t>телем</w:t>
      </w:r>
      <w:r w:rsidR="00EE312E" w:rsidRPr="00EE312E">
        <w:rPr>
          <w:rFonts w:ascii="Times New Roman" w:hAnsi="Times New Roman" w:cs="Times New Roman"/>
          <w:sz w:val="28"/>
          <w:szCs w:val="28"/>
        </w:rPr>
        <w:t xml:space="preserve"> к совершению данного преступлени</w:t>
      </w:r>
      <w:r w:rsidR="00A226D9">
        <w:rPr>
          <w:rFonts w:ascii="Times New Roman" w:hAnsi="Times New Roman" w:cs="Times New Roman"/>
          <w:sz w:val="28"/>
          <w:szCs w:val="28"/>
        </w:rPr>
        <w:t>я, либо лицом, которое выполняет пособнические</w:t>
      </w:r>
      <w:r w:rsidR="00EE312E" w:rsidRPr="00EE312E">
        <w:rPr>
          <w:rFonts w:ascii="Times New Roman" w:hAnsi="Times New Roman" w:cs="Times New Roman"/>
          <w:sz w:val="28"/>
          <w:szCs w:val="28"/>
        </w:rPr>
        <w:t xml:space="preserve"> функций. </w:t>
      </w:r>
    </w:p>
    <w:p w:rsidR="00EE312E" w:rsidRPr="00EE312E" w:rsidRDefault="00A226D9"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EE312E" w:rsidRPr="00EE312E">
        <w:rPr>
          <w:rFonts w:ascii="Times New Roman" w:hAnsi="Times New Roman" w:cs="Times New Roman"/>
          <w:sz w:val="28"/>
          <w:szCs w:val="28"/>
        </w:rPr>
        <w:t xml:space="preserve">аботники </w:t>
      </w:r>
      <w:r>
        <w:rPr>
          <w:rFonts w:ascii="Times New Roman" w:hAnsi="Times New Roman" w:cs="Times New Roman"/>
          <w:sz w:val="28"/>
          <w:szCs w:val="28"/>
        </w:rPr>
        <w:t xml:space="preserve">таких организаций, которые выполняли обязанности </w:t>
      </w:r>
      <w:r w:rsidR="00EE312E" w:rsidRPr="00EE312E">
        <w:rPr>
          <w:rFonts w:ascii="Times New Roman" w:hAnsi="Times New Roman" w:cs="Times New Roman"/>
          <w:sz w:val="28"/>
          <w:szCs w:val="28"/>
        </w:rPr>
        <w:t>по регист</w:t>
      </w:r>
      <w:r w:rsidR="00EE312E" w:rsidRPr="00EE312E">
        <w:rPr>
          <w:rFonts w:ascii="Times New Roman" w:hAnsi="Times New Roman" w:cs="Times New Roman"/>
          <w:sz w:val="28"/>
          <w:szCs w:val="28"/>
        </w:rPr>
        <w:softHyphen/>
        <w:t>рации и лицензированию</w:t>
      </w:r>
      <w:r>
        <w:rPr>
          <w:rFonts w:ascii="Times New Roman" w:hAnsi="Times New Roman" w:cs="Times New Roman"/>
          <w:sz w:val="28"/>
          <w:szCs w:val="28"/>
        </w:rPr>
        <w:t xml:space="preserve">, могут привлекаться как </w:t>
      </w:r>
      <w:r w:rsidR="00EE312E" w:rsidRPr="00EE312E">
        <w:rPr>
          <w:rFonts w:ascii="Times New Roman" w:hAnsi="Times New Roman" w:cs="Times New Roman"/>
          <w:sz w:val="28"/>
          <w:szCs w:val="28"/>
        </w:rPr>
        <w:t>соисполнители и пособники</w:t>
      </w:r>
      <w:r>
        <w:rPr>
          <w:rFonts w:ascii="Times New Roman" w:hAnsi="Times New Roman" w:cs="Times New Roman"/>
          <w:sz w:val="28"/>
          <w:szCs w:val="28"/>
        </w:rPr>
        <w:t>. В таком случае они должны совершить действия, предусмотренные</w:t>
      </w:r>
      <w:r w:rsidR="00EE312E" w:rsidRPr="00EE312E">
        <w:rPr>
          <w:rFonts w:ascii="Times New Roman" w:hAnsi="Times New Roman" w:cs="Times New Roman"/>
          <w:sz w:val="28"/>
          <w:szCs w:val="28"/>
        </w:rPr>
        <w:t xml:space="preserve"> в ч. 5 ст. 33 УК РФ.</w:t>
      </w:r>
    </w:p>
    <w:p w:rsidR="00EE312E" w:rsidRPr="00EE312E" w:rsidRDefault="004C7164" w:rsidP="004C71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В. Денисова</w:t>
      </w:r>
      <w:r w:rsidR="00EE312E" w:rsidRPr="00EE312E">
        <w:rPr>
          <w:rFonts w:ascii="Times New Roman" w:hAnsi="Times New Roman" w:cs="Times New Roman"/>
          <w:sz w:val="28"/>
          <w:szCs w:val="28"/>
        </w:rPr>
        <w:t xml:space="preserve"> и В.А. Широков </w:t>
      </w:r>
      <w:r>
        <w:rPr>
          <w:rFonts w:ascii="Times New Roman" w:hAnsi="Times New Roman" w:cs="Times New Roman"/>
          <w:sz w:val="28"/>
          <w:szCs w:val="28"/>
        </w:rPr>
        <w:t>видят эту позицию необоснованной. Связано это с тем, что такие работники  искажают все не по своей воли, а по наставлению руководителя</w:t>
      </w:r>
      <w:r w:rsidR="00DF4BBB">
        <w:rPr>
          <w:rStyle w:val="ab"/>
          <w:rFonts w:ascii="Times New Roman" w:hAnsi="Times New Roman" w:cs="Times New Roman"/>
          <w:sz w:val="28"/>
          <w:szCs w:val="28"/>
        </w:rPr>
        <w:footnoteReference w:id="94"/>
      </w:r>
      <w:r>
        <w:rPr>
          <w:rFonts w:ascii="Times New Roman" w:hAnsi="Times New Roman" w:cs="Times New Roman"/>
          <w:sz w:val="28"/>
          <w:szCs w:val="28"/>
        </w:rPr>
        <w:t xml:space="preserve">. Делая такие действия по указанию </w:t>
      </w:r>
      <w:r>
        <w:rPr>
          <w:rFonts w:ascii="Times New Roman" w:hAnsi="Times New Roman" w:cs="Times New Roman"/>
          <w:sz w:val="28"/>
          <w:szCs w:val="28"/>
        </w:rPr>
        <w:lastRenderedPageBreak/>
        <w:t>руководителя</w:t>
      </w:r>
      <w:r w:rsidR="006F33EA">
        <w:rPr>
          <w:rFonts w:ascii="Times New Roman" w:hAnsi="Times New Roman" w:cs="Times New Roman"/>
          <w:sz w:val="28"/>
          <w:szCs w:val="28"/>
        </w:rPr>
        <w:t>,</w:t>
      </w:r>
      <w:r>
        <w:rPr>
          <w:rFonts w:ascii="Times New Roman" w:hAnsi="Times New Roman" w:cs="Times New Roman"/>
          <w:sz w:val="28"/>
          <w:szCs w:val="28"/>
        </w:rPr>
        <w:t xml:space="preserve"> и осознавая незаконность таких действий, могут привлекаться к уголовной ответственности по рассматриваемой статье в роли пособников.</w:t>
      </w:r>
    </w:p>
    <w:p w:rsidR="00EE312E" w:rsidRPr="00EE312E" w:rsidRDefault="002A161B"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Неоднозначным остается вопрос</w:t>
      </w:r>
      <w:r w:rsidR="00EE312E" w:rsidRPr="00EE312E">
        <w:rPr>
          <w:rFonts w:ascii="Times New Roman" w:hAnsi="Times New Roman" w:cs="Times New Roman"/>
          <w:sz w:val="28"/>
          <w:szCs w:val="28"/>
        </w:rPr>
        <w:t xml:space="preserve"> привлечения к уголовной ответственности лиц, </w:t>
      </w:r>
      <w:r>
        <w:rPr>
          <w:rFonts w:ascii="Times New Roman" w:hAnsi="Times New Roman" w:cs="Times New Roman"/>
          <w:sz w:val="28"/>
          <w:szCs w:val="28"/>
        </w:rPr>
        <w:t>которые находя</w:t>
      </w:r>
      <w:r>
        <w:rPr>
          <w:rFonts w:ascii="Times New Roman" w:hAnsi="Times New Roman" w:cs="Times New Roman"/>
          <w:sz w:val="28"/>
          <w:szCs w:val="28"/>
        </w:rPr>
        <w:softHyphen/>
        <w:t>т</w:t>
      </w:r>
      <w:r w:rsidR="00EE312E" w:rsidRPr="00EE312E">
        <w:rPr>
          <w:rFonts w:ascii="Times New Roman" w:hAnsi="Times New Roman" w:cs="Times New Roman"/>
          <w:sz w:val="28"/>
          <w:szCs w:val="28"/>
        </w:rPr>
        <w:t>ся в трудовых отношениях с организацией либо индивидуальным пред</w:t>
      </w:r>
      <w:r w:rsidR="00EE312E" w:rsidRPr="00EE312E">
        <w:rPr>
          <w:rFonts w:ascii="Times New Roman" w:hAnsi="Times New Roman" w:cs="Times New Roman"/>
          <w:sz w:val="28"/>
          <w:szCs w:val="28"/>
        </w:rPr>
        <w:softHyphen/>
        <w:t>принимателем, которые осуществляют свою деятельность без регистрации, с нарушением правил регистрации, без специального разрешения либо с нару</w:t>
      </w:r>
      <w:r w:rsidR="00EE312E" w:rsidRPr="00EE312E">
        <w:rPr>
          <w:rFonts w:ascii="Times New Roman" w:hAnsi="Times New Roman" w:cs="Times New Roman"/>
          <w:sz w:val="28"/>
          <w:szCs w:val="28"/>
        </w:rPr>
        <w:softHyphen/>
        <w:t>шением требований и условий лицензирования и т. п.</w:t>
      </w:r>
    </w:p>
    <w:p w:rsidR="00EE312E" w:rsidRPr="00EE312E" w:rsidRDefault="002A161B" w:rsidP="00740B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w:t>
      </w:r>
      <w:r w:rsidR="00EE312E" w:rsidRPr="00EE312E">
        <w:rPr>
          <w:rFonts w:ascii="Times New Roman" w:hAnsi="Times New Roman" w:cs="Times New Roman"/>
          <w:sz w:val="28"/>
          <w:szCs w:val="28"/>
        </w:rPr>
        <w:t xml:space="preserve"> Пленума Верховного суда Российской Федерац</w:t>
      </w:r>
      <w:r>
        <w:rPr>
          <w:rFonts w:ascii="Times New Roman" w:hAnsi="Times New Roman" w:cs="Times New Roman"/>
          <w:sz w:val="28"/>
          <w:szCs w:val="28"/>
        </w:rPr>
        <w:t xml:space="preserve">ии от 18 ноября 2004 г. № 23 </w:t>
      </w:r>
      <w:r w:rsidR="00EE312E" w:rsidRPr="00EE312E">
        <w:rPr>
          <w:rFonts w:ascii="Times New Roman" w:hAnsi="Times New Roman" w:cs="Times New Roman"/>
          <w:sz w:val="28"/>
          <w:szCs w:val="28"/>
        </w:rPr>
        <w:t>«О судебной прак</w:t>
      </w:r>
      <w:r w:rsidR="00EE312E" w:rsidRPr="00EE312E">
        <w:rPr>
          <w:rFonts w:ascii="Times New Roman" w:hAnsi="Times New Roman" w:cs="Times New Roman"/>
          <w:sz w:val="28"/>
          <w:szCs w:val="28"/>
        </w:rPr>
        <w:softHyphen/>
        <w:t>тике по делам о незаконном предпринимательстве и легализации (отмыва</w:t>
      </w:r>
      <w:r w:rsidR="00EE312E" w:rsidRPr="00EE312E">
        <w:rPr>
          <w:rFonts w:ascii="Times New Roman" w:hAnsi="Times New Roman" w:cs="Times New Roman"/>
          <w:sz w:val="28"/>
          <w:szCs w:val="28"/>
        </w:rPr>
        <w:softHyphen/>
        <w:t>нии) денежных средств или иного имущества, приобретенных преступным</w:t>
      </w:r>
      <w:r>
        <w:rPr>
          <w:rFonts w:ascii="Times New Roman" w:hAnsi="Times New Roman" w:cs="Times New Roman"/>
          <w:sz w:val="28"/>
          <w:szCs w:val="28"/>
        </w:rPr>
        <w:t xml:space="preserve"> путем» указывает, что</w:t>
      </w:r>
      <w:r w:rsidR="00EE312E" w:rsidRPr="00EE312E">
        <w:rPr>
          <w:rFonts w:ascii="Times New Roman" w:hAnsi="Times New Roman" w:cs="Times New Roman"/>
          <w:sz w:val="28"/>
          <w:szCs w:val="28"/>
        </w:rPr>
        <w:t xml:space="preserve"> ли</w:t>
      </w:r>
      <w:r>
        <w:rPr>
          <w:rFonts w:ascii="Times New Roman" w:hAnsi="Times New Roman" w:cs="Times New Roman"/>
          <w:sz w:val="28"/>
          <w:szCs w:val="28"/>
        </w:rPr>
        <w:t>цо, которое</w:t>
      </w:r>
      <w:r w:rsidR="00EE312E" w:rsidRPr="00EE312E">
        <w:rPr>
          <w:rFonts w:ascii="Times New Roman" w:hAnsi="Times New Roman" w:cs="Times New Roman"/>
          <w:sz w:val="28"/>
          <w:szCs w:val="28"/>
        </w:rPr>
        <w:t xml:space="preserve"> находится в трудовых отношениях с </w:t>
      </w:r>
      <w:r>
        <w:rPr>
          <w:rFonts w:ascii="Times New Roman" w:hAnsi="Times New Roman" w:cs="Times New Roman"/>
          <w:sz w:val="28"/>
          <w:szCs w:val="28"/>
        </w:rPr>
        <w:t xml:space="preserve">подобной </w:t>
      </w:r>
      <w:r w:rsidR="00EE312E" w:rsidRPr="00EE312E">
        <w:rPr>
          <w:rFonts w:ascii="Times New Roman" w:hAnsi="Times New Roman" w:cs="Times New Roman"/>
          <w:sz w:val="28"/>
          <w:szCs w:val="28"/>
        </w:rPr>
        <w:t>организацией или индивидуальным предпринимателем,</w:t>
      </w:r>
      <w:r>
        <w:rPr>
          <w:rFonts w:ascii="Times New Roman" w:hAnsi="Times New Roman" w:cs="Times New Roman"/>
          <w:sz w:val="28"/>
          <w:szCs w:val="28"/>
        </w:rPr>
        <w:t xml:space="preserve"> то</w:t>
      </w:r>
      <w:r w:rsidR="00EE312E" w:rsidRPr="00EE312E">
        <w:rPr>
          <w:rFonts w:ascii="Times New Roman" w:hAnsi="Times New Roman" w:cs="Times New Roman"/>
          <w:sz w:val="28"/>
          <w:szCs w:val="28"/>
        </w:rPr>
        <w:t xml:space="preserve"> выполнение этим лицом обязанностей, </w:t>
      </w:r>
      <w:r>
        <w:rPr>
          <w:rFonts w:ascii="Times New Roman" w:hAnsi="Times New Roman" w:cs="Times New Roman"/>
          <w:sz w:val="28"/>
          <w:szCs w:val="28"/>
        </w:rPr>
        <w:t>которые вытекают</w:t>
      </w:r>
      <w:r w:rsidR="00740B39">
        <w:rPr>
          <w:rFonts w:ascii="Times New Roman" w:hAnsi="Times New Roman" w:cs="Times New Roman"/>
          <w:sz w:val="28"/>
          <w:szCs w:val="28"/>
        </w:rPr>
        <w:t xml:space="preserve"> из </w:t>
      </w:r>
      <w:r w:rsidR="00EE312E" w:rsidRPr="00EE312E">
        <w:rPr>
          <w:rFonts w:ascii="Times New Roman" w:hAnsi="Times New Roman" w:cs="Times New Roman"/>
          <w:sz w:val="28"/>
          <w:szCs w:val="28"/>
        </w:rPr>
        <w:t>т</w:t>
      </w:r>
      <w:r w:rsidR="00740B39">
        <w:rPr>
          <w:rFonts w:ascii="Times New Roman" w:hAnsi="Times New Roman" w:cs="Times New Roman"/>
          <w:sz w:val="28"/>
          <w:szCs w:val="28"/>
        </w:rPr>
        <w:t>рудового договора, не будут содержать признаки рассматриваемого состава</w:t>
      </w:r>
      <w:r w:rsidR="00EE312E" w:rsidRPr="00EE312E">
        <w:rPr>
          <w:rFonts w:ascii="Times New Roman" w:hAnsi="Times New Roman" w:cs="Times New Roman"/>
          <w:sz w:val="28"/>
          <w:szCs w:val="28"/>
        </w:rPr>
        <w:t>.</w:t>
      </w:r>
    </w:p>
    <w:p w:rsidR="00EE312E" w:rsidRPr="00EE312E" w:rsidRDefault="009F6AB9" w:rsidP="009F6AB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Рассматриваемое преступление представляет собой  </w:t>
      </w:r>
      <w:r w:rsidR="00EE312E" w:rsidRPr="00EE312E">
        <w:rPr>
          <w:rFonts w:ascii="Times New Roman" w:hAnsi="Times New Roman" w:cs="Times New Roman"/>
          <w:sz w:val="28"/>
          <w:szCs w:val="28"/>
        </w:rPr>
        <w:t xml:space="preserve">единство объективных и субъективных признаков. </w:t>
      </w:r>
      <w:r>
        <w:rPr>
          <w:rFonts w:ascii="Times New Roman" w:hAnsi="Times New Roman" w:cs="Times New Roman"/>
          <w:sz w:val="28"/>
          <w:szCs w:val="28"/>
        </w:rPr>
        <w:t>Более того, между элементами существует взаимосвязь</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 xml:space="preserve">Однако субъективные элементы являются наиболее сложными и трудными в понимании. Связано это с тем, что именно </w:t>
      </w:r>
      <w:r w:rsidR="00EE312E" w:rsidRPr="00EE312E">
        <w:rPr>
          <w:rFonts w:ascii="Times New Roman" w:hAnsi="Times New Roman" w:cs="Times New Roman"/>
          <w:sz w:val="28"/>
          <w:szCs w:val="28"/>
        </w:rPr>
        <w:t>в психике субъекта</w:t>
      </w:r>
      <w:r>
        <w:rPr>
          <w:rFonts w:ascii="Times New Roman" w:hAnsi="Times New Roman" w:cs="Times New Roman"/>
          <w:sz w:val="28"/>
          <w:szCs w:val="28"/>
        </w:rPr>
        <w:t xml:space="preserve"> формируется вина, мотивы и цели</w:t>
      </w:r>
      <w:r w:rsidR="00EE312E" w:rsidRPr="00EE312E">
        <w:rPr>
          <w:rFonts w:ascii="Times New Roman" w:hAnsi="Times New Roman" w:cs="Times New Roman"/>
          <w:sz w:val="28"/>
          <w:szCs w:val="28"/>
        </w:rPr>
        <w:t xml:space="preserve"> совершения общественно опас</w:t>
      </w:r>
      <w:r w:rsidR="00EE312E" w:rsidRPr="00EE312E">
        <w:rPr>
          <w:rFonts w:ascii="Times New Roman" w:hAnsi="Times New Roman" w:cs="Times New Roman"/>
          <w:sz w:val="28"/>
          <w:szCs w:val="28"/>
        </w:rPr>
        <w:softHyphen/>
        <w:t>ного деяния.</w:t>
      </w:r>
    </w:p>
    <w:p w:rsidR="00EE312E" w:rsidRPr="00EE312E" w:rsidRDefault="009F6AB9" w:rsidP="00A87B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Итак, </w:t>
      </w:r>
      <w:r w:rsidR="00EE312E" w:rsidRPr="00EE312E">
        <w:rPr>
          <w:rFonts w:ascii="Times New Roman" w:hAnsi="Times New Roman" w:cs="Times New Roman"/>
          <w:sz w:val="28"/>
          <w:szCs w:val="28"/>
        </w:rPr>
        <w:t xml:space="preserve">субъективная сторона </w:t>
      </w:r>
      <w:r>
        <w:rPr>
          <w:rFonts w:ascii="Times New Roman" w:hAnsi="Times New Roman" w:cs="Times New Roman"/>
          <w:sz w:val="28"/>
          <w:szCs w:val="28"/>
        </w:rPr>
        <w:t>рассматриваемого состава, выступает</w:t>
      </w:r>
      <w:r w:rsidR="00EE312E" w:rsidRPr="00EE312E">
        <w:rPr>
          <w:rFonts w:ascii="Times New Roman" w:hAnsi="Times New Roman" w:cs="Times New Roman"/>
          <w:sz w:val="28"/>
          <w:szCs w:val="28"/>
        </w:rPr>
        <w:t xml:space="preserve"> важнейши</w:t>
      </w:r>
      <w:r>
        <w:rPr>
          <w:rFonts w:ascii="Times New Roman" w:hAnsi="Times New Roman" w:cs="Times New Roman"/>
          <w:sz w:val="28"/>
          <w:szCs w:val="28"/>
        </w:rPr>
        <w:t>м элементом</w:t>
      </w:r>
      <w:r w:rsidR="00EE312E" w:rsidRPr="00EE312E">
        <w:rPr>
          <w:rFonts w:ascii="Times New Roman" w:hAnsi="Times New Roman" w:cs="Times New Roman"/>
          <w:sz w:val="28"/>
          <w:szCs w:val="28"/>
        </w:rPr>
        <w:t>,</w:t>
      </w:r>
      <w:r>
        <w:rPr>
          <w:rFonts w:ascii="Times New Roman" w:hAnsi="Times New Roman" w:cs="Times New Roman"/>
          <w:sz w:val="28"/>
          <w:szCs w:val="28"/>
        </w:rPr>
        <w:t xml:space="preserve"> который</w:t>
      </w:r>
      <w:r w:rsidR="00EE312E" w:rsidRPr="00EE312E">
        <w:rPr>
          <w:rFonts w:ascii="Times New Roman" w:hAnsi="Times New Roman" w:cs="Times New Roman"/>
          <w:sz w:val="28"/>
          <w:szCs w:val="28"/>
        </w:rPr>
        <w:t xml:space="preserve"> отражает его</w:t>
      </w:r>
      <w:r>
        <w:rPr>
          <w:rFonts w:ascii="Times New Roman" w:hAnsi="Times New Roman" w:cs="Times New Roman"/>
          <w:sz w:val="28"/>
          <w:szCs w:val="28"/>
        </w:rPr>
        <w:t xml:space="preserve"> внутреннюю сущность. Субъективная сторона </w:t>
      </w:r>
      <w:r w:rsidR="00EE312E" w:rsidRPr="00EE312E">
        <w:rPr>
          <w:rFonts w:ascii="Times New Roman" w:hAnsi="Times New Roman" w:cs="Times New Roman"/>
          <w:sz w:val="28"/>
          <w:szCs w:val="28"/>
        </w:rPr>
        <w:t>представляет собой психическое отношение лица к совер</w:t>
      </w:r>
      <w:r w:rsidR="00EE312E" w:rsidRPr="00EE312E">
        <w:rPr>
          <w:rFonts w:ascii="Times New Roman" w:hAnsi="Times New Roman" w:cs="Times New Roman"/>
          <w:sz w:val="28"/>
          <w:szCs w:val="28"/>
        </w:rPr>
        <w:softHyphen/>
        <w:t xml:space="preserve">шаемому им общественно опасному деянию, </w:t>
      </w:r>
      <w:r>
        <w:rPr>
          <w:rFonts w:ascii="Times New Roman" w:hAnsi="Times New Roman" w:cs="Times New Roman"/>
          <w:sz w:val="28"/>
          <w:szCs w:val="28"/>
        </w:rPr>
        <w:t>которое характеризует</w:t>
      </w:r>
      <w:r w:rsidR="00EE312E" w:rsidRPr="00EE312E">
        <w:rPr>
          <w:rFonts w:ascii="Times New Roman" w:hAnsi="Times New Roman" w:cs="Times New Roman"/>
          <w:sz w:val="28"/>
          <w:szCs w:val="28"/>
        </w:rPr>
        <w:t>ся виной, мо</w:t>
      </w:r>
      <w:r w:rsidR="00EE312E" w:rsidRPr="00EE312E">
        <w:rPr>
          <w:rFonts w:ascii="Times New Roman" w:hAnsi="Times New Roman" w:cs="Times New Roman"/>
          <w:sz w:val="28"/>
          <w:szCs w:val="28"/>
        </w:rPr>
        <w:softHyphen/>
        <w:t>т</w:t>
      </w:r>
      <w:r>
        <w:rPr>
          <w:rFonts w:ascii="Times New Roman" w:hAnsi="Times New Roman" w:cs="Times New Roman"/>
          <w:sz w:val="28"/>
          <w:szCs w:val="28"/>
        </w:rPr>
        <w:t>ивом, целью и эмоциями. Рассмотрим каждое из данных понятий, что позволит изучить субъективную сторону с разных сторон.</w:t>
      </w:r>
    </w:p>
    <w:p w:rsidR="00EE312E" w:rsidRPr="00EE312E" w:rsidRDefault="009F6AB9" w:rsidP="00A87B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 ученые </w:t>
      </w:r>
      <w:r w:rsidR="00EE312E" w:rsidRPr="00EE312E">
        <w:rPr>
          <w:rFonts w:ascii="Times New Roman" w:hAnsi="Times New Roman" w:cs="Times New Roman"/>
          <w:sz w:val="28"/>
          <w:szCs w:val="28"/>
        </w:rPr>
        <w:t>субъективную стор</w:t>
      </w:r>
      <w:r>
        <w:rPr>
          <w:rFonts w:ascii="Times New Roman" w:hAnsi="Times New Roman" w:cs="Times New Roman"/>
          <w:sz w:val="28"/>
          <w:szCs w:val="28"/>
        </w:rPr>
        <w:t>ону рассматривают как вину</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которая включает в себя</w:t>
      </w:r>
      <w:r w:rsidR="00A87B57">
        <w:rPr>
          <w:rFonts w:ascii="Times New Roman" w:hAnsi="Times New Roman" w:cs="Times New Roman"/>
          <w:sz w:val="28"/>
          <w:szCs w:val="28"/>
        </w:rPr>
        <w:t xml:space="preserve"> мотив и цель. </w:t>
      </w:r>
      <w:r>
        <w:rPr>
          <w:rFonts w:ascii="Times New Roman" w:hAnsi="Times New Roman" w:cs="Times New Roman"/>
          <w:sz w:val="28"/>
          <w:szCs w:val="28"/>
        </w:rPr>
        <w:t>Другие исследователи относят субъективную сторону пре</w:t>
      </w:r>
      <w:r>
        <w:rPr>
          <w:rFonts w:ascii="Times New Roman" w:hAnsi="Times New Roman" w:cs="Times New Roman"/>
          <w:sz w:val="28"/>
          <w:szCs w:val="28"/>
        </w:rPr>
        <w:softHyphen/>
        <w:t>ступления к части вины</w:t>
      </w:r>
      <w:r w:rsidR="00EE312E" w:rsidRPr="00EE312E">
        <w:rPr>
          <w:rFonts w:ascii="Times New Roman" w:hAnsi="Times New Roman" w:cs="Times New Roman"/>
          <w:sz w:val="28"/>
          <w:szCs w:val="28"/>
        </w:rPr>
        <w:t>.</w:t>
      </w:r>
    </w:p>
    <w:p w:rsidR="00EE312E" w:rsidRPr="00EE312E" w:rsidRDefault="009F6AB9" w:rsidP="00512E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вина выступает основой</w:t>
      </w:r>
      <w:r w:rsidR="00A87B57">
        <w:rPr>
          <w:rFonts w:ascii="Times New Roman" w:hAnsi="Times New Roman" w:cs="Times New Roman"/>
          <w:sz w:val="28"/>
          <w:szCs w:val="28"/>
        </w:rPr>
        <w:t xml:space="preserve"> субъективной сторо</w:t>
      </w:r>
      <w:r w:rsidR="00EE312E" w:rsidRPr="00EE312E">
        <w:rPr>
          <w:rFonts w:ascii="Times New Roman" w:hAnsi="Times New Roman" w:cs="Times New Roman"/>
          <w:sz w:val="28"/>
          <w:szCs w:val="28"/>
        </w:rPr>
        <w:t>ны преступления,</w:t>
      </w:r>
      <w:r>
        <w:rPr>
          <w:rFonts w:ascii="Times New Roman" w:hAnsi="Times New Roman" w:cs="Times New Roman"/>
          <w:sz w:val="28"/>
          <w:szCs w:val="28"/>
        </w:rPr>
        <w:t xml:space="preserve"> которая отражает</w:t>
      </w:r>
      <w:r w:rsidR="00EE312E" w:rsidRPr="00EE312E">
        <w:rPr>
          <w:rFonts w:ascii="Times New Roman" w:hAnsi="Times New Roman" w:cs="Times New Roman"/>
          <w:sz w:val="28"/>
          <w:szCs w:val="28"/>
        </w:rPr>
        <w:t xml:space="preserve"> психическое отношение виновного к совер</w:t>
      </w:r>
      <w:r w:rsidR="00EE312E" w:rsidRPr="00EE312E">
        <w:rPr>
          <w:rFonts w:ascii="Times New Roman" w:hAnsi="Times New Roman" w:cs="Times New Roman"/>
          <w:sz w:val="28"/>
          <w:szCs w:val="28"/>
        </w:rPr>
        <w:softHyphen/>
        <w:t xml:space="preserve">шаемому им общественно опасному деянию и наступившим в результате этого общественно опасным последствиям. </w:t>
      </w:r>
      <w:r>
        <w:rPr>
          <w:rFonts w:ascii="Times New Roman" w:hAnsi="Times New Roman" w:cs="Times New Roman"/>
          <w:sz w:val="28"/>
          <w:szCs w:val="28"/>
        </w:rPr>
        <w:t xml:space="preserve">Чтобы узнать, почему лицо совершило такое деяние, рассматривают </w:t>
      </w:r>
      <w:r w:rsidR="00EE312E" w:rsidRPr="00EE312E">
        <w:rPr>
          <w:rFonts w:ascii="Times New Roman" w:hAnsi="Times New Roman" w:cs="Times New Roman"/>
          <w:sz w:val="28"/>
          <w:szCs w:val="28"/>
        </w:rPr>
        <w:t>мотив, цель и эмоции, которые</w:t>
      </w:r>
      <w:r w:rsidR="00512E8C">
        <w:rPr>
          <w:rFonts w:ascii="Times New Roman" w:hAnsi="Times New Roman" w:cs="Times New Roman"/>
          <w:sz w:val="28"/>
          <w:szCs w:val="28"/>
        </w:rPr>
        <w:t xml:space="preserve"> не выступают в роли обязательного признака</w:t>
      </w:r>
      <w:r w:rsidR="00EE312E" w:rsidRPr="00EE312E">
        <w:rPr>
          <w:rFonts w:ascii="Times New Roman" w:hAnsi="Times New Roman" w:cs="Times New Roman"/>
          <w:sz w:val="28"/>
          <w:szCs w:val="28"/>
        </w:rPr>
        <w:t xml:space="preserve"> субъективной стороны преступления.</w:t>
      </w:r>
    </w:p>
    <w:p w:rsidR="00EE312E" w:rsidRPr="00EE312E" w:rsidRDefault="00512E8C"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ц</w:t>
      </w:r>
      <w:r w:rsidR="00EE312E" w:rsidRPr="00EE312E">
        <w:rPr>
          <w:rFonts w:ascii="Times New Roman" w:hAnsi="Times New Roman" w:cs="Times New Roman"/>
          <w:sz w:val="28"/>
          <w:szCs w:val="28"/>
        </w:rPr>
        <w:t>ель</w:t>
      </w:r>
      <w:r>
        <w:rPr>
          <w:rFonts w:ascii="Times New Roman" w:hAnsi="Times New Roman" w:cs="Times New Roman"/>
          <w:sz w:val="28"/>
          <w:szCs w:val="28"/>
        </w:rPr>
        <w:t xml:space="preserve">ю понимают </w:t>
      </w:r>
      <w:r w:rsidR="00EE312E" w:rsidRPr="00EE312E">
        <w:rPr>
          <w:rFonts w:ascii="Times New Roman" w:hAnsi="Times New Roman" w:cs="Times New Roman"/>
          <w:sz w:val="28"/>
          <w:szCs w:val="28"/>
        </w:rPr>
        <w:t>мы</w:t>
      </w:r>
      <w:r>
        <w:rPr>
          <w:rFonts w:ascii="Times New Roman" w:hAnsi="Times New Roman" w:cs="Times New Roman"/>
          <w:sz w:val="28"/>
          <w:szCs w:val="28"/>
        </w:rPr>
        <w:t>сленное прогнозирование</w:t>
      </w:r>
      <w:r w:rsidR="00EE312E" w:rsidRPr="00EE312E">
        <w:rPr>
          <w:rFonts w:ascii="Times New Roman" w:hAnsi="Times New Roman" w:cs="Times New Roman"/>
          <w:sz w:val="28"/>
          <w:szCs w:val="28"/>
        </w:rPr>
        <w:t xml:space="preserve"> результатов совершения преступления. </w:t>
      </w:r>
      <w:r>
        <w:rPr>
          <w:rFonts w:ascii="Times New Roman" w:hAnsi="Times New Roman" w:cs="Times New Roman"/>
          <w:sz w:val="28"/>
          <w:szCs w:val="28"/>
        </w:rPr>
        <w:t>Под эмоциями понимают чувства и переживания, испытываемые</w:t>
      </w:r>
      <w:r w:rsidR="00EE312E" w:rsidRPr="00EE312E">
        <w:rPr>
          <w:rFonts w:ascii="Times New Roman" w:hAnsi="Times New Roman" w:cs="Times New Roman"/>
          <w:sz w:val="28"/>
          <w:szCs w:val="28"/>
        </w:rPr>
        <w:t xml:space="preserve"> человек</w:t>
      </w:r>
      <w:r>
        <w:rPr>
          <w:rFonts w:ascii="Times New Roman" w:hAnsi="Times New Roman" w:cs="Times New Roman"/>
          <w:sz w:val="28"/>
          <w:szCs w:val="28"/>
        </w:rPr>
        <w:t>ом</w:t>
      </w:r>
      <w:r w:rsidR="00EE312E" w:rsidRPr="00EE312E">
        <w:rPr>
          <w:rFonts w:ascii="Times New Roman" w:hAnsi="Times New Roman" w:cs="Times New Roman"/>
          <w:sz w:val="28"/>
          <w:szCs w:val="28"/>
        </w:rPr>
        <w:t xml:space="preserve"> в момент совершения преступления. </w:t>
      </w:r>
      <w:r>
        <w:rPr>
          <w:rFonts w:ascii="Times New Roman" w:hAnsi="Times New Roman" w:cs="Times New Roman"/>
          <w:sz w:val="28"/>
          <w:szCs w:val="28"/>
        </w:rPr>
        <w:t>Под м</w:t>
      </w:r>
      <w:r w:rsidR="00EE312E" w:rsidRPr="00EE312E">
        <w:rPr>
          <w:rFonts w:ascii="Times New Roman" w:hAnsi="Times New Roman" w:cs="Times New Roman"/>
          <w:sz w:val="28"/>
          <w:szCs w:val="28"/>
        </w:rPr>
        <w:t>отив</w:t>
      </w:r>
      <w:r>
        <w:rPr>
          <w:rFonts w:ascii="Times New Roman" w:hAnsi="Times New Roman" w:cs="Times New Roman"/>
          <w:sz w:val="28"/>
          <w:szCs w:val="28"/>
        </w:rPr>
        <w:t>ом понимают</w:t>
      </w:r>
      <w:r w:rsidR="00EE312E" w:rsidRPr="00EE312E">
        <w:rPr>
          <w:rFonts w:ascii="Times New Roman" w:hAnsi="Times New Roman" w:cs="Times New Roman"/>
          <w:sz w:val="28"/>
          <w:szCs w:val="28"/>
        </w:rPr>
        <w:t xml:space="preserve"> осознан</w:t>
      </w:r>
      <w:r w:rsidR="00EE312E" w:rsidRPr="00EE312E">
        <w:rPr>
          <w:rFonts w:ascii="Times New Roman" w:hAnsi="Times New Roman" w:cs="Times New Roman"/>
          <w:sz w:val="28"/>
          <w:szCs w:val="28"/>
        </w:rPr>
        <w:softHyphen/>
        <w:t>но</w:t>
      </w:r>
      <w:r>
        <w:rPr>
          <w:rFonts w:ascii="Times New Roman" w:hAnsi="Times New Roman" w:cs="Times New Roman"/>
          <w:sz w:val="28"/>
          <w:szCs w:val="28"/>
        </w:rPr>
        <w:t>е внутреннее побуждение, вызывающее</w:t>
      </w:r>
      <w:r w:rsidR="00EE312E" w:rsidRPr="00EE312E">
        <w:rPr>
          <w:rFonts w:ascii="Times New Roman" w:hAnsi="Times New Roman" w:cs="Times New Roman"/>
          <w:sz w:val="28"/>
          <w:szCs w:val="28"/>
        </w:rPr>
        <w:t xml:space="preserve"> у человека решимость совер</w:t>
      </w:r>
      <w:r w:rsidR="00EE312E" w:rsidRPr="00EE312E">
        <w:rPr>
          <w:rFonts w:ascii="Times New Roman" w:hAnsi="Times New Roman" w:cs="Times New Roman"/>
          <w:sz w:val="28"/>
          <w:szCs w:val="28"/>
        </w:rPr>
        <w:softHyphen/>
        <w:t xml:space="preserve">шить преступление и которым он руководствуется при его осуществлении. </w:t>
      </w:r>
      <w:r>
        <w:rPr>
          <w:rFonts w:ascii="Times New Roman" w:hAnsi="Times New Roman" w:cs="Times New Roman"/>
          <w:sz w:val="28"/>
          <w:szCs w:val="28"/>
        </w:rPr>
        <w:t xml:space="preserve">Каждый из рассмотренных признаков имеет свое значение, но </w:t>
      </w:r>
      <w:r w:rsidR="00EE312E" w:rsidRPr="00EE312E">
        <w:rPr>
          <w:rFonts w:ascii="Times New Roman" w:hAnsi="Times New Roman" w:cs="Times New Roman"/>
          <w:sz w:val="28"/>
          <w:szCs w:val="28"/>
        </w:rPr>
        <w:t>в совокупности ха</w:t>
      </w:r>
      <w:r w:rsidR="00EE312E" w:rsidRPr="00EE312E">
        <w:rPr>
          <w:rFonts w:ascii="Times New Roman" w:hAnsi="Times New Roman" w:cs="Times New Roman"/>
          <w:sz w:val="28"/>
          <w:szCs w:val="28"/>
        </w:rPr>
        <w:softHyphen/>
        <w:t>рактеризуют</w:t>
      </w:r>
      <w:r>
        <w:rPr>
          <w:rFonts w:ascii="Times New Roman" w:hAnsi="Times New Roman" w:cs="Times New Roman"/>
          <w:sz w:val="28"/>
          <w:szCs w:val="28"/>
        </w:rPr>
        <w:t xml:space="preserve"> тот внутренний процесс, происходящий</w:t>
      </w:r>
      <w:r w:rsidR="00EE312E" w:rsidRPr="00EE312E">
        <w:rPr>
          <w:rFonts w:ascii="Times New Roman" w:hAnsi="Times New Roman" w:cs="Times New Roman"/>
          <w:sz w:val="28"/>
          <w:szCs w:val="28"/>
        </w:rPr>
        <w:t xml:space="preserve"> в психике лица,</w:t>
      </w:r>
      <w:r>
        <w:rPr>
          <w:rFonts w:ascii="Times New Roman" w:hAnsi="Times New Roman" w:cs="Times New Roman"/>
          <w:sz w:val="28"/>
          <w:szCs w:val="28"/>
        </w:rPr>
        <w:t xml:space="preserve"> которое совершает преступление</w:t>
      </w:r>
      <w:r w:rsidR="00EE312E" w:rsidRPr="00EE312E">
        <w:rPr>
          <w:rFonts w:ascii="Times New Roman" w:hAnsi="Times New Roman" w:cs="Times New Roman"/>
          <w:sz w:val="28"/>
          <w:szCs w:val="28"/>
        </w:rPr>
        <w:t>.</w:t>
      </w:r>
    </w:p>
    <w:p w:rsidR="00EE312E" w:rsidRPr="00EE312E" w:rsidRDefault="00512E8C"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Проанализировав материал по данному вопросу, отметим, что субъективная сто</w:t>
      </w:r>
      <w:r>
        <w:rPr>
          <w:rFonts w:ascii="Times New Roman" w:hAnsi="Times New Roman" w:cs="Times New Roman"/>
          <w:sz w:val="28"/>
          <w:szCs w:val="28"/>
        </w:rPr>
        <w:softHyphen/>
        <w:t>рона</w:t>
      </w:r>
      <w:r w:rsidR="00EE312E" w:rsidRPr="00EE312E">
        <w:rPr>
          <w:rFonts w:ascii="Times New Roman" w:hAnsi="Times New Roman" w:cs="Times New Roman"/>
          <w:sz w:val="28"/>
          <w:szCs w:val="28"/>
        </w:rPr>
        <w:t xml:space="preserve"> незаконного предпринимательства</w:t>
      </w:r>
      <w:r>
        <w:rPr>
          <w:rFonts w:ascii="Times New Roman" w:hAnsi="Times New Roman" w:cs="Times New Roman"/>
          <w:sz w:val="28"/>
          <w:szCs w:val="28"/>
        </w:rPr>
        <w:t xml:space="preserve"> изучена недостаточно</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Так, исследователи в данной области просто указывают на форму вины, или перечисляют при</w:t>
      </w:r>
      <w:r>
        <w:rPr>
          <w:rFonts w:ascii="Times New Roman" w:hAnsi="Times New Roman" w:cs="Times New Roman"/>
          <w:sz w:val="28"/>
          <w:szCs w:val="28"/>
        </w:rPr>
        <w:softHyphen/>
        <w:t>знаки</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которые характеризуют</w:t>
      </w:r>
      <w:r w:rsidR="00EE312E" w:rsidRPr="00EE312E">
        <w:rPr>
          <w:rFonts w:ascii="Times New Roman" w:hAnsi="Times New Roman" w:cs="Times New Roman"/>
          <w:sz w:val="28"/>
          <w:szCs w:val="28"/>
        </w:rPr>
        <w:t xml:space="preserve"> субъективную сторону любого преступления.</w:t>
      </w:r>
    </w:p>
    <w:p w:rsidR="00EE312E" w:rsidRPr="00EE312E" w:rsidRDefault="00512E8C"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Многие исследователи приходят к выводу, что субъ</w:t>
      </w:r>
      <w:r>
        <w:rPr>
          <w:rFonts w:ascii="Times New Roman" w:hAnsi="Times New Roman" w:cs="Times New Roman"/>
          <w:sz w:val="28"/>
          <w:szCs w:val="28"/>
        </w:rPr>
        <w:softHyphen/>
        <w:t>ективная сторона</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 xml:space="preserve">данного деяния </w:t>
      </w:r>
      <w:r w:rsidR="00EE312E" w:rsidRPr="00EE312E">
        <w:rPr>
          <w:rFonts w:ascii="Times New Roman" w:hAnsi="Times New Roman" w:cs="Times New Roman"/>
          <w:sz w:val="28"/>
          <w:szCs w:val="28"/>
        </w:rPr>
        <w:t>характеризуется умышленной виной.</w:t>
      </w:r>
    </w:p>
    <w:p w:rsidR="00EE312E" w:rsidRPr="00EE312E" w:rsidRDefault="00512E8C" w:rsidP="004F68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Трудно не согласится с данной точкой зрения. Связано это с тем, что лицо, которое осуществляет</w:t>
      </w:r>
      <w:r w:rsidR="00A87B57">
        <w:rPr>
          <w:rFonts w:ascii="Times New Roman" w:hAnsi="Times New Roman" w:cs="Times New Roman"/>
          <w:sz w:val="28"/>
          <w:szCs w:val="28"/>
        </w:rPr>
        <w:t xml:space="preserve"> </w:t>
      </w:r>
      <w:r w:rsidR="00EE312E" w:rsidRPr="00EE312E">
        <w:rPr>
          <w:rFonts w:ascii="Times New Roman" w:hAnsi="Times New Roman" w:cs="Times New Roman"/>
          <w:sz w:val="28"/>
          <w:szCs w:val="28"/>
        </w:rPr>
        <w:t xml:space="preserve">предпринимательскую деятельность без регистрации или с нарушением </w:t>
      </w:r>
      <w:r>
        <w:rPr>
          <w:rFonts w:ascii="Times New Roman" w:hAnsi="Times New Roman" w:cs="Times New Roman"/>
          <w:sz w:val="28"/>
          <w:szCs w:val="28"/>
        </w:rPr>
        <w:t>пра</w:t>
      </w:r>
      <w:r>
        <w:rPr>
          <w:rFonts w:ascii="Times New Roman" w:hAnsi="Times New Roman" w:cs="Times New Roman"/>
          <w:sz w:val="28"/>
          <w:szCs w:val="28"/>
        </w:rPr>
        <w:softHyphen/>
        <w:t>вил регистрации, представляет</w:t>
      </w:r>
      <w:r w:rsidR="00EE312E" w:rsidRPr="00EE312E">
        <w:rPr>
          <w:rFonts w:ascii="Times New Roman" w:hAnsi="Times New Roman" w:cs="Times New Roman"/>
          <w:sz w:val="28"/>
          <w:szCs w:val="28"/>
        </w:rPr>
        <w:t xml:space="preserve"> в </w:t>
      </w:r>
      <w:r w:rsidR="004F680F">
        <w:rPr>
          <w:rFonts w:ascii="Times New Roman" w:hAnsi="Times New Roman" w:cs="Times New Roman"/>
          <w:sz w:val="28"/>
          <w:szCs w:val="28"/>
        </w:rPr>
        <w:t xml:space="preserve">регистрирующий </w:t>
      </w:r>
      <w:r w:rsidR="00EE312E" w:rsidRPr="00EE312E">
        <w:rPr>
          <w:rFonts w:ascii="Times New Roman" w:hAnsi="Times New Roman" w:cs="Times New Roman"/>
          <w:sz w:val="28"/>
          <w:szCs w:val="28"/>
        </w:rPr>
        <w:t>орган</w:t>
      </w:r>
      <w:r w:rsidR="004F680F">
        <w:rPr>
          <w:rFonts w:ascii="Times New Roman" w:hAnsi="Times New Roman" w:cs="Times New Roman"/>
          <w:sz w:val="28"/>
          <w:szCs w:val="28"/>
        </w:rPr>
        <w:t xml:space="preserve">, </w:t>
      </w:r>
      <w:r w:rsidR="00EE312E" w:rsidRPr="00EE312E">
        <w:rPr>
          <w:rFonts w:ascii="Times New Roman" w:hAnsi="Times New Roman" w:cs="Times New Roman"/>
          <w:sz w:val="28"/>
          <w:szCs w:val="28"/>
        </w:rPr>
        <w:t xml:space="preserve">документы, </w:t>
      </w:r>
      <w:r w:rsidR="004F680F">
        <w:rPr>
          <w:rFonts w:ascii="Times New Roman" w:hAnsi="Times New Roman" w:cs="Times New Roman"/>
          <w:sz w:val="28"/>
          <w:szCs w:val="28"/>
        </w:rPr>
        <w:t>которые содержат</w:t>
      </w:r>
      <w:r w:rsidR="00EE312E" w:rsidRPr="00EE312E">
        <w:rPr>
          <w:rFonts w:ascii="Times New Roman" w:hAnsi="Times New Roman" w:cs="Times New Roman"/>
          <w:sz w:val="28"/>
          <w:szCs w:val="28"/>
        </w:rPr>
        <w:t xml:space="preserve"> зав</w:t>
      </w:r>
      <w:r w:rsidR="004F680F">
        <w:rPr>
          <w:rFonts w:ascii="Times New Roman" w:hAnsi="Times New Roman" w:cs="Times New Roman"/>
          <w:sz w:val="28"/>
          <w:szCs w:val="28"/>
        </w:rPr>
        <w:t xml:space="preserve">едомо ложные </w:t>
      </w:r>
      <w:r w:rsidR="004F680F">
        <w:rPr>
          <w:rFonts w:ascii="Times New Roman" w:hAnsi="Times New Roman" w:cs="Times New Roman"/>
          <w:sz w:val="28"/>
          <w:szCs w:val="28"/>
        </w:rPr>
        <w:lastRenderedPageBreak/>
        <w:t>сведения, занимается</w:t>
      </w:r>
      <w:r w:rsidR="00EE312E" w:rsidRPr="00EE312E">
        <w:rPr>
          <w:rFonts w:ascii="Times New Roman" w:hAnsi="Times New Roman" w:cs="Times New Roman"/>
          <w:sz w:val="28"/>
          <w:szCs w:val="28"/>
        </w:rPr>
        <w:t xml:space="preserve"> видом</w:t>
      </w:r>
      <w:r w:rsidR="004F680F">
        <w:rPr>
          <w:rFonts w:ascii="Times New Roman" w:hAnsi="Times New Roman" w:cs="Times New Roman"/>
          <w:sz w:val="28"/>
          <w:szCs w:val="28"/>
        </w:rPr>
        <w:t xml:space="preserve"> деятельности без лицензии, осознает, что</w:t>
      </w:r>
      <w:r w:rsidR="00EE312E" w:rsidRPr="00EE312E">
        <w:rPr>
          <w:rFonts w:ascii="Times New Roman" w:hAnsi="Times New Roman" w:cs="Times New Roman"/>
          <w:sz w:val="28"/>
          <w:szCs w:val="28"/>
        </w:rPr>
        <w:t xml:space="preserve"> занимается противоправной деятельность</w:t>
      </w:r>
      <w:r w:rsidR="004F680F">
        <w:rPr>
          <w:rFonts w:ascii="Times New Roman" w:hAnsi="Times New Roman" w:cs="Times New Roman"/>
          <w:sz w:val="28"/>
          <w:szCs w:val="28"/>
        </w:rPr>
        <w:t>ю, и продолжает этим</w:t>
      </w:r>
      <w:r w:rsidR="00EE312E" w:rsidRPr="00EE312E">
        <w:rPr>
          <w:rFonts w:ascii="Times New Roman" w:hAnsi="Times New Roman" w:cs="Times New Roman"/>
          <w:sz w:val="28"/>
          <w:szCs w:val="28"/>
        </w:rPr>
        <w:t xml:space="preserve"> заниматься.</w:t>
      </w:r>
    </w:p>
    <w:p w:rsidR="00EE312E" w:rsidRPr="00EE312E" w:rsidRDefault="004F680F"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характеристике незаконного предпринимательства умысел может быть прямым и косвенным</w:t>
      </w:r>
      <w:r w:rsidR="00EE312E" w:rsidRPr="00EE312E">
        <w:rPr>
          <w:rFonts w:ascii="Times New Roman" w:hAnsi="Times New Roman" w:cs="Times New Roman"/>
          <w:sz w:val="28"/>
          <w:szCs w:val="28"/>
        </w:rPr>
        <w:t>.</w:t>
      </w:r>
    </w:p>
    <w:p w:rsidR="00EE312E" w:rsidRPr="00EE312E" w:rsidRDefault="00EE312E" w:rsidP="00A87B57">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Интеллектуальный эле</w:t>
      </w:r>
      <w:r w:rsidR="004F680F">
        <w:rPr>
          <w:rFonts w:ascii="Times New Roman" w:hAnsi="Times New Roman" w:cs="Times New Roman"/>
          <w:sz w:val="28"/>
          <w:szCs w:val="28"/>
        </w:rPr>
        <w:t>мент всех</w:t>
      </w:r>
      <w:r w:rsidRPr="00EE312E">
        <w:rPr>
          <w:rFonts w:ascii="Times New Roman" w:hAnsi="Times New Roman" w:cs="Times New Roman"/>
          <w:sz w:val="28"/>
          <w:szCs w:val="28"/>
        </w:rPr>
        <w:t xml:space="preserve"> видов умысла</w:t>
      </w:r>
      <w:r w:rsidR="004F680F">
        <w:rPr>
          <w:rFonts w:ascii="Times New Roman" w:hAnsi="Times New Roman" w:cs="Times New Roman"/>
          <w:sz w:val="28"/>
          <w:szCs w:val="28"/>
        </w:rPr>
        <w:t xml:space="preserve"> подразумевает</w:t>
      </w:r>
      <w:r w:rsidRPr="00EE312E">
        <w:rPr>
          <w:rFonts w:ascii="Times New Roman" w:hAnsi="Times New Roman" w:cs="Times New Roman"/>
          <w:sz w:val="28"/>
          <w:szCs w:val="28"/>
        </w:rPr>
        <w:t xml:space="preserve"> </w:t>
      </w:r>
      <w:r w:rsidR="004F680F">
        <w:rPr>
          <w:rFonts w:ascii="Times New Roman" w:hAnsi="Times New Roman" w:cs="Times New Roman"/>
          <w:sz w:val="28"/>
          <w:szCs w:val="28"/>
        </w:rPr>
        <w:t>осознание</w:t>
      </w:r>
      <w:r w:rsidRPr="00EE312E">
        <w:rPr>
          <w:rFonts w:ascii="Times New Roman" w:hAnsi="Times New Roman" w:cs="Times New Roman"/>
          <w:sz w:val="28"/>
          <w:szCs w:val="28"/>
        </w:rPr>
        <w:t xml:space="preserve"> общественно опасного характера</w:t>
      </w:r>
      <w:r w:rsidR="00A87B57">
        <w:rPr>
          <w:rFonts w:ascii="Times New Roman" w:hAnsi="Times New Roman" w:cs="Times New Roman"/>
          <w:sz w:val="28"/>
          <w:szCs w:val="28"/>
        </w:rPr>
        <w:t xml:space="preserve"> совершаемого деяния и предвиде</w:t>
      </w:r>
      <w:r w:rsidR="004F680F">
        <w:rPr>
          <w:rFonts w:ascii="Times New Roman" w:hAnsi="Times New Roman" w:cs="Times New Roman"/>
          <w:sz w:val="28"/>
          <w:szCs w:val="28"/>
        </w:rPr>
        <w:t>ние</w:t>
      </w:r>
      <w:r w:rsidRPr="00EE312E">
        <w:rPr>
          <w:rFonts w:ascii="Times New Roman" w:hAnsi="Times New Roman" w:cs="Times New Roman"/>
          <w:sz w:val="28"/>
          <w:szCs w:val="28"/>
        </w:rPr>
        <w:t xml:space="preserve"> наступления его общественно опасных последствий.</w:t>
      </w:r>
    </w:p>
    <w:p w:rsidR="00EE312E" w:rsidRPr="00EE312E" w:rsidRDefault="004F680F"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Будет неодинаковым отношение виновного к совершаемому деянию,  так как </w:t>
      </w:r>
      <w:r w:rsidR="00EE312E" w:rsidRPr="00EE312E">
        <w:rPr>
          <w:rFonts w:ascii="Times New Roman" w:hAnsi="Times New Roman" w:cs="Times New Roman"/>
          <w:sz w:val="28"/>
          <w:szCs w:val="28"/>
        </w:rPr>
        <w:t>состав незаконного предпринимате</w:t>
      </w:r>
      <w:r>
        <w:rPr>
          <w:rFonts w:ascii="Times New Roman" w:hAnsi="Times New Roman" w:cs="Times New Roman"/>
          <w:sz w:val="28"/>
          <w:szCs w:val="28"/>
        </w:rPr>
        <w:t>льства по кон</w:t>
      </w:r>
      <w:r>
        <w:rPr>
          <w:rFonts w:ascii="Times New Roman" w:hAnsi="Times New Roman" w:cs="Times New Roman"/>
          <w:sz w:val="28"/>
          <w:szCs w:val="28"/>
        </w:rPr>
        <w:softHyphen/>
        <w:t xml:space="preserve">струкции характеризуется как </w:t>
      </w:r>
      <w:r w:rsidR="00EE312E" w:rsidRPr="00EE312E">
        <w:rPr>
          <w:rFonts w:ascii="Times New Roman" w:hAnsi="Times New Roman" w:cs="Times New Roman"/>
          <w:sz w:val="28"/>
          <w:szCs w:val="28"/>
        </w:rPr>
        <w:t>формал</w:t>
      </w:r>
      <w:r>
        <w:rPr>
          <w:rFonts w:ascii="Times New Roman" w:hAnsi="Times New Roman" w:cs="Times New Roman"/>
          <w:sz w:val="28"/>
          <w:szCs w:val="28"/>
        </w:rPr>
        <w:t>ьно-материальным</w:t>
      </w:r>
      <w:r w:rsidR="00EE312E" w:rsidRPr="00EE312E">
        <w:rPr>
          <w:rFonts w:ascii="Times New Roman" w:hAnsi="Times New Roman" w:cs="Times New Roman"/>
          <w:sz w:val="28"/>
          <w:szCs w:val="28"/>
        </w:rPr>
        <w:t>.</w:t>
      </w:r>
    </w:p>
    <w:p w:rsidR="00EE312E" w:rsidRPr="00EE312E" w:rsidRDefault="004F680F" w:rsidP="004F680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этим, рассмотрим</w:t>
      </w:r>
      <w:r w:rsidR="00EE312E" w:rsidRPr="00EE312E">
        <w:rPr>
          <w:rFonts w:ascii="Times New Roman" w:hAnsi="Times New Roman" w:cs="Times New Roman"/>
          <w:sz w:val="28"/>
          <w:szCs w:val="28"/>
        </w:rPr>
        <w:t xml:space="preserve"> интеллектуальный и волевой эле</w:t>
      </w:r>
      <w:r w:rsidR="00EE312E" w:rsidRPr="00EE312E">
        <w:rPr>
          <w:rFonts w:ascii="Times New Roman" w:hAnsi="Times New Roman" w:cs="Times New Roman"/>
          <w:sz w:val="28"/>
          <w:szCs w:val="28"/>
        </w:rPr>
        <w:softHyphen/>
        <w:t>менты вины.</w:t>
      </w:r>
    </w:p>
    <w:p w:rsidR="00EE312E" w:rsidRPr="00EE312E" w:rsidRDefault="00EE312E" w:rsidP="004F680F">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 xml:space="preserve">Интеллектуальный </w:t>
      </w:r>
      <w:r w:rsidR="004F680F">
        <w:rPr>
          <w:rFonts w:ascii="Times New Roman" w:hAnsi="Times New Roman" w:cs="Times New Roman"/>
          <w:sz w:val="28"/>
          <w:szCs w:val="28"/>
        </w:rPr>
        <w:t>элемент вины характеризуется отражательно-познавательной направленностью. Он предполагает</w:t>
      </w:r>
      <w:r w:rsidRPr="00EE312E">
        <w:rPr>
          <w:rFonts w:ascii="Times New Roman" w:hAnsi="Times New Roman" w:cs="Times New Roman"/>
          <w:sz w:val="28"/>
          <w:szCs w:val="28"/>
        </w:rPr>
        <w:t xml:space="preserve"> осо</w:t>
      </w:r>
      <w:r w:rsidR="004F680F">
        <w:rPr>
          <w:rFonts w:ascii="Times New Roman" w:hAnsi="Times New Roman" w:cs="Times New Roman"/>
          <w:sz w:val="28"/>
          <w:szCs w:val="28"/>
        </w:rPr>
        <w:t xml:space="preserve">знание или возможность осознания </w:t>
      </w:r>
      <w:r w:rsidRPr="00EE312E">
        <w:rPr>
          <w:rFonts w:ascii="Times New Roman" w:hAnsi="Times New Roman" w:cs="Times New Roman"/>
          <w:sz w:val="28"/>
          <w:szCs w:val="28"/>
        </w:rPr>
        <w:t>всех юридически значимых свой</w:t>
      </w:r>
      <w:r w:rsidR="004F680F">
        <w:rPr>
          <w:rFonts w:ascii="Times New Roman" w:hAnsi="Times New Roman" w:cs="Times New Roman"/>
          <w:sz w:val="28"/>
          <w:szCs w:val="28"/>
        </w:rPr>
        <w:t>ств совершаемого деяния. Волевой элемент предполагает</w:t>
      </w:r>
      <w:r w:rsidRPr="00EE312E">
        <w:rPr>
          <w:rFonts w:ascii="Times New Roman" w:hAnsi="Times New Roman" w:cs="Times New Roman"/>
          <w:sz w:val="28"/>
          <w:szCs w:val="28"/>
        </w:rPr>
        <w:t xml:space="preserve"> сознательное направление умст</w:t>
      </w:r>
      <w:r w:rsidRPr="00EE312E">
        <w:rPr>
          <w:rFonts w:ascii="Times New Roman" w:hAnsi="Times New Roman" w:cs="Times New Roman"/>
          <w:sz w:val="28"/>
          <w:szCs w:val="28"/>
        </w:rPr>
        <w:softHyphen/>
        <w:t>венных и физических усилий на прин</w:t>
      </w:r>
      <w:r w:rsidR="004F680F">
        <w:rPr>
          <w:rFonts w:ascii="Times New Roman" w:hAnsi="Times New Roman" w:cs="Times New Roman"/>
          <w:sz w:val="28"/>
          <w:szCs w:val="28"/>
        </w:rPr>
        <w:t>ятие решения</w:t>
      </w:r>
      <w:r w:rsidRPr="00EE312E">
        <w:rPr>
          <w:rFonts w:ascii="Times New Roman" w:hAnsi="Times New Roman" w:cs="Times New Roman"/>
          <w:sz w:val="28"/>
          <w:szCs w:val="28"/>
        </w:rPr>
        <w:t>.</w:t>
      </w:r>
    </w:p>
    <w:p w:rsidR="00EE312E" w:rsidRPr="00EE312E" w:rsidRDefault="005F104D"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Прямой и косвенный</w:t>
      </w:r>
      <w:r w:rsidR="00EE312E" w:rsidRPr="00EE312E">
        <w:rPr>
          <w:rFonts w:ascii="Times New Roman" w:hAnsi="Times New Roman" w:cs="Times New Roman"/>
          <w:sz w:val="28"/>
          <w:szCs w:val="28"/>
        </w:rPr>
        <w:t xml:space="preserve"> умыс</w:t>
      </w:r>
      <w:r>
        <w:rPr>
          <w:rFonts w:ascii="Times New Roman" w:hAnsi="Times New Roman" w:cs="Times New Roman"/>
          <w:sz w:val="28"/>
          <w:szCs w:val="28"/>
        </w:rPr>
        <w:t>ел</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отличается различным</w:t>
      </w:r>
      <w:r w:rsidR="00EE312E" w:rsidRPr="00EE312E">
        <w:rPr>
          <w:rFonts w:ascii="Times New Roman" w:hAnsi="Times New Roman" w:cs="Times New Roman"/>
          <w:sz w:val="28"/>
          <w:szCs w:val="28"/>
        </w:rPr>
        <w:t xml:space="preserve"> содержание</w:t>
      </w:r>
      <w:r>
        <w:rPr>
          <w:rFonts w:ascii="Times New Roman" w:hAnsi="Times New Roman" w:cs="Times New Roman"/>
          <w:sz w:val="28"/>
          <w:szCs w:val="28"/>
        </w:rPr>
        <w:t>м</w:t>
      </w:r>
      <w:r w:rsidR="00EE312E" w:rsidRPr="00EE312E">
        <w:rPr>
          <w:rFonts w:ascii="Times New Roman" w:hAnsi="Times New Roman" w:cs="Times New Roman"/>
          <w:sz w:val="28"/>
          <w:szCs w:val="28"/>
        </w:rPr>
        <w:t xml:space="preserve"> интеллектуального элемента</w:t>
      </w:r>
      <w:r>
        <w:rPr>
          <w:rFonts w:ascii="Times New Roman" w:hAnsi="Times New Roman" w:cs="Times New Roman"/>
          <w:sz w:val="28"/>
          <w:szCs w:val="28"/>
        </w:rPr>
        <w:t xml:space="preserve">. Другими словами, различие проводят по </w:t>
      </w:r>
      <w:r w:rsidR="00EE312E" w:rsidRPr="00EE312E">
        <w:rPr>
          <w:rFonts w:ascii="Times New Roman" w:hAnsi="Times New Roman" w:cs="Times New Roman"/>
          <w:sz w:val="28"/>
          <w:szCs w:val="28"/>
        </w:rPr>
        <w:t>характе</w:t>
      </w:r>
      <w:r>
        <w:rPr>
          <w:rFonts w:ascii="Times New Roman" w:hAnsi="Times New Roman" w:cs="Times New Roman"/>
          <w:sz w:val="28"/>
          <w:szCs w:val="28"/>
        </w:rPr>
        <w:t>ру</w:t>
      </w:r>
      <w:r w:rsidR="00EE312E" w:rsidRPr="00EE312E">
        <w:rPr>
          <w:rFonts w:ascii="Times New Roman" w:hAnsi="Times New Roman" w:cs="Times New Roman"/>
          <w:sz w:val="28"/>
          <w:szCs w:val="28"/>
        </w:rPr>
        <w:t xml:space="preserve"> предвидения общественно опасных последст</w:t>
      </w:r>
      <w:r w:rsidR="00EE312E" w:rsidRPr="00EE312E">
        <w:rPr>
          <w:rFonts w:ascii="Times New Roman" w:hAnsi="Times New Roman" w:cs="Times New Roman"/>
          <w:sz w:val="28"/>
          <w:szCs w:val="28"/>
        </w:rPr>
        <w:softHyphen/>
        <w:t>вий.</w:t>
      </w:r>
    </w:p>
    <w:p w:rsidR="00EE312E" w:rsidRPr="00EE312E" w:rsidRDefault="00EE312E" w:rsidP="005F104D">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Наукой уголовного права</w:t>
      </w:r>
      <w:r w:rsidR="005F104D">
        <w:rPr>
          <w:rFonts w:ascii="Times New Roman" w:hAnsi="Times New Roman" w:cs="Times New Roman"/>
          <w:sz w:val="28"/>
          <w:szCs w:val="28"/>
        </w:rPr>
        <w:t xml:space="preserve"> установлено, что для преступлений с формальной конструкцией характерен прямой</w:t>
      </w:r>
      <w:r w:rsidRPr="00EE312E">
        <w:rPr>
          <w:rFonts w:ascii="Times New Roman" w:hAnsi="Times New Roman" w:cs="Times New Roman"/>
          <w:sz w:val="28"/>
          <w:szCs w:val="28"/>
        </w:rPr>
        <w:t xml:space="preserve"> умыс</w:t>
      </w:r>
      <w:r w:rsidR="005F104D">
        <w:rPr>
          <w:rFonts w:ascii="Times New Roman" w:hAnsi="Times New Roman" w:cs="Times New Roman"/>
          <w:sz w:val="28"/>
          <w:szCs w:val="28"/>
        </w:rPr>
        <w:t>ел</w:t>
      </w:r>
      <w:r w:rsidRPr="00EE312E">
        <w:rPr>
          <w:rFonts w:ascii="Times New Roman" w:hAnsi="Times New Roman" w:cs="Times New Roman"/>
          <w:sz w:val="28"/>
          <w:szCs w:val="28"/>
        </w:rPr>
        <w:t xml:space="preserve">. </w:t>
      </w:r>
      <w:r w:rsidR="005F104D">
        <w:rPr>
          <w:rFonts w:ascii="Times New Roman" w:hAnsi="Times New Roman" w:cs="Times New Roman"/>
          <w:sz w:val="28"/>
          <w:szCs w:val="28"/>
        </w:rPr>
        <w:t>Это означает, что лицо осоз</w:t>
      </w:r>
      <w:r w:rsidR="005F104D">
        <w:rPr>
          <w:rFonts w:ascii="Times New Roman" w:hAnsi="Times New Roman" w:cs="Times New Roman"/>
          <w:sz w:val="28"/>
          <w:szCs w:val="28"/>
        </w:rPr>
        <w:softHyphen/>
        <w:t>нает</w:t>
      </w:r>
      <w:r w:rsidRPr="00EE312E">
        <w:rPr>
          <w:rFonts w:ascii="Times New Roman" w:hAnsi="Times New Roman" w:cs="Times New Roman"/>
          <w:sz w:val="28"/>
          <w:szCs w:val="28"/>
        </w:rPr>
        <w:t xml:space="preserve"> </w:t>
      </w:r>
      <w:r w:rsidR="005F104D">
        <w:rPr>
          <w:rFonts w:ascii="Times New Roman" w:hAnsi="Times New Roman" w:cs="Times New Roman"/>
          <w:sz w:val="28"/>
          <w:szCs w:val="28"/>
        </w:rPr>
        <w:t>общественную опасность</w:t>
      </w:r>
      <w:r w:rsidRPr="00EE312E">
        <w:rPr>
          <w:rFonts w:ascii="Times New Roman" w:hAnsi="Times New Roman" w:cs="Times New Roman"/>
          <w:sz w:val="28"/>
          <w:szCs w:val="28"/>
        </w:rPr>
        <w:t xml:space="preserve"> совершаемого де</w:t>
      </w:r>
      <w:r w:rsidR="005F104D">
        <w:rPr>
          <w:rFonts w:ascii="Times New Roman" w:hAnsi="Times New Roman" w:cs="Times New Roman"/>
          <w:sz w:val="28"/>
          <w:szCs w:val="28"/>
        </w:rPr>
        <w:t xml:space="preserve">яния </w:t>
      </w:r>
      <w:r w:rsidRPr="00EE312E">
        <w:rPr>
          <w:rFonts w:ascii="Times New Roman" w:hAnsi="Times New Roman" w:cs="Times New Roman"/>
          <w:sz w:val="28"/>
          <w:szCs w:val="28"/>
        </w:rPr>
        <w:t xml:space="preserve">и желание </w:t>
      </w:r>
      <w:r w:rsidR="005F104D">
        <w:rPr>
          <w:rFonts w:ascii="Times New Roman" w:hAnsi="Times New Roman" w:cs="Times New Roman"/>
          <w:sz w:val="28"/>
          <w:szCs w:val="28"/>
        </w:rPr>
        <w:t>его совершения</w:t>
      </w:r>
      <w:r w:rsidRPr="00EE312E">
        <w:rPr>
          <w:rFonts w:ascii="Times New Roman" w:hAnsi="Times New Roman" w:cs="Times New Roman"/>
          <w:sz w:val="28"/>
          <w:szCs w:val="28"/>
        </w:rPr>
        <w:t>.</w:t>
      </w:r>
    </w:p>
    <w:p w:rsidR="00EE312E" w:rsidRPr="00EE312E" w:rsidRDefault="005F104D"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для </w:t>
      </w:r>
      <w:r w:rsidR="00EE312E" w:rsidRPr="00EE312E">
        <w:rPr>
          <w:rFonts w:ascii="Times New Roman" w:hAnsi="Times New Roman" w:cs="Times New Roman"/>
          <w:sz w:val="28"/>
          <w:szCs w:val="28"/>
        </w:rPr>
        <w:t>предпринимательской деятельности</w:t>
      </w:r>
      <w:r>
        <w:rPr>
          <w:rFonts w:ascii="Times New Roman" w:hAnsi="Times New Roman" w:cs="Times New Roman"/>
          <w:sz w:val="28"/>
          <w:szCs w:val="28"/>
        </w:rPr>
        <w:t xml:space="preserve"> с формальным составом характерно</w:t>
      </w:r>
      <w:r w:rsidR="00EE312E" w:rsidRPr="00EE312E">
        <w:rPr>
          <w:rFonts w:ascii="Times New Roman" w:hAnsi="Times New Roman" w:cs="Times New Roman"/>
          <w:sz w:val="28"/>
          <w:szCs w:val="28"/>
        </w:rPr>
        <w:t>,</w:t>
      </w:r>
      <w:r>
        <w:rPr>
          <w:rFonts w:ascii="Times New Roman" w:hAnsi="Times New Roman" w:cs="Times New Roman"/>
          <w:sz w:val="28"/>
          <w:szCs w:val="28"/>
        </w:rPr>
        <w:t xml:space="preserve"> что виновный осознает, факт осуществления незаконной предпринимательской деятельности</w:t>
      </w:r>
      <w:r w:rsidR="00EE312E" w:rsidRPr="00EE312E">
        <w:rPr>
          <w:rFonts w:ascii="Times New Roman" w:hAnsi="Times New Roman" w:cs="Times New Roman"/>
          <w:sz w:val="28"/>
          <w:szCs w:val="28"/>
        </w:rPr>
        <w:t xml:space="preserve"> и желает совершить подобные действия.</w:t>
      </w:r>
    </w:p>
    <w:p w:rsidR="00EE312E" w:rsidRPr="00EE312E" w:rsidRDefault="005F104D"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А. П. Кузнецова и Ю. А. Гладышева считают, что </w:t>
      </w:r>
      <w:r w:rsidR="00EE312E" w:rsidRPr="00EE312E">
        <w:rPr>
          <w:rFonts w:ascii="Times New Roman" w:hAnsi="Times New Roman" w:cs="Times New Roman"/>
          <w:sz w:val="28"/>
          <w:szCs w:val="28"/>
        </w:rPr>
        <w:t>не</w:t>
      </w:r>
      <w:r>
        <w:rPr>
          <w:rFonts w:ascii="Times New Roman" w:hAnsi="Times New Roman" w:cs="Times New Roman"/>
          <w:sz w:val="28"/>
          <w:szCs w:val="28"/>
        </w:rPr>
        <w:t>законный предпринима</w:t>
      </w:r>
      <w:r>
        <w:rPr>
          <w:rFonts w:ascii="Times New Roman" w:hAnsi="Times New Roman" w:cs="Times New Roman"/>
          <w:sz w:val="28"/>
          <w:szCs w:val="28"/>
        </w:rPr>
        <w:softHyphen/>
        <w:t>тель относит</w:t>
      </w:r>
      <w:r w:rsidR="00EE312E" w:rsidRPr="00EE312E">
        <w:rPr>
          <w:rFonts w:ascii="Times New Roman" w:hAnsi="Times New Roman" w:cs="Times New Roman"/>
          <w:sz w:val="28"/>
          <w:szCs w:val="28"/>
        </w:rPr>
        <w:t>ся к получению дохода безразли</w:t>
      </w:r>
      <w:r>
        <w:rPr>
          <w:rFonts w:ascii="Times New Roman" w:hAnsi="Times New Roman" w:cs="Times New Roman"/>
          <w:sz w:val="28"/>
          <w:szCs w:val="28"/>
        </w:rPr>
        <w:t>чно в некоторых случаях</w:t>
      </w:r>
      <w:r w:rsidR="00DF4BBB">
        <w:rPr>
          <w:rStyle w:val="ab"/>
          <w:rFonts w:ascii="Times New Roman" w:hAnsi="Times New Roman" w:cs="Times New Roman"/>
          <w:sz w:val="28"/>
          <w:szCs w:val="28"/>
        </w:rPr>
        <w:footnoteReference w:id="95"/>
      </w:r>
      <w:r>
        <w:rPr>
          <w:rFonts w:ascii="Times New Roman" w:hAnsi="Times New Roman" w:cs="Times New Roman"/>
          <w:sz w:val="28"/>
          <w:szCs w:val="28"/>
        </w:rPr>
        <w:t>.</w:t>
      </w:r>
    </w:p>
    <w:p w:rsidR="00EE312E" w:rsidRPr="00EE312E" w:rsidRDefault="005F104D" w:rsidP="002275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данная позиция не является верной. Более того, незаконная предпринимательская деятельность не может совершаться</w:t>
      </w:r>
      <w:r w:rsidR="00EE312E" w:rsidRPr="00EE312E">
        <w:rPr>
          <w:rFonts w:ascii="Times New Roman" w:hAnsi="Times New Roman" w:cs="Times New Roman"/>
          <w:sz w:val="28"/>
          <w:szCs w:val="28"/>
        </w:rPr>
        <w:t xml:space="preserve"> с </w:t>
      </w:r>
      <w:r>
        <w:rPr>
          <w:rFonts w:ascii="Times New Roman" w:hAnsi="Times New Roman" w:cs="Times New Roman"/>
          <w:sz w:val="28"/>
          <w:szCs w:val="28"/>
        </w:rPr>
        <w:t xml:space="preserve">косвенным умыслом и извлечением </w:t>
      </w:r>
      <w:r w:rsidR="00EE312E" w:rsidRPr="00EE312E">
        <w:rPr>
          <w:rFonts w:ascii="Times New Roman" w:hAnsi="Times New Roman" w:cs="Times New Roman"/>
          <w:sz w:val="28"/>
          <w:szCs w:val="28"/>
        </w:rPr>
        <w:t>дохода, не желая это</w:t>
      </w:r>
      <w:r>
        <w:rPr>
          <w:rFonts w:ascii="Times New Roman" w:hAnsi="Times New Roman" w:cs="Times New Roman"/>
          <w:sz w:val="28"/>
          <w:szCs w:val="28"/>
        </w:rPr>
        <w:t xml:space="preserve">го. </w:t>
      </w:r>
      <w:r w:rsidR="00EE312E" w:rsidRPr="00EE312E">
        <w:rPr>
          <w:rFonts w:ascii="Times New Roman" w:hAnsi="Times New Roman" w:cs="Times New Roman"/>
          <w:sz w:val="28"/>
          <w:szCs w:val="28"/>
        </w:rPr>
        <w:t xml:space="preserve">А. И. Рарога, </w:t>
      </w:r>
      <w:r>
        <w:rPr>
          <w:rFonts w:ascii="Times New Roman" w:hAnsi="Times New Roman" w:cs="Times New Roman"/>
          <w:sz w:val="28"/>
          <w:szCs w:val="28"/>
        </w:rPr>
        <w:t>видит невозможность наличия косвенного умысла</w:t>
      </w:r>
      <w:r w:rsidR="00EE312E" w:rsidRPr="00EE312E">
        <w:rPr>
          <w:rFonts w:ascii="Times New Roman" w:hAnsi="Times New Roman" w:cs="Times New Roman"/>
          <w:sz w:val="28"/>
          <w:szCs w:val="28"/>
        </w:rPr>
        <w:t xml:space="preserve"> при соверше</w:t>
      </w:r>
      <w:r w:rsidR="00EE312E" w:rsidRPr="00EE312E">
        <w:rPr>
          <w:rFonts w:ascii="Times New Roman" w:hAnsi="Times New Roman" w:cs="Times New Roman"/>
          <w:sz w:val="28"/>
          <w:szCs w:val="28"/>
        </w:rPr>
        <w:softHyphen/>
        <w:t>нии преступлений с формальным составом</w:t>
      </w:r>
      <w:r w:rsidR="00DF4BBB">
        <w:rPr>
          <w:rStyle w:val="ab"/>
          <w:rFonts w:ascii="Times New Roman" w:hAnsi="Times New Roman" w:cs="Times New Roman"/>
          <w:sz w:val="28"/>
          <w:szCs w:val="28"/>
        </w:rPr>
        <w:footnoteReference w:id="96"/>
      </w:r>
      <w:r w:rsidR="00EE312E" w:rsidRPr="00EE312E">
        <w:rPr>
          <w:rFonts w:ascii="Times New Roman" w:hAnsi="Times New Roman" w:cs="Times New Roman"/>
          <w:sz w:val="28"/>
          <w:szCs w:val="28"/>
        </w:rPr>
        <w:t>.</w:t>
      </w:r>
      <w:r>
        <w:rPr>
          <w:rFonts w:ascii="Times New Roman" w:hAnsi="Times New Roman" w:cs="Times New Roman"/>
          <w:sz w:val="28"/>
          <w:szCs w:val="28"/>
        </w:rPr>
        <w:t xml:space="preserve"> Действительно, для преступлений с формальным составом </w:t>
      </w:r>
      <w:r w:rsidR="0022757E">
        <w:rPr>
          <w:rFonts w:ascii="Times New Roman" w:hAnsi="Times New Roman" w:cs="Times New Roman"/>
          <w:sz w:val="28"/>
          <w:szCs w:val="28"/>
        </w:rPr>
        <w:t>воля лица направлена на</w:t>
      </w:r>
      <w:r w:rsidR="00EE312E" w:rsidRPr="00EE312E">
        <w:rPr>
          <w:rFonts w:ascii="Times New Roman" w:hAnsi="Times New Roman" w:cs="Times New Roman"/>
          <w:sz w:val="28"/>
          <w:szCs w:val="28"/>
        </w:rPr>
        <w:t xml:space="preserve"> совершение или несовершение действий,</w:t>
      </w:r>
      <w:r w:rsidR="0022757E">
        <w:rPr>
          <w:rFonts w:ascii="Times New Roman" w:hAnsi="Times New Roman" w:cs="Times New Roman"/>
          <w:sz w:val="28"/>
          <w:szCs w:val="28"/>
        </w:rPr>
        <w:t xml:space="preserve"> которые являют</w:t>
      </w:r>
      <w:r w:rsidR="00EE312E" w:rsidRPr="00EE312E">
        <w:rPr>
          <w:rFonts w:ascii="Times New Roman" w:hAnsi="Times New Roman" w:cs="Times New Roman"/>
          <w:sz w:val="28"/>
          <w:szCs w:val="28"/>
        </w:rPr>
        <w:t>ся объективно общественно опасными и в качестве тако</w:t>
      </w:r>
      <w:r w:rsidR="00EE312E" w:rsidRPr="00EE312E">
        <w:rPr>
          <w:rFonts w:ascii="Times New Roman" w:hAnsi="Times New Roman" w:cs="Times New Roman"/>
          <w:sz w:val="28"/>
          <w:szCs w:val="28"/>
        </w:rPr>
        <w:softHyphen/>
        <w:t>вых воспринимаемых со</w:t>
      </w:r>
      <w:r w:rsidR="0022757E">
        <w:rPr>
          <w:rFonts w:ascii="Times New Roman" w:hAnsi="Times New Roman" w:cs="Times New Roman"/>
          <w:sz w:val="28"/>
          <w:szCs w:val="28"/>
        </w:rPr>
        <w:t xml:space="preserve">знанием субъекта. Более того, </w:t>
      </w:r>
      <w:r w:rsidR="00EE312E" w:rsidRPr="00EE312E">
        <w:rPr>
          <w:rFonts w:ascii="Times New Roman" w:hAnsi="Times New Roman" w:cs="Times New Roman"/>
          <w:sz w:val="28"/>
          <w:szCs w:val="28"/>
        </w:rPr>
        <w:t xml:space="preserve">человек, </w:t>
      </w:r>
      <w:r w:rsidR="0022757E">
        <w:rPr>
          <w:rFonts w:ascii="Times New Roman" w:hAnsi="Times New Roman" w:cs="Times New Roman"/>
          <w:sz w:val="28"/>
          <w:szCs w:val="28"/>
        </w:rPr>
        <w:t>которого никто не принуждал</w:t>
      </w:r>
      <w:r w:rsidR="00EE312E" w:rsidRPr="00EE312E">
        <w:rPr>
          <w:rFonts w:ascii="Times New Roman" w:hAnsi="Times New Roman" w:cs="Times New Roman"/>
          <w:sz w:val="28"/>
          <w:szCs w:val="28"/>
        </w:rPr>
        <w:t>, совершает только желаемые действия, то при сознании их общественно опасного характера умысел</w:t>
      </w:r>
      <w:r w:rsidR="00A87B57">
        <w:rPr>
          <w:rFonts w:ascii="Times New Roman" w:hAnsi="Times New Roman" w:cs="Times New Roman"/>
          <w:sz w:val="28"/>
          <w:szCs w:val="28"/>
        </w:rPr>
        <w:t xml:space="preserve"> на совершение этих действий мо</w:t>
      </w:r>
      <w:r w:rsidR="0022757E">
        <w:rPr>
          <w:rFonts w:ascii="Times New Roman" w:hAnsi="Times New Roman" w:cs="Times New Roman"/>
          <w:sz w:val="28"/>
          <w:szCs w:val="28"/>
        </w:rPr>
        <w:t>жет быть только прямым</w:t>
      </w:r>
      <w:r w:rsidR="00EE312E" w:rsidRPr="00EE312E">
        <w:rPr>
          <w:rFonts w:ascii="Times New Roman" w:hAnsi="Times New Roman" w:cs="Times New Roman"/>
          <w:sz w:val="28"/>
          <w:szCs w:val="28"/>
        </w:rPr>
        <w:t>.</w:t>
      </w:r>
    </w:p>
    <w:p w:rsidR="0022757E" w:rsidRDefault="0022757E" w:rsidP="00A87B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Причиняя крупный ущерб, совершая данное деяние гражданам, устанавливается</w:t>
      </w:r>
      <w:r w:rsidR="00EE312E" w:rsidRPr="00EE312E">
        <w:rPr>
          <w:rFonts w:ascii="Times New Roman" w:hAnsi="Times New Roman" w:cs="Times New Roman"/>
          <w:sz w:val="28"/>
          <w:szCs w:val="28"/>
        </w:rPr>
        <w:t xml:space="preserve"> психическое отношение лица к совершенному деянию и к наступившим общественно опасным посл</w:t>
      </w:r>
      <w:r>
        <w:rPr>
          <w:rFonts w:ascii="Times New Roman" w:hAnsi="Times New Roman" w:cs="Times New Roman"/>
          <w:sz w:val="28"/>
          <w:szCs w:val="28"/>
        </w:rPr>
        <w:t>едствиям. В связи с этим, устанавливается факт осу</w:t>
      </w:r>
      <w:r>
        <w:rPr>
          <w:rFonts w:ascii="Times New Roman" w:hAnsi="Times New Roman" w:cs="Times New Roman"/>
          <w:sz w:val="28"/>
          <w:szCs w:val="28"/>
        </w:rPr>
        <w:softHyphen/>
        <w:t>ществления предпринимательской деятельности</w:t>
      </w:r>
      <w:r w:rsidR="00EE312E" w:rsidRPr="00EE312E">
        <w:rPr>
          <w:rFonts w:ascii="Times New Roman" w:hAnsi="Times New Roman" w:cs="Times New Roman"/>
          <w:sz w:val="28"/>
          <w:szCs w:val="28"/>
        </w:rPr>
        <w:t xml:space="preserve"> без регистрации, с нарушени</w:t>
      </w:r>
      <w:r w:rsidR="00EE312E" w:rsidRPr="00EE312E">
        <w:rPr>
          <w:rFonts w:ascii="Times New Roman" w:hAnsi="Times New Roman" w:cs="Times New Roman"/>
          <w:sz w:val="28"/>
          <w:szCs w:val="28"/>
        </w:rPr>
        <w:softHyphen/>
        <w:t xml:space="preserve">ем правил регистрации, без лицензии. </w:t>
      </w:r>
    </w:p>
    <w:p w:rsidR="00EE312E" w:rsidRPr="00EE312E" w:rsidRDefault="0022757E" w:rsidP="002275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различие</w:t>
      </w:r>
      <w:r w:rsidR="00EE312E" w:rsidRPr="00EE312E">
        <w:rPr>
          <w:rFonts w:ascii="Times New Roman" w:hAnsi="Times New Roman" w:cs="Times New Roman"/>
          <w:sz w:val="28"/>
          <w:szCs w:val="28"/>
        </w:rPr>
        <w:t xml:space="preserve"> между ук</w:t>
      </w:r>
      <w:r>
        <w:rPr>
          <w:rFonts w:ascii="Times New Roman" w:hAnsi="Times New Roman" w:cs="Times New Roman"/>
          <w:sz w:val="28"/>
          <w:szCs w:val="28"/>
        </w:rPr>
        <w:t>азанными ви</w:t>
      </w:r>
      <w:r>
        <w:rPr>
          <w:rFonts w:ascii="Times New Roman" w:hAnsi="Times New Roman" w:cs="Times New Roman"/>
          <w:sz w:val="28"/>
          <w:szCs w:val="28"/>
        </w:rPr>
        <w:softHyphen/>
        <w:t>дами умысла заключается в различном проявлении</w:t>
      </w:r>
      <w:r w:rsidR="00EE312E" w:rsidRPr="00EE312E">
        <w:rPr>
          <w:rFonts w:ascii="Times New Roman" w:hAnsi="Times New Roman" w:cs="Times New Roman"/>
          <w:sz w:val="28"/>
          <w:szCs w:val="28"/>
        </w:rPr>
        <w:t xml:space="preserve"> волевого отношения субъекта к обществен</w:t>
      </w:r>
      <w:r>
        <w:rPr>
          <w:rFonts w:ascii="Times New Roman" w:hAnsi="Times New Roman" w:cs="Times New Roman"/>
          <w:sz w:val="28"/>
          <w:szCs w:val="28"/>
        </w:rPr>
        <w:t>но опасным последствиям. Так, при наличии прямого умысла</w:t>
      </w:r>
      <w:r w:rsidR="00EE312E" w:rsidRPr="00EE312E">
        <w:rPr>
          <w:rFonts w:ascii="Times New Roman" w:hAnsi="Times New Roman" w:cs="Times New Roman"/>
          <w:sz w:val="28"/>
          <w:szCs w:val="28"/>
        </w:rPr>
        <w:t>, лицо желает наступле</w:t>
      </w:r>
      <w:r w:rsidR="00EE312E" w:rsidRPr="00EE312E">
        <w:rPr>
          <w:rFonts w:ascii="Times New Roman" w:hAnsi="Times New Roman" w:cs="Times New Roman"/>
          <w:sz w:val="28"/>
          <w:szCs w:val="28"/>
        </w:rPr>
        <w:softHyphen/>
        <w:t>ния общественно опасных последствий в виде извлечения дохода в крупном размере или причинения крупного ущерба, а при косвенном умысле винов</w:t>
      </w:r>
      <w:r w:rsidR="00EE312E" w:rsidRPr="00EE312E">
        <w:rPr>
          <w:rFonts w:ascii="Times New Roman" w:hAnsi="Times New Roman" w:cs="Times New Roman"/>
          <w:sz w:val="28"/>
          <w:szCs w:val="28"/>
        </w:rPr>
        <w:softHyphen/>
        <w:t>ное лицо предвидит наступление результатов своих действий и, хотя не же</w:t>
      </w:r>
      <w:r w:rsidR="00EE312E" w:rsidRPr="00EE312E">
        <w:rPr>
          <w:rFonts w:ascii="Times New Roman" w:hAnsi="Times New Roman" w:cs="Times New Roman"/>
          <w:sz w:val="28"/>
          <w:szCs w:val="28"/>
        </w:rPr>
        <w:softHyphen/>
        <w:t>лает, но сознательно допускает возможность</w:t>
      </w:r>
      <w:r>
        <w:rPr>
          <w:rFonts w:ascii="Times New Roman" w:hAnsi="Times New Roman" w:cs="Times New Roman"/>
          <w:sz w:val="28"/>
          <w:szCs w:val="28"/>
        </w:rPr>
        <w:t xml:space="preserve"> </w:t>
      </w:r>
      <w:r>
        <w:rPr>
          <w:rFonts w:ascii="Times New Roman" w:hAnsi="Times New Roman" w:cs="Times New Roman"/>
          <w:sz w:val="28"/>
          <w:szCs w:val="28"/>
        </w:rPr>
        <w:lastRenderedPageBreak/>
        <w:t>причинения крупного ущерба. Данная позиция поддерживается</w:t>
      </w:r>
      <w:r w:rsidR="00EE312E" w:rsidRPr="00EE312E">
        <w:rPr>
          <w:rFonts w:ascii="Times New Roman" w:hAnsi="Times New Roman" w:cs="Times New Roman"/>
          <w:sz w:val="28"/>
          <w:szCs w:val="28"/>
        </w:rPr>
        <w:t xml:space="preserve"> Б. В. Волженкин</w:t>
      </w:r>
      <w:r>
        <w:rPr>
          <w:rFonts w:ascii="Times New Roman" w:hAnsi="Times New Roman" w:cs="Times New Roman"/>
          <w:sz w:val="28"/>
          <w:szCs w:val="28"/>
        </w:rPr>
        <w:t>ом</w:t>
      </w:r>
      <w:r w:rsidR="00DF4BBB">
        <w:rPr>
          <w:rStyle w:val="ab"/>
          <w:rFonts w:ascii="Times New Roman" w:hAnsi="Times New Roman" w:cs="Times New Roman"/>
          <w:sz w:val="28"/>
          <w:szCs w:val="28"/>
        </w:rPr>
        <w:footnoteReference w:id="97"/>
      </w:r>
      <w:r>
        <w:rPr>
          <w:rFonts w:ascii="Times New Roman" w:hAnsi="Times New Roman" w:cs="Times New Roman"/>
          <w:sz w:val="28"/>
          <w:szCs w:val="28"/>
        </w:rPr>
        <w:t xml:space="preserve">. </w:t>
      </w:r>
    </w:p>
    <w:p w:rsidR="00EE312E" w:rsidRPr="00EE312E" w:rsidRDefault="0022757E"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Проанализировав</w:t>
      </w:r>
      <w:r w:rsidR="00EE312E" w:rsidRPr="00EE312E">
        <w:rPr>
          <w:rFonts w:ascii="Times New Roman" w:hAnsi="Times New Roman" w:cs="Times New Roman"/>
          <w:sz w:val="28"/>
          <w:szCs w:val="28"/>
        </w:rPr>
        <w:t xml:space="preserve"> диспозиции ст. 171 УК РФ</w:t>
      </w:r>
      <w:r>
        <w:rPr>
          <w:rFonts w:ascii="Times New Roman" w:hAnsi="Times New Roman" w:cs="Times New Roman"/>
          <w:sz w:val="28"/>
          <w:szCs w:val="28"/>
        </w:rPr>
        <w:t>, мы видим, что пря</w:t>
      </w:r>
      <w:r>
        <w:rPr>
          <w:rFonts w:ascii="Times New Roman" w:hAnsi="Times New Roman" w:cs="Times New Roman"/>
          <w:sz w:val="28"/>
          <w:szCs w:val="28"/>
        </w:rPr>
        <w:softHyphen/>
        <w:t>мой</w:t>
      </w:r>
      <w:r w:rsidR="00EE312E" w:rsidRPr="00EE312E">
        <w:rPr>
          <w:rFonts w:ascii="Times New Roman" w:hAnsi="Times New Roman" w:cs="Times New Roman"/>
          <w:sz w:val="28"/>
          <w:szCs w:val="28"/>
        </w:rPr>
        <w:t xml:space="preserve"> умыс</w:t>
      </w:r>
      <w:r>
        <w:rPr>
          <w:rFonts w:ascii="Times New Roman" w:hAnsi="Times New Roman" w:cs="Times New Roman"/>
          <w:sz w:val="28"/>
          <w:szCs w:val="28"/>
        </w:rPr>
        <w:t>ел имеет место быть в случае совершения действий</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которые связывают</w:t>
      </w:r>
      <w:r w:rsidR="00EE312E" w:rsidRPr="00EE312E">
        <w:rPr>
          <w:rFonts w:ascii="Times New Roman" w:hAnsi="Times New Roman" w:cs="Times New Roman"/>
          <w:sz w:val="28"/>
          <w:szCs w:val="28"/>
        </w:rPr>
        <w:t xml:space="preserve"> с представлением в </w:t>
      </w:r>
      <w:r>
        <w:rPr>
          <w:rFonts w:ascii="Times New Roman" w:hAnsi="Times New Roman" w:cs="Times New Roman"/>
          <w:sz w:val="28"/>
          <w:szCs w:val="28"/>
        </w:rPr>
        <w:t xml:space="preserve">регистрирующий </w:t>
      </w:r>
      <w:r w:rsidR="00EE312E" w:rsidRPr="00EE312E">
        <w:rPr>
          <w:rFonts w:ascii="Times New Roman" w:hAnsi="Times New Roman" w:cs="Times New Roman"/>
          <w:sz w:val="28"/>
          <w:szCs w:val="28"/>
        </w:rPr>
        <w:t>ор</w:t>
      </w:r>
      <w:r>
        <w:rPr>
          <w:rFonts w:ascii="Times New Roman" w:hAnsi="Times New Roman" w:cs="Times New Roman"/>
          <w:sz w:val="28"/>
          <w:szCs w:val="28"/>
        </w:rPr>
        <w:t>ган</w:t>
      </w:r>
      <w:r w:rsidR="00EE312E" w:rsidRPr="00EE312E">
        <w:rPr>
          <w:rFonts w:ascii="Times New Roman" w:hAnsi="Times New Roman" w:cs="Times New Roman"/>
          <w:sz w:val="28"/>
          <w:szCs w:val="28"/>
        </w:rPr>
        <w:t xml:space="preserve"> докумен</w:t>
      </w:r>
      <w:r w:rsidR="00EE312E" w:rsidRPr="00EE312E">
        <w:rPr>
          <w:rFonts w:ascii="Times New Roman" w:hAnsi="Times New Roman" w:cs="Times New Roman"/>
          <w:sz w:val="28"/>
          <w:szCs w:val="28"/>
        </w:rPr>
        <w:softHyphen/>
        <w:t>тов,</w:t>
      </w:r>
      <w:r>
        <w:rPr>
          <w:rFonts w:ascii="Times New Roman" w:hAnsi="Times New Roman" w:cs="Times New Roman"/>
          <w:sz w:val="28"/>
          <w:szCs w:val="28"/>
        </w:rPr>
        <w:t xml:space="preserve"> которые содержат заведомо ложные сведения.</w:t>
      </w:r>
      <w:r w:rsidR="00EE312E" w:rsidRPr="00EE312E">
        <w:rPr>
          <w:rFonts w:ascii="Times New Roman" w:hAnsi="Times New Roman" w:cs="Times New Roman"/>
          <w:sz w:val="28"/>
          <w:szCs w:val="28"/>
        </w:rPr>
        <w:t xml:space="preserve"> </w:t>
      </w:r>
    </w:p>
    <w:p w:rsidR="00EE312E" w:rsidRPr="00EE312E" w:rsidRDefault="00BE7183" w:rsidP="00BE718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Интересным является вопрос, связанный с осуществлением</w:t>
      </w:r>
      <w:r w:rsidR="00EE312E" w:rsidRPr="00EE312E">
        <w:rPr>
          <w:rFonts w:ascii="Times New Roman" w:hAnsi="Times New Roman" w:cs="Times New Roman"/>
          <w:sz w:val="28"/>
          <w:szCs w:val="28"/>
        </w:rPr>
        <w:t xml:space="preserve"> предпринимательской деятельности без лицензии</w:t>
      </w:r>
      <w:r>
        <w:rPr>
          <w:rFonts w:ascii="Times New Roman" w:hAnsi="Times New Roman" w:cs="Times New Roman"/>
          <w:sz w:val="28"/>
          <w:szCs w:val="28"/>
        </w:rPr>
        <w:t>. Так, государственная регистрация обязательна для всех субъектов. Определяя</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отношение виновного</w:t>
      </w:r>
      <w:r w:rsidR="00EE312E" w:rsidRPr="00EE312E">
        <w:rPr>
          <w:rFonts w:ascii="Times New Roman" w:hAnsi="Times New Roman" w:cs="Times New Roman"/>
          <w:sz w:val="28"/>
          <w:szCs w:val="28"/>
        </w:rPr>
        <w:t xml:space="preserve"> к осуществлению предпринимательской деятельности без лицензии</w:t>
      </w:r>
      <w:r>
        <w:rPr>
          <w:rFonts w:ascii="Times New Roman" w:hAnsi="Times New Roman" w:cs="Times New Roman"/>
          <w:sz w:val="28"/>
          <w:szCs w:val="28"/>
        </w:rPr>
        <w:t xml:space="preserve">, устанавливаем, что </w:t>
      </w:r>
      <w:r w:rsidR="00EE312E" w:rsidRPr="00EE312E">
        <w:rPr>
          <w:rFonts w:ascii="Times New Roman" w:hAnsi="Times New Roman" w:cs="Times New Roman"/>
          <w:sz w:val="28"/>
          <w:szCs w:val="28"/>
        </w:rPr>
        <w:t>лицо знало о необходимости ее получения для осуществления опреде</w:t>
      </w:r>
      <w:r w:rsidR="00EE312E" w:rsidRPr="00EE312E">
        <w:rPr>
          <w:rFonts w:ascii="Times New Roman" w:hAnsi="Times New Roman" w:cs="Times New Roman"/>
          <w:sz w:val="28"/>
          <w:szCs w:val="28"/>
        </w:rPr>
        <w:softHyphen/>
        <w:t>ленного вида деятельности.</w:t>
      </w:r>
      <w:r>
        <w:rPr>
          <w:rFonts w:ascii="Times New Roman" w:hAnsi="Times New Roman" w:cs="Times New Roman"/>
          <w:sz w:val="28"/>
          <w:szCs w:val="28"/>
        </w:rPr>
        <w:t xml:space="preserve"> В таком случае, это будет означать, что оно осознавало противоправность </w:t>
      </w:r>
      <w:r w:rsidR="00EE312E" w:rsidRPr="00EE312E">
        <w:rPr>
          <w:rFonts w:ascii="Times New Roman" w:hAnsi="Times New Roman" w:cs="Times New Roman"/>
          <w:sz w:val="28"/>
          <w:szCs w:val="28"/>
        </w:rPr>
        <w:t>своих действий.</w:t>
      </w:r>
    </w:p>
    <w:p w:rsidR="00EE312E" w:rsidRPr="00EE312E" w:rsidRDefault="00BE7183"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Интересным является вопрос, если </w:t>
      </w:r>
      <w:r w:rsidR="00EE312E" w:rsidRPr="00EE312E">
        <w:rPr>
          <w:rFonts w:ascii="Times New Roman" w:hAnsi="Times New Roman" w:cs="Times New Roman"/>
          <w:sz w:val="28"/>
          <w:szCs w:val="28"/>
        </w:rPr>
        <w:t>на момент осуществ</w:t>
      </w:r>
      <w:r w:rsidR="00EE312E" w:rsidRPr="00EE312E">
        <w:rPr>
          <w:rFonts w:ascii="Times New Roman" w:hAnsi="Times New Roman" w:cs="Times New Roman"/>
          <w:sz w:val="28"/>
          <w:szCs w:val="28"/>
        </w:rPr>
        <w:softHyphen/>
        <w:t>ления предпринимате</w:t>
      </w:r>
      <w:r>
        <w:rPr>
          <w:rFonts w:ascii="Times New Roman" w:hAnsi="Times New Roman" w:cs="Times New Roman"/>
          <w:sz w:val="28"/>
          <w:szCs w:val="28"/>
        </w:rPr>
        <w:t>льской деятельности произошло включение</w:t>
      </w:r>
      <w:r w:rsidR="00EE312E" w:rsidRPr="00EE312E">
        <w:rPr>
          <w:rFonts w:ascii="Times New Roman" w:hAnsi="Times New Roman" w:cs="Times New Roman"/>
          <w:sz w:val="28"/>
          <w:szCs w:val="28"/>
        </w:rPr>
        <w:t xml:space="preserve"> в перечень лицензирования новый вид деятельности, </w:t>
      </w:r>
      <w:r>
        <w:rPr>
          <w:rFonts w:ascii="Times New Roman" w:hAnsi="Times New Roman" w:cs="Times New Roman"/>
          <w:sz w:val="28"/>
          <w:szCs w:val="28"/>
        </w:rPr>
        <w:t>о котором лицо не успело узнать.</w:t>
      </w:r>
    </w:p>
    <w:p w:rsidR="00EE312E" w:rsidRPr="00EE312E" w:rsidRDefault="00BE7183"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в таком случае, лицо не могло осознавать общественную опасность</w:t>
      </w:r>
      <w:r w:rsidR="00EE312E" w:rsidRPr="00EE312E">
        <w:rPr>
          <w:rFonts w:ascii="Times New Roman" w:hAnsi="Times New Roman" w:cs="Times New Roman"/>
          <w:sz w:val="28"/>
          <w:szCs w:val="28"/>
        </w:rPr>
        <w:t xml:space="preserve"> характера своих действий. </w:t>
      </w:r>
      <w:r>
        <w:rPr>
          <w:rFonts w:ascii="Times New Roman" w:hAnsi="Times New Roman" w:cs="Times New Roman"/>
          <w:sz w:val="28"/>
          <w:szCs w:val="28"/>
        </w:rPr>
        <w:t xml:space="preserve">Это подтверждается тем, что не происходит </w:t>
      </w:r>
      <w:r w:rsidR="00EE312E" w:rsidRPr="00EE312E">
        <w:rPr>
          <w:rFonts w:ascii="Times New Roman" w:hAnsi="Times New Roman" w:cs="Times New Roman"/>
          <w:sz w:val="28"/>
          <w:szCs w:val="28"/>
        </w:rPr>
        <w:t>с</w:t>
      </w:r>
      <w:r>
        <w:rPr>
          <w:rFonts w:ascii="Times New Roman" w:hAnsi="Times New Roman" w:cs="Times New Roman"/>
          <w:sz w:val="28"/>
          <w:szCs w:val="28"/>
        </w:rPr>
        <w:t>окрытие</w:t>
      </w:r>
      <w:r w:rsidR="00EE312E" w:rsidRPr="00EE312E">
        <w:rPr>
          <w:rFonts w:ascii="Times New Roman" w:hAnsi="Times New Roman" w:cs="Times New Roman"/>
          <w:sz w:val="28"/>
          <w:szCs w:val="28"/>
        </w:rPr>
        <w:t xml:space="preserve"> финансово-хозяйственные операции, </w:t>
      </w:r>
      <w:r>
        <w:rPr>
          <w:rFonts w:ascii="Times New Roman" w:hAnsi="Times New Roman" w:cs="Times New Roman"/>
          <w:sz w:val="28"/>
          <w:szCs w:val="28"/>
        </w:rPr>
        <w:t>которые связаны</w:t>
      </w:r>
      <w:r w:rsidR="00EE312E" w:rsidRPr="00EE312E">
        <w:rPr>
          <w:rFonts w:ascii="Times New Roman" w:hAnsi="Times New Roman" w:cs="Times New Roman"/>
          <w:sz w:val="28"/>
          <w:szCs w:val="28"/>
        </w:rPr>
        <w:t xml:space="preserve"> с осу</w:t>
      </w:r>
      <w:r w:rsidR="00EE312E" w:rsidRPr="00EE312E">
        <w:rPr>
          <w:rFonts w:ascii="Times New Roman" w:hAnsi="Times New Roman" w:cs="Times New Roman"/>
          <w:sz w:val="28"/>
          <w:szCs w:val="28"/>
        </w:rPr>
        <w:softHyphen/>
        <w:t xml:space="preserve">ществлением данного вида деятельности. </w:t>
      </w:r>
    </w:p>
    <w:p w:rsidR="00BE7183" w:rsidRDefault="00BE7183"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науке уголовного права существует позиция, согласно которой данное деяние может быть совершенно в форме неосторожности. </w:t>
      </w:r>
    </w:p>
    <w:p w:rsidR="00EE312E" w:rsidRPr="00EE312E" w:rsidRDefault="00BE7183" w:rsidP="009B4DF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 Д. Устинова</w:t>
      </w:r>
      <w:r w:rsidR="009B4DFB">
        <w:rPr>
          <w:rFonts w:ascii="Times New Roman" w:hAnsi="Times New Roman" w:cs="Times New Roman"/>
          <w:sz w:val="28"/>
          <w:szCs w:val="28"/>
        </w:rPr>
        <w:t xml:space="preserve"> полагает, что с</w:t>
      </w:r>
      <w:r w:rsidR="00EE312E" w:rsidRPr="00EE312E">
        <w:rPr>
          <w:rFonts w:ascii="Times New Roman" w:hAnsi="Times New Roman" w:cs="Times New Roman"/>
          <w:sz w:val="28"/>
          <w:szCs w:val="28"/>
        </w:rPr>
        <w:t>убъект созна</w:t>
      </w:r>
      <w:r w:rsidR="00EE312E" w:rsidRPr="00EE312E">
        <w:rPr>
          <w:rFonts w:ascii="Times New Roman" w:hAnsi="Times New Roman" w:cs="Times New Roman"/>
          <w:sz w:val="28"/>
          <w:szCs w:val="28"/>
        </w:rPr>
        <w:softHyphen/>
        <w:t xml:space="preserve">тельно не совершает всех предписанных ему законом действий и желает, чтобы эта деятельность осуществлялась именно </w:t>
      </w:r>
      <w:r w:rsidR="009B4DFB">
        <w:rPr>
          <w:rFonts w:ascii="Times New Roman" w:hAnsi="Times New Roman" w:cs="Times New Roman"/>
          <w:sz w:val="28"/>
          <w:szCs w:val="28"/>
        </w:rPr>
        <w:t>таким образом, но</w:t>
      </w:r>
      <w:r w:rsidR="00EE312E" w:rsidRPr="00EE312E">
        <w:rPr>
          <w:rFonts w:ascii="Times New Roman" w:hAnsi="Times New Roman" w:cs="Times New Roman"/>
          <w:sz w:val="28"/>
          <w:szCs w:val="28"/>
        </w:rPr>
        <w:t xml:space="preserve"> предвидит, что несоблюдение установленных правил, может привести к причинению ущерба, но без достаточных к тому оснований самонадеянно рассчитывает на </w:t>
      </w:r>
      <w:r w:rsidR="00EE312E" w:rsidRPr="00EE312E">
        <w:rPr>
          <w:rFonts w:ascii="Times New Roman" w:hAnsi="Times New Roman" w:cs="Times New Roman"/>
          <w:sz w:val="28"/>
          <w:szCs w:val="28"/>
        </w:rPr>
        <w:lastRenderedPageBreak/>
        <w:t>предотвращение таких последствий, либо не предвидит, но при необходимой внимательности и предусмотрительно</w:t>
      </w:r>
      <w:r w:rsidR="009B4DFB">
        <w:rPr>
          <w:rFonts w:ascii="Times New Roman" w:hAnsi="Times New Roman" w:cs="Times New Roman"/>
          <w:sz w:val="28"/>
          <w:szCs w:val="28"/>
        </w:rPr>
        <w:t>сти должен и мог был предвидеть</w:t>
      </w:r>
      <w:r w:rsidR="00DF4BBB">
        <w:rPr>
          <w:rStyle w:val="ab"/>
          <w:rFonts w:ascii="Times New Roman" w:hAnsi="Times New Roman" w:cs="Times New Roman"/>
          <w:sz w:val="28"/>
          <w:szCs w:val="28"/>
        </w:rPr>
        <w:footnoteReference w:id="98"/>
      </w:r>
      <w:r w:rsidR="00EE312E" w:rsidRPr="00EE312E">
        <w:rPr>
          <w:rFonts w:ascii="Times New Roman" w:hAnsi="Times New Roman" w:cs="Times New Roman"/>
          <w:sz w:val="28"/>
          <w:szCs w:val="28"/>
        </w:rPr>
        <w:t xml:space="preserve">. </w:t>
      </w:r>
    </w:p>
    <w:p w:rsidR="00EE312E" w:rsidRPr="00EE312E" w:rsidRDefault="009B4DFB"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такая позиция не верна, потому что законодатель прямо не предусматривает неосторожность</w:t>
      </w:r>
      <w:r w:rsidR="00EE312E" w:rsidRPr="00EE312E">
        <w:rPr>
          <w:rFonts w:ascii="Times New Roman" w:hAnsi="Times New Roman" w:cs="Times New Roman"/>
          <w:sz w:val="28"/>
          <w:szCs w:val="28"/>
        </w:rPr>
        <w:t xml:space="preserve"> с</w:t>
      </w:r>
      <w:r>
        <w:rPr>
          <w:rFonts w:ascii="Times New Roman" w:hAnsi="Times New Roman" w:cs="Times New Roman"/>
          <w:sz w:val="28"/>
          <w:szCs w:val="28"/>
        </w:rPr>
        <w:t>оответствующей статьей УК РФ</w:t>
      </w:r>
      <w:r w:rsidR="00EE312E" w:rsidRPr="00EE312E">
        <w:rPr>
          <w:rFonts w:ascii="Times New Roman" w:hAnsi="Times New Roman" w:cs="Times New Roman"/>
          <w:sz w:val="28"/>
          <w:szCs w:val="28"/>
        </w:rPr>
        <w:t xml:space="preserve">. </w:t>
      </w:r>
      <w:r>
        <w:rPr>
          <w:rFonts w:ascii="Times New Roman" w:hAnsi="Times New Roman" w:cs="Times New Roman"/>
          <w:sz w:val="28"/>
          <w:szCs w:val="28"/>
        </w:rPr>
        <w:t>В связи с этим данное деяние совершается только умышленно</w:t>
      </w:r>
      <w:r w:rsidR="00EE312E" w:rsidRPr="00EE312E">
        <w:rPr>
          <w:rFonts w:ascii="Times New Roman" w:hAnsi="Times New Roman" w:cs="Times New Roman"/>
          <w:sz w:val="28"/>
          <w:szCs w:val="28"/>
        </w:rPr>
        <w:t>.</w:t>
      </w:r>
    </w:p>
    <w:p w:rsidR="00EE312E" w:rsidRPr="00EE312E" w:rsidRDefault="009B4DFB"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Еще одна позиция заслуживает внимания. Ее сущность заключается в том, что </w:t>
      </w:r>
      <w:r w:rsidR="00EE312E" w:rsidRPr="00EE312E">
        <w:rPr>
          <w:rFonts w:ascii="Times New Roman" w:hAnsi="Times New Roman" w:cs="Times New Roman"/>
          <w:sz w:val="28"/>
          <w:szCs w:val="28"/>
        </w:rPr>
        <w:t>умысел должен быть заранее возникшим и обдуманным, направленным на занятие незакон</w:t>
      </w:r>
      <w:r w:rsidR="00EE312E" w:rsidRPr="00EE312E">
        <w:rPr>
          <w:rFonts w:ascii="Times New Roman" w:hAnsi="Times New Roman" w:cs="Times New Roman"/>
          <w:sz w:val="28"/>
          <w:szCs w:val="28"/>
        </w:rPr>
        <w:softHyphen/>
        <w:t>ной предпринимательской деятельностью.</w:t>
      </w:r>
    </w:p>
    <w:p w:rsidR="00EE312E" w:rsidRPr="00EE312E" w:rsidRDefault="00EE312E" w:rsidP="00EE312E">
      <w:pPr>
        <w:spacing w:after="0" w:line="360" w:lineRule="auto"/>
        <w:ind w:firstLine="851"/>
        <w:jc w:val="both"/>
        <w:rPr>
          <w:rFonts w:ascii="Times New Roman" w:hAnsi="Times New Roman" w:cs="Times New Roman"/>
          <w:sz w:val="28"/>
          <w:szCs w:val="28"/>
        </w:rPr>
      </w:pPr>
      <w:r w:rsidRPr="00EE312E">
        <w:rPr>
          <w:rFonts w:ascii="Times New Roman" w:hAnsi="Times New Roman" w:cs="Times New Roman"/>
          <w:sz w:val="28"/>
          <w:szCs w:val="28"/>
        </w:rPr>
        <w:t xml:space="preserve">Следует отметить, что </w:t>
      </w:r>
      <w:r w:rsidR="009B4DFB">
        <w:rPr>
          <w:rFonts w:ascii="Times New Roman" w:hAnsi="Times New Roman" w:cs="Times New Roman"/>
          <w:sz w:val="28"/>
          <w:szCs w:val="28"/>
        </w:rPr>
        <w:t xml:space="preserve">прослеживается тесная связь </w:t>
      </w:r>
      <w:r w:rsidRPr="00EE312E">
        <w:rPr>
          <w:rFonts w:ascii="Times New Roman" w:hAnsi="Times New Roman" w:cs="Times New Roman"/>
          <w:sz w:val="28"/>
          <w:szCs w:val="28"/>
        </w:rPr>
        <w:t>обще</w:t>
      </w:r>
      <w:r w:rsidR="009B4DFB">
        <w:rPr>
          <w:rFonts w:ascii="Times New Roman" w:hAnsi="Times New Roman" w:cs="Times New Roman"/>
          <w:sz w:val="28"/>
          <w:szCs w:val="28"/>
        </w:rPr>
        <w:t>ственной опасности с</w:t>
      </w:r>
      <w:r w:rsidRPr="00EE312E">
        <w:rPr>
          <w:rFonts w:ascii="Times New Roman" w:hAnsi="Times New Roman" w:cs="Times New Roman"/>
          <w:sz w:val="28"/>
          <w:szCs w:val="28"/>
        </w:rPr>
        <w:t xml:space="preserve"> мотив</w:t>
      </w:r>
      <w:r w:rsidR="009B4DFB">
        <w:rPr>
          <w:rFonts w:ascii="Times New Roman" w:hAnsi="Times New Roman" w:cs="Times New Roman"/>
          <w:sz w:val="28"/>
          <w:szCs w:val="28"/>
        </w:rPr>
        <w:t>ом</w:t>
      </w:r>
      <w:r w:rsidRPr="00EE312E">
        <w:rPr>
          <w:rFonts w:ascii="Times New Roman" w:hAnsi="Times New Roman" w:cs="Times New Roman"/>
          <w:sz w:val="28"/>
          <w:szCs w:val="28"/>
        </w:rPr>
        <w:t xml:space="preserve"> совершаемого деяния.</w:t>
      </w:r>
    </w:p>
    <w:p w:rsidR="00EE312E" w:rsidRDefault="009B4DFB" w:rsidP="00EE312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Законодатель не формирует </w:t>
      </w:r>
      <w:r w:rsidR="00EE312E" w:rsidRPr="00EE312E">
        <w:rPr>
          <w:rFonts w:ascii="Times New Roman" w:hAnsi="Times New Roman" w:cs="Times New Roman"/>
          <w:sz w:val="28"/>
          <w:szCs w:val="28"/>
        </w:rPr>
        <w:t xml:space="preserve"> мотив незаконного предпринимательства</w:t>
      </w:r>
      <w:r>
        <w:rPr>
          <w:rFonts w:ascii="Times New Roman" w:hAnsi="Times New Roman" w:cs="Times New Roman"/>
          <w:sz w:val="28"/>
          <w:szCs w:val="28"/>
        </w:rPr>
        <w:t>, но его сущность предполагает корыстные, выражающие</w:t>
      </w:r>
      <w:r w:rsidR="00EE312E" w:rsidRPr="00EE312E">
        <w:rPr>
          <w:rFonts w:ascii="Times New Roman" w:hAnsi="Times New Roman" w:cs="Times New Roman"/>
          <w:sz w:val="28"/>
          <w:szCs w:val="28"/>
        </w:rPr>
        <w:t>ся в стремлении извлечь материальную вы</w:t>
      </w:r>
      <w:r w:rsidR="00EE312E" w:rsidRPr="00EE312E">
        <w:rPr>
          <w:rFonts w:ascii="Times New Roman" w:hAnsi="Times New Roman" w:cs="Times New Roman"/>
          <w:sz w:val="28"/>
          <w:szCs w:val="28"/>
        </w:rPr>
        <w:softHyphen/>
        <w:t>году за счет законных интересов других лиц.</w:t>
      </w:r>
    </w:p>
    <w:p w:rsidR="00A87B57" w:rsidRPr="009B4DFB" w:rsidRDefault="009B4DFB" w:rsidP="009B4DF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изучив субъективную сторону незаконного предпринимательства, мы видим наличие только умышленной формы вины</w:t>
      </w:r>
      <w:r w:rsidR="00EE312E" w:rsidRPr="00EE312E">
        <w:rPr>
          <w:rFonts w:ascii="Times New Roman" w:hAnsi="Times New Roman" w:cs="Times New Roman"/>
          <w:sz w:val="28"/>
          <w:szCs w:val="28"/>
        </w:rPr>
        <w:t xml:space="preserve">. </w:t>
      </w:r>
    </w:p>
    <w:p w:rsidR="00DF4BBB" w:rsidRDefault="00DF4BBB" w:rsidP="00DF4BBB">
      <w:pPr>
        <w:pStyle w:val="1"/>
        <w:spacing w:before="0" w:line="360" w:lineRule="auto"/>
      </w:pPr>
      <w:bookmarkStart w:id="18" w:name="bookmark16"/>
    </w:p>
    <w:p w:rsidR="00DF4BBB" w:rsidRDefault="00DF4BBB" w:rsidP="00DF4BBB">
      <w:pPr>
        <w:pStyle w:val="1"/>
        <w:spacing w:before="0" w:line="360" w:lineRule="auto"/>
      </w:pPr>
    </w:p>
    <w:p w:rsidR="00A87B57" w:rsidRPr="00A87B57" w:rsidRDefault="00A87B57" w:rsidP="00DF4BBB">
      <w:pPr>
        <w:pStyle w:val="1"/>
        <w:spacing w:before="0" w:line="360" w:lineRule="auto"/>
      </w:pPr>
      <w:bookmarkStart w:id="19" w:name="_Toc43720841"/>
      <w:r w:rsidRPr="00A87B57">
        <w:t>2.3. Квалифицирующие признаки незаконного предприниматель</w:t>
      </w:r>
      <w:r w:rsidRPr="00A87B57">
        <w:softHyphen/>
        <w:t>ства</w:t>
      </w:r>
      <w:bookmarkEnd w:id="18"/>
      <w:bookmarkEnd w:id="19"/>
    </w:p>
    <w:p w:rsidR="00A87B57" w:rsidRDefault="00A87B57" w:rsidP="00DF4BBB">
      <w:pPr>
        <w:spacing w:after="0" w:line="360" w:lineRule="auto"/>
      </w:pPr>
    </w:p>
    <w:p w:rsidR="00A87B57" w:rsidRPr="00CF11EB" w:rsidRDefault="00BC1B42" w:rsidP="00DF4BB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Выделение квалифицирующих признаков</w:t>
      </w:r>
      <w:r w:rsidR="00A87B57" w:rsidRPr="00CF11EB">
        <w:rPr>
          <w:rFonts w:ascii="Times New Roman" w:hAnsi="Times New Roman" w:cs="Times New Roman"/>
          <w:sz w:val="28"/>
          <w:szCs w:val="28"/>
        </w:rPr>
        <w:t xml:space="preserve"> незаконног</w:t>
      </w:r>
      <w:r>
        <w:rPr>
          <w:rFonts w:ascii="Times New Roman" w:hAnsi="Times New Roman" w:cs="Times New Roman"/>
          <w:sz w:val="28"/>
          <w:szCs w:val="28"/>
        </w:rPr>
        <w:t>о предпринимательства позволяет дифференцировать уголовную ответственность</w:t>
      </w:r>
      <w:r w:rsidR="00A87B57" w:rsidRPr="00CF11EB">
        <w:rPr>
          <w:rFonts w:ascii="Times New Roman" w:hAnsi="Times New Roman" w:cs="Times New Roman"/>
          <w:sz w:val="28"/>
          <w:szCs w:val="28"/>
        </w:rPr>
        <w:t xml:space="preserve"> за совершение указанного общественно опасного деяния. Под дифференциа</w:t>
      </w:r>
      <w:r>
        <w:rPr>
          <w:rFonts w:ascii="Times New Roman" w:hAnsi="Times New Roman" w:cs="Times New Roman"/>
          <w:sz w:val="28"/>
          <w:szCs w:val="28"/>
        </w:rPr>
        <w:t>ци</w:t>
      </w:r>
      <w:r>
        <w:rPr>
          <w:rFonts w:ascii="Times New Roman" w:hAnsi="Times New Roman" w:cs="Times New Roman"/>
          <w:sz w:val="28"/>
          <w:szCs w:val="28"/>
        </w:rPr>
        <w:softHyphen/>
        <w:t xml:space="preserve">ей </w:t>
      </w:r>
      <w:r w:rsidR="00A87B57" w:rsidRPr="00CF11EB">
        <w:rPr>
          <w:rFonts w:ascii="Times New Roman" w:hAnsi="Times New Roman" w:cs="Times New Roman"/>
          <w:sz w:val="28"/>
          <w:szCs w:val="28"/>
        </w:rPr>
        <w:t>понимается градация в уголовном законе, в результате котор</w:t>
      </w:r>
      <w:r>
        <w:rPr>
          <w:rFonts w:ascii="Times New Roman" w:hAnsi="Times New Roman" w:cs="Times New Roman"/>
          <w:sz w:val="28"/>
          <w:szCs w:val="28"/>
        </w:rPr>
        <w:t>ой формируются различные уголовно-</w:t>
      </w:r>
      <w:r w:rsidR="00A87B57" w:rsidRPr="00CF11EB">
        <w:rPr>
          <w:rFonts w:ascii="Times New Roman" w:hAnsi="Times New Roman" w:cs="Times New Roman"/>
          <w:sz w:val="28"/>
          <w:szCs w:val="28"/>
        </w:rPr>
        <w:t>правовые последствия в зависимости от уровня общественной опасности преступления и личности виновного.</w:t>
      </w:r>
    </w:p>
    <w:p w:rsidR="00A87B57" w:rsidRPr="00CF11EB" w:rsidRDefault="00BC1B42"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Обновление российского законодательства происходит за счет средств</w:t>
      </w:r>
      <w:r w:rsidR="00A87B57" w:rsidRPr="00CF11EB">
        <w:rPr>
          <w:rFonts w:ascii="Times New Roman" w:hAnsi="Times New Roman" w:cs="Times New Roman"/>
          <w:sz w:val="28"/>
          <w:szCs w:val="28"/>
        </w:rPr>
        <w:t xml:space="preserve"> дифференциации уголовной ответственности</w:t>
      </w:r>
      <w:r>
        <w:rPr>
          <w:rFonts w:ascii="Times New Roman" w:hAnsi="Times New Roman" w:cs="Times New Roman"/>
          <w:sz w:val="28"/>
          <w:szCs w:val="28"/>
        </w:rPr>
        <w:t>. Следует отметить, что</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 xml:space="preserve">не всегда такой процесс характеризуется </w:t>
      </w:r>
      <w:r w:rsidR="00A87B57" w:rsidRPr="00CF11EB">
        <w:rPr>
          <w:rFonts w:ascii="Times New Roman" w:hAnsi="Times New Roman" w:cs="Times New Roman"/>
          <w:sz w:val="28"/>
          <w:szCs w:val="28"/>
        </w:rPr>
        <w:t>после</w:t>
      </w:r>
      <w:r w:rsidR="00A87B57" w:rsidRPr="00CF11EB">
        <w:rPr>
          <w:rFonts w:ascii="Times New Roman" w:hAnsi="Times New Roman" w:cs="Times New Roman"/>
          <w:sz w:val="28"/>
          <w:szCs w:val="28"/>
        </w:rPr>
        <w:softHyphen/>
        <w:t>довате</w:t>
      </w:r>
      <w:r>
        <w:rPr>
          <w:rFonts w:ascii="Times New Roman" w:hAnsi="Times New Roman" w:cs="Times New Roman"/>
          <w:sz w:val="28"/>
          <w:szCs w:val="28"/>
        </w:rPr>
        <w:t>льностью</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Большее количество противоречий встречается именно при</w:t>
      </w:r>
      <w:r w:rsidR="00A87B57" w:rsidRPr="00CF11EB">
        <w:rPr>
          <w:rFonts w:ascii="Times New Roman" w:hAnsi="Times New Roman" w:cs="Times New Roman"/>
          <w:sz w:val="28"/>
          <w:szCs w:val="28"/>
        </w:rPr>
        <w:t xml:space="preserve"> дифференциации ответственности посредством квали</w:t>
      </w:r>
      <w:r w:rsidR="00A87B57" w:rsidRPr="00CF11EB">
        <w:rPr>
          <w:rFonts w:ascii="Times New Roman" w:hAnsi="Times New Roman" w:cs="Times New Roman"/>
          <w:sz w:val="28"/>
          <w:szCs w:val="28"/>
        </w:rPr>
        <w:softHyphen/>
        <w:t>фицирующих признаков.</w:t>
      </w:r>
    </w:p>
    <w:p w:rsidR="00A87B57" w:rsidRPr="00CF11EB" w:rsidRDefault="00BC1B42" w:rsidP="00BC1B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 эти недостатки приводят к существенным проблемам в судебно-</w:t>
      </w:r>
      <w:r w:rsidR="00A87B57" w:rsidRPr="00CF11EB">
        <w:rPr>
          <w:rFonts w:ascii="Times New Roman" w:hAnsi="Times New Roman" w:cs="Times New Roman"/>
          <w:sz w:val="28"/>
          <w:szCs w:val="28"/>
        </w:rPr>
        <w:t>следствен</w:t>
      </w:r>
      <w:r>
        <w:rPr>
          <w:rFonts w:ascii="Times New Roman" w:hAnsi="Times New Roman" w:cs="Times New Roman"/>
          <w:sz w:val="28"/>
          <w:szCs w:val="28"/>
        </w:rPr>
        <w:t>ной практики. Квали</w:t>
      </w:r>
      <w:r>
        <w:rPr>
          <w:rFonts w:ascii="Times New Roman" w:hAnsi="Times New Roman" w:cs="Times New Roman"/>
          <w:sz w:val="28"/>
          <w:szCs w:val="28"/>
        </w:rPr>
        <w:softHyphen/>
        <w:t>фицирующие признаки оказывают существенное влияние на</w:t>
      </w:r>
      <w:r w:rsidR="00A87B57" w:rsidRPr="00CF11EB">
        <w:rPr>
          <w:rFonts w:ascii="Times New Roman" w:hAnsi="Times New Roman" w:cs="Times New Roman"/>
          <w:sz w:val="28"/>
          <w:szCs w:val="28"/>
        </w:rPr>
        <w:t xml:space="preserve"> квалификацию деяния. </w:t>
      </w:r>
    </w:p>
    <w:p w:rsidR="00A87B57" w:rsidRPr="00CF11EB" w:rsidRDefault="00A87B57" w:rsidP="00CF11EB">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 xml:space="preserve">Таким образом, </w:t>
      </w:r>
      <w:r w:rsidR="0069531D">
        <w:rPr>
          <w:rFonts w:ascii="Times New Roman" w:hAnsi="Times New Roman" w:cs="Times New Roman"/>
          <w:sz w:val="28"/>
          <w:szCs w:val="28"/>
        </w:rPr>
        <w:t xml:space="preserve">отметим, что </w:t>
      </w:r>
      <w:r w:rsidRPr="00CF11EB">
        <w:rPr>
          <w:rFonts w:ascii="Times New Roman" w:hAnsi="Times New Roman" w:cs="Times New Roman"/>
          <w:sz w:val="28"/>
          <w:szCs w:val="28"/>
        </w:rPr>
        <w:t>квалифицирующ</w:t>
      </w:r>
      <w:r w:rsidR="0069531D">
        <w:rPr>
          <w:rFonts w:ascii="Times New Roman" w:hAnsi="Times New Roman" w:cs="Times New Roman"/>
          <w:sz w:val="28"/>
          <w:szCs w:val="28"/>
        </w:rPr>
        <w:t xml:space="preserve">им признакам присуща двойственная роль. </w:t>
      </w:r>
      <w:r w:rsidRPr="00CF11EB">
        <w:rPr>
          <w:rFonts w:ascii="Times New Roman" w:hAnsi="Times New Roman" w:cs="Times New Roman"/>
          <w:sz w:val="28"/>
          <w:szCs w:val="28"/>
        </w:rPr>
        <w:t xml:space="preserve"> </w:t>
      </w:r>
      <w:r w:rsidR="0069531D">
        <w:rPr>
          <w:rFonts w:ascii="Times New Roman" w:hAnsi="Times New Roman" w:cs="Times New Roman"/>
          <w:sz w:val="28"/>
          <w:szCs w:val="28"/>
        </w:rPr>
        <w:t xml:space="preserve">Фундаментальная, согласно которой квалифицирующие признаки являются компонентом основания ответственности. Дифференцирующая роль заключается в </w:t>
      </w:r>
      <w:r w:rsidRPr="00CF11EB">
        <w:rPr>
          <w:rFonts w:ascii="Times New Roman" w:hAnsi="Times New Roman" w:cs="Times New Roman"/>
          <w:sz w:val="28"/>
          <w:szCs w:val="28"/>
        </w:rPr>
        <w:t xml:space="preserve"> </w:t>
      </w:r>
      <w:r w:rsidR="0069531D">
        <w:rPr>
          <w:rFonts w:ascii="Times New Roman" w:hAnsi="Times New Roman" w:cs="Times New Roman"/>
          <w:sz w:val="28"/>
          <w:szCs w:val="28"/>
        </w:rPr>
        <w:t>выделении более опасного</w:t>
      </w:r>
      <w:r w:rsidRPr="00CF11EB">
        <w:rPr>
          <w:rFonts w:ascii="Times New Roman" w:hAnsi="Times New Roman" w:cs="Times New Roman"/>
          <w:sz w:val="28"/>
          <w:szCs w:val="28"/>
        </w:rPr>
        <w:t>,</w:t>
      </w:r>
      <w:r w:rsidR="00CF11EB">
        <w:rPr>
          <w:rFonts w:ascii="Times New Roman" w:hAnsi="Times New Roman" w:cs="Times New Roman"/>
          <w:sz w:val="28"/>
          <w:szCs w:val="28"/>
        </w:rPr>
        <w:t xml:space="preserve"> по сравнению с отражённой в ос</w:t>
      </w:r>
      <w:r w:rsidRPr="00CF11EB">
        <w:rPr>
          <w:rFonts w:ascii="Times New Roman" w:hAnsi="Times New Roman" w:cs="Times New Roman"/>
          <w:sz w:val="28"/>
          <w:szCs w:val="28"/>
        </w:rPr>
        <w:t xml:space="preserve">новном составе, </w:t>
      </w:r>
      <w:r w:rsidR="0069531D">
        <w:rPr>
          <w:rFonts w:ascii="Times New Roman" w:hAnsi="Times New Roman" w:cs="Times New Roman"/>
          <w:sz w:val="28"/>
          <w:szCs w:val="28"/>
        </w:rPr>
        <w:t>разновидность посягательства</w:t>
      </w:r>
      <w:r w:rsidRPr="00CF11EB">
        <w:rPr>
          <w:rFonts w:ascii="Times New Roman" w:hAnsi="Times New Roman" w:cs="Times New Roman"/>
          <w:sz w:val="28"/>
          <w:szCs w:val="28"/>
        </w:rPr>
        <w:t>.</w:t>
      </w:r>
      <w:r w:rsidR="0069531D">
        <w:rPr>
          <w:rFonts w:ascii="Times New Roman" w:hAnsi="Times New Roman" w:cs="Times New Roman"/>
          <w:sz w:val="28"/>
          <w:szCs w:val="28"/>
        </w:rPr>
        <w:t xml:space="preserve"> Следует отметить, о назначении справедливого наказания </w:t>
      </w:r>
      <w:r w:rsidRPr="00CF11EB">
        <w:rPr>
          <w:rFonts w:ascii="Times New Roman" w:hAnsi="Times New Roman" w:cs="Times New Roman"/>
          <w:sz w:val="28"/>
          <w:szCs w:val="28"/>
        </w:rPr>
        <w:t>с</w:t>
      </w:r>
      <w:r w:rsidR="0069531D">
        <w:rPr>
          <w:rFonts w:ascii="Times New Roman" w:hAnsi="Times New Roman" w:cs="Times New Roman"/>
          <w:sz w:val="28"/>
          <w:szCs w:val="28"/>
        </w:rPr>
        <w:t xml:space="preserve"> учетом</w:t>
      </w:r>
      <w:r w:rsidRPr="00CF11EB">
        <w:rPr>
          <w:rFonts w:ascii="Times New Roman" w:hAnsi="Times New Roman" w:cs="Times New Roman"/>
          <w:sz w:val="28"/>
          <w:szCs w:val="28"/>
        </w:rPr>
        <w:t xml:space="preserve"> повышенной или понижен</w:t>
      </w:r>
      <w:r w:rsidRPr="00CF11EB">
        <w:rPr>
          <w:rFonts w:ascii="Times New Roman" w:hAnsi="Times New Roman" w:cs="Times New Roman"/>
          <w:sz w:val="28"/>
          <w:szCs w:val="28"/>
        </w:rPr>
        <w:softHyphen/>
        <w:t>ной общественной опасности.</w:t>
      </w:r>
    </w:p>
    <w:p w:rsidR="00A87B57" w:rsidRPr="00CF11EB" w:rsidRDefault="0069531D" w:rsidP="006953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рассматриваемому деянию, законодатель выделяет </w:t>
      </w:r>
      <w:r w:rsidR="00A87B57" w:rsidRPr="00CF11EB">
        <w:rPr>
          <w:rFonts w:ascii="Times New Roman" w:hAnsi="Times New Roman" w:cs="Times New Roman"/>
          <w:sz w:val="28"/>
          <w:szCs w:val="28"/>
        </w:rPr>
        <w:t>следующие квалифицирующие признаки:</w:t>
      </w:r>
      <w:r>
        <w:rPr>
          <w:rFonts w:ascii="Times New Roman" w:hAnsi="Times New Roman" w:cs="Times New Roman"/>
          <w:sz w:val="28"/>
          <w:szCs w:val="28"/>
        </w:rPr>
        <w:t xml:space="preserve"> </w:t>
      </w:r>
      <w:r w:rsidR="00A87B57" w:rsidRPr="00CF11EB">
        <w:rPr>
          <w:rFonts w:ascii="Times New Roman" w:hAnsi="Times New Roman" w:cs="Times New Roman"/>
          <w:sz w:val="28"/>
          <w:szCs w:val="28"/>
        </w:rPr>
        <w:t>совершение незаконного предпринима</w:t>
      </w:r>
      <w:r>
        <w:rPr>
          <w:rFonts w:ascii="Times New Roman" w:hAnsi="Times New Roman" w:cs="Times New Roman"/>
          <w:sz w:val="28"/>
          <w:szCs w:val="28"/>
        </w:rPr>
        <w:t>тельства организованной группой,</w:t>
      </w:r>
      <w:r w:rsidR="00A87B57" w:rsidRPr="00CF11EB">
        <w:rPr>
          <w:rFonts w:ascii="Times New Roman" w:hAnsi="Times New Roman" w:cs="Times New Roman"/>
          <w:sz w:val="28"/>
          <w:szCs w:val="28"/>
        </w:rPr>
        <w:t xml:space="preserve"> с извлечением дохо</w:t>
      </w:r>
      <w:r w:rsidR="00A87B57" w:rsidRPr="00CF11EB">
        <w:rPr>
          <w:rFonts w:ascii="Times New Roman" w:hAnsi="Times New Roman" w:cs="Times New Roman"/>
          <w:sz w:val="28"/>
          <w:szCs w:val="28"/>
        </w:rPr>
        <w:softHyphen/>
        <w:t>да в особо крупном размере.</w:t>
      </w:r>
    </w:p>
    <w:p w:rsidR="00A87B57" w:rsidRPr="00CF11EB" w:rsidRDefault="00A87B57" w:rsidP="00CF11EB">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Первый</w:t>
      </w:r>
      <w:r w:rsidR="0069531D">
        <w:rPr>
          <w:rFonts w:ascii="Times New Roman" w:hAnsi="Times New Roman" w:cs="Times New Roman"/>
          <w:sz w:val="28"/>
          <w:szCs w:val="28"/>
        </w:rPr>
        <w:t xml:space="preserve"> квалифицирующий признак является самым распространенным</w:t>
      </w:r>
      <w:r w:rsidRPr="00CF11EB">
        <w:rPr>
          <w:rFonts w:ascii="Times New Roman" w:hAnsi="Times New Roman" w:cs="Times New Roman"/>
          <w:sz w:val="28"/>
          <w:szCs w:val="28"/>
        </w:rPr>
        <w:t xml:space="preserve"> среди преступлений</w:t>
      </w:r>
      <w:r w:rsidR="0069531D">
        <w:rPr>
          <w:rFonts w:ascii="Times New Roman" w:hAnsi="Times New Roman" w:cs="Times New Roman"/>
          <w:sz w:val="28"/>
          <w:szCs w:val="28"/>
        </w:rPr>
        <w:t>. Он направлен на отражение одной</w:t>
      </w:r>
      <w:r w:rsidRPr="00CF11EB">
        <w:rPr>
          <w:rFonts w:ascii="Times New Roman" w:hAnsi="Times New Roman" w:cs="Times New Roman"/>
          <w:sz w:val="28"/>
          <w:szCs w:val="28"/>
        </w:rPr>
        <w:t xml:space="preserve"> из форм соучастия</w:t>
      </w:r>
      <w:r w:rsidR="0069531D">
        <w:rPr>
          <w:rFonts w:ascii="Times New Roman" w:hAnsi="Times New Roman" w:cs="Times New Roman"/>
          <w:sz w:val="28"/>
          <w:szCs w:val="28"/>
        </w:rPr>
        <w:t>. Для нее характерны</w:t>
      </w:r>
      <w:r w:rsidRPr="00CF11EB">
        <w:rPr>
          <w:rFonts w:ascii="Times New Roman" w:hAnsi="Times New Roman" w:cs="Times New Roman"/>
          <w:sz w:val="28"/>
          <w:szCs w:val="28"/>
        </w:rPr>
        <w:t xml:space="preserve"> свои объективные и субъективные признаки.</w:t>
      </w:r>
    </w:p>
    <w:p w:rsidR="00A87B57" w:rsidRPr="00CF11EB" w:rsidRDefault="00A87B57" w:rsidP="00D846BC">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Первый</w:t>
      </w:r>
      <w:r w:rsidR="0069531D">
        <w:rPr>
          <w:rFonts w:ascii="Times New Roman" w:hAnsi="Times New Roman" w:cs="Times New Roman"/>
          <w:sz w:val="28"/>
          <w:szCs w:val="28"/>
        </w:rPr>
        <w:t xml:space="preserve"> объективный признак соучастия заключается в </w:t>
      </w:r>
      <w:r w:rsidRPr="00CF11EB">
        <w:rPr>
          <w:rFonts w:ascii="Times New Roman" w:hAnsi="Times New Roman" w:cs="Times New Roman"/>
          <w:sz w:val="28"/>
          <w:szCs w:val="28"/>
        </w:rPr>
        <w:t>участие двух и бол</w:t>
      </w:r>
      <w:r w:rsidR="0069531D">
        <w:rPr>
          <w:rFonts w:ascii="Times New Roman" w:hAnsi="Times New Roman" w:cs="Times New Roman"/>
          <w:sz w:val="28"/>
          <w:szCs w:val="28"/>
        </w:rPr>
        <w:t>ее лиц</w:t>
      </w:r>
      <w:r w:rsidRPr="00CF11EB">
        <w:rPr>
          <w:rFonts w:ascii="Times New Roman" w:hAnsi="Times New Roman" w:cs="Times New Roman"/>
          <w:sz w:val="28"/>
          <w:szCs w:val="28"/>
        </w:rPr>
        <w:t xml:space="preserve">. </w:t>
      </w:r>
      <w:r w:rsidR="0069531D">
        <w:rPr>
          <w:rFonts w:ascii="Times New Roman" w:hAnsi="Times New Roman" w:cs="Times New Roman"/>
          <w:sz w:val="28"/>
          <w:szCs w:val="28"/>
        </w:rPr>
        <w:t>Сущность второго</w:t>
      </w:r>
      <w:r w:rsidRPr="00CF11EB">
        <w:rPr>
          <w:rFonts w:ascii="Times New Roman" w:hAnsi="Times New Roman" w:cs="Times New Roman"/>
          <w:sz w:val="28"/>
          <w:szCs w:val="28"/>
        </w:rPr>
        <w:t xml:space="preserve"> при</w:t>
      </w:r>
      <w:r w:rsidRPr="00CF11EB">
        <w:rPr>
          <w:rFonts w:ascii="Times New Roman" w:hAnsi="Times New Roman" w:cs="Times New Roman"/>
          <w:sz w:val="28"/>
          <w:szCs w:val="28"/>
        </w:rPr>
        <w:softHyphen/>
        <w:t>знак</w:t>
      </w:r>
      <w:r w:rsidR="0069531D">
        <w:rPr>
          <w:rFonts w:ascii="Times New Roman" w:hAnsi="Times New Roman" w:cs="Times New Roman"/>
          <w:sz w:val="28"/>
          <w:szCs w:val="28"/>
        </w:rPr>
        <w:t>а заключается в совместном</w:t>
      </w:r>
      <w:r w:rsidRPr="00CF11EB">
        <w:rPr>
          <w:rFonts w:ascii="Times New Roman" w:hAnsi="Times New Roman" w:cs="Times New Roman"/>
          <w:sz w:val="28"/>
          <w:szCs w:val="28"/>
        </w:rPr>
        <w:t xml:space="preserve"> участие в совершении прес</w:t>
      </w:r>
      <w:r w:rsidR="00CF11EB">
        <w:rPr>
          <w:rFonts w:ascii="Times New Roman" w:hAnsi="Times New Roman" w:cs="Times New Roman"/>
          <w:sz w:val="28"/>
          <w:szCs w:val="28"/>
        </w:rPr>
        <w:t>тупления</w:t>
      </w:r>
      <w:r w:rsidR="0069531D">
        <w:rPr>
          <w:rFonts w:ascii="Times New Roman" w:hAnsi="Times New Roman" w:cs="Times New Roman"/>
          <w:sz w:val="28"/>
          <w:szCs w:val="28"/>
        </w:rPr>
        <w:t>. Оно предполагает наличие взаимных</w:t>
      </w:r>
      <w:r w:rsidR="00CF11EB">
        <w:rPr>
          <w:rFonts w:ascii="Times New Roman" w:hAnsi="Times New Roman" w:cs="Times New Roman"/>
          <w:sz w:val="28"/>
          <w:szCs w:val="28"/>
        </w:rPr>
        <w:t xml:space="preserve"> со</w:t>
      </w:r>
      <w:r w:rsidR="00D846BC">
        <w:rPr>
          <w:rFonts w:ascii="Times New Roman" w:hAnsi="Times New Roman" w:cs="Times New Roman"/>
          <w:sz w:val="28"/>
          <w:szCs w:val="28"/>
        </w:rPr>
        <w:t>гласованных</w:t>
      </w:r>
      <w:r w:rsidRPr="00CF11EB">
        <w:rPr>
          <w:rFonts w:ascii="Times New Roman" w:hAnsi="Times New Roman" w:cs="Times New Roman"/>
          <w:sz w:val="28"/>
          <w:szCs w:val="28"/>
        </w:rPr>
        <w:t xml:space="preserve"> действия соучастников</w:t>
      </w:r>
      <w:r w:rsidR="00D846BC">
        <w:rPr>
          <w:rFonts w:ascii="Times New Roman" w:hAnsi="Times New Roman" w:cs="Times New Roman"/>
          <w:sz w:val="28"/>
          <w:szCs w:val="28"/>
        </w:rPr>
        <w:t xml:space="preserve">. Более того, </w:t>
      </w:r>
      <w:r w:rsidRPr="00CF11EB">
        <w:rPr>
          <w:rFonts w:ascii="Times New Roman" w:hAnsi="Times New Roman" w:cs="Times New Roman"/>
          <w:sz w:val="28"/>
          <w:szCs w:val="28"/>
        </w:rPr>
        <w:t xml:space="preserve">каждый участник незаконной предпринимательской деятельности </w:t>
      </w:r>
      <w:r w:rsidR="00D846BC">
        <w:rPr>
          <w:rFonts w:ascii="Times New Roman" w:hAnsi="Times New Roman" w:cs="Times New Roman"/>
          <w:sz w:val="28"/>
          <w:szCs w:val="28"/>
        </w:rPr>
        <w:t xml:space="preserve">должен </w:t>
      </w:r>
      <w:r w:rsidRPr="00CF11EB">
        <w:rPr>
          <w:rFonts w:ascii="Times New Roman" w:hAnsi="Times New Roman" w:cs="Times New Roman"/>
          <w:sz w:val="28"/>
          <w:szCs w:val="28"/>
        </w:rPr>
        <w:t>выполня</w:t>
      </w:r>
      <w:r w:rsidR="00D846BC">
        <w:rPr>
          <w:rFonts w:ascii="Times New Roman" w:hAnsi="Times New Roman" w:cs="Times New Roman"/>
          <w:sz w:val="28"/>
          <w:szCs w:val="28"/>
        </w:rPr>
        <w:t>ть</w:t>
      </w:r>
      <w:r w:rsidR="00CF11EB">
        <w:rPr>
          <w:rFonts w:ascii="Times New Roman" w:hAnsi="Times New Roman" w:cs="Times New Roman"/>
          <w:sz w:val="28"/>
          <w:szCs w:val="28"/>
        </w:rPr>
        <w:t xml:space="preserve"> свою часть одного преступ</w:t>
      </w:r>
      <w:r w:rsidR="00D846BC">
        <w:rPr>
          <w:rFonts w:ascii="Times New Roman" w:hAnsi="Times New Roman" w:cs="Times New Roman"/>
          <w:sz w:val="28"/>
          <w:szCs w:val="28"/>
        </w:rPr>
        <w:t>ления</w:t>
      </w:r>
      <w:r w:rsidRPr="00CF11EB">
        <w:rPr>
          <w:rFonts w:ascii="Times New Roman" w:hAnsi="Times New Roman" w:cs="Times New Roman"/>
          <w:sz w:val="28"/>
          <w:szCs w:val="28"/>
        </w:rPr>
        <w:t xml:space="preserve">. </w:t>
      </w:r>
    </w:p>
    <w:p w:rsidR="00A87B57" w:rsidRPr="00CF11EB" w:rsidRDefault="00D846BC" w:rsidP="00D846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Субъективные признаки заключаются во вменяемости участников</w:t>
      </w:r>
      <w:r w:rsidR="00A87B57" w:rsidRPr="00CF11EB">
        <w:rPr>
          <w:rFonts w:ascii="Times New Roman" w:hAnsi="Times New Roman" w:cs="Times New Roman"/>
          <w:sz w:val="28"/>
          <w:szCs w:val="28"/>
        </w:rPr>
        <w:t>,</w:t>
      </w:r>
      <w:r>
        <w:rPr>
          <w:rFonts w:ascii="Times New Roman" w:hAnsi="Times New Roman" w:cs="Times New Roman"/>
          <w:sz w:val="28"/>
          <w:szCs w:val="28"/>
        </w:rPr>
        <w:t xml:space="preserve"> которые достигли </w:t>
      </w:r>
      <w:r w:rsidR="00A87B57" w:rsidRPr="00CF11EB">
        <w:rPr>
          <w:rFonts w:ascii="Times New Roman" w:hAnsi="Times New Roman" w:cs="Times New Roman"/>
          <w:sz w:val="28"/>
          <w:szCs w:val="28"/>
        </w:rPr>
        <w:t>возраста уголовн</w:t>
      </w:r>
      <w:r>
        <w:rPr>
          <w:rFonts w:ascii="Times New Roman" w:hAnsi="Times New Roman" w:cs="Times New Roman"/>
          <w:sz w:val="28"/>
          <w:szCs w:val="28"/>
        </w:rPr>
        <w:t>ой ответственно</w:t>
      </w:r>
      <w:r>
        <w:rPr>
          <w:rFonts w:ascii="Times New Roman" w:hAnsi="Times New Roman" w:cs="Times New Roman"/>
          <w:sz w:val="28"/>
          <w:szCs w:val="28"/>
        </w:rPr>
        <w:softHyphen/>
        <w:t xml:space="preserve">сти. Более того, для </w:t>
      </w:r>
      <w:r>
        <w:rPr>
          <w:rFonts w:ascii="Times New Roman" w:hAnsi="Times New Roman" w:cs="Times New Roman"/>
          <w:sz w:val="28"/>
          <w:szCs w:val="28"/>
        </w:rPr>
        <w:lastRenderedPageBreak/>
        <w:t>соучастия характерна взаимная</w:t>
      </w:r>
      <w:r w:rsidR="00A87B57" w:rsidRPr="00CF11EB">
        <w:rPr>
          <w:rFonts w:ascii="Times New Roman" w:hAnsi="Times New Roman" w:cs="Times New Roman"/>
          <w:sz w:val="28"/>
          <w:szCs w:val="28"/>
        </w:rPr>
        <w:t xml:space="preserve"> осведомленность и общ</w:t>
      </w:r>
      <w:r w:rsidR="00A87B57" w:rsidRPr="00CF11EB">
        <w:rPr>
          <w:rFonts w:ascii="Times New Roman" w:hAnsi="Times New Roman" w:cs="Times New Roman"/>
          <w:sz w:val="28"/>
          <w:szCs w:val="28"/>
        </w:rPr>
        <w:softHyphen/>
        <w:t>но</w:t>
      </w:r>
      <w:r>
        <w:rPr>
          <w:rFonts w:ascii="Times New Roman" w:hAnsi="Times New Roman" w:cs="Times New Roman"/>
          <w:sz w:val="28"/>
          <w:szCs w:val="28"/>
        </w:rPr>
        <w:t xml:space="preserve">сть умысла соучастников. Он </w:t>
      </w:r>
      <w:r w:rsidR="00A87B57" w:rsidRPr="00CF11EB">
        <w:rPr>
          <w:rFonts w:ascii="Times New Roman" w:hAnsi="Times New Roman" w:cs="Times New Roman"/>
          <w:sz w:val="28"/>
          <w:szCs w:val="28"/>
        </w:rPr>
        <w:t>возмож</w:t>
      </w:r>
      <w:r>
        <w:rPr>
          <w:rFonts w:ascii="Times New Roman" w:hAnsi="Times New Roman" w:cs="Times New Roman"/>
          <w:sz w:val="28"/>
          <w:szCs w:val="28"/>
        </w:rPr>
        <w:t>ен</w:t>
      </w:r>
      <w:r w:rsidR="00A87B57" w:rsidRPr="00CF11EB">
        <w:rPr>
          <w:rFonts w:ascii="Times New Roman" w:hAnsi="Times New Roman" w:cs="Times New Roman"/>
          <w:sz w:val="28"/>
          <w:szCs w:val="28"/>
        </w:rPr>
        <w:t xml:space="preserve"> как в преступлениях с прямым, так и с косвенным умыслом.</w:t>
      </w:r>
    </w:p>
    <w:p w:rsidR="00A87B57" w:rsidRPr="00CF11EB" w:rsidRDefault="00D846BC"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w:t>
      </w:r>
      <w:r w:rsidR="00021C26">
        <w:rPr>
          <w:rFonts w:ascii="Times New Roman" w:hAnsi="Times New Roman" w:cs="Times New Roman"/>
          <w:sz w:val="28"/>
          <w:szCs w:val="28"/>
        </w:rPr>
        <w:t>м</w:t>
      </w:r>
      <w:r>
        <w:rPr>
          <w:rFonts w:ascii="Times New Roman" w:hAnsi="Times New Roman" w:cs="Times New Roman"/>
          <w:sz w:val="28"/>
          <w:szCs w:val="28"/>
        </w:rPr>
        <w:t xml:space="preserve"> образом, мы видим, что совершения деяния группой характеризуется повышенной общест</w:t>
      </w:r>
      <w:r>
        <w:rPr>
          <w:rFonts w:ascii="Times New Roman" w:hAnsi="Times New Roman" w:cs="Times New Roman"/>
          <w:sz w:val="28"/>
          <w:szCs w:val="28"/>
        </w:rPr>
        <w:softHyphen/>
        <w:t>венной</w:t>
      </w:r>
      <w:r w:rsidR="00A87B57" w:rsidRPr="00CF11EB">
        <w:rPr>
          <w:rFonts w:ascii="Times New Roman" w:hAnsi="Times New Roman" w:cs="Times New Roman"/>
          <w:sz w:val="28"/>
          <w:szCs w:val="28"/>
        </w:rPr>
        <w:t xml:space="preserve"> опасность</w:t>
      </w:r>
      <w:r>
        <w:rPr>
          <w:rFonts w:ascii="Times New Roman" w:hAnsi="Times New Roman" w:cs="Times New Roman"/>
          <w:sz w:val="28"/>
          <w:szCs w:val="28"/>
        </w:rPr>
        <w:t>ю</w:t>
      </w:r>
      <w:r w:rsidR="00A87B57" w:rsidRPr="00CF11EB">
        <w:rPr>
          <w:rFonts w:ascii="Times New Roman" w:hAnsi="Times New Roman" w:cs="Times New Roman"/>
          <w:sz w:val="28"/>
          <w:szCs w:val="28"/>
        </w:rPr>
        <w:t xml:space="preserve"> преступления. </w:t>
      </w:r>
      <w:r>
        <w:rPr>
          <w:rFonts w:ascii="Times New Roman" w:hAnsi="Times New Roman" w:cs="Times New Roman"/>
          <w:sz w:val="28"/>
          <w:szCs w:val="28"/>
        </w:rPr>
        <w:t xml:space="preserve">Степень общественной опасности преступления, которое совершается организованной группой горазда выше, чем в преступлении,  где лицу способствовали </w:t>
      </w:r>
      <w:r w:rsidR="00A87B57" w:rsidRPr="00CF11EB">
        <w:rPr>
          <w:rFonts w:ascii="Times New Roman" w:hAnsi="Times New Roman" w:cs="Times New Roman"/>
          <w:sz w:val="28"/>
          <w:szCs w:val="28"/>
        </w:rPr>
        <w:t>органи</w:t>
      </w:r>
      <w:r>
        <w:rPr>
          <w:rFonts w:ascii="Times New Roman" w:hAnsi="Times New Roman" w:cs="Times New Roman"/>
          <w:sz w:val="28"/>
          <w:szCs w:val="28"/>
        </w:rPr>
        <w:t>затор, по</w:t>
      </w:r>
      <w:r>
        <w:rPr>
          <w:rFonts w:ascii="Times New Roman" w:hAnsi="Times New Roman" w:cs="Times New Roman"/>
          <w:sz w:val="28"/>
          <w:szCs w:val="28"/>
        </w:rPr>
        <w:softHyphen/>
        <w:t>собник, подстрекатель.</w:t>
      </w:r>
      <w:r w:rsidR="00A87B57" w:rsidRPr="00CF11EB">
        <w:rPr>
          <w:rFonts w:ascii="Times New Roman" w:hAnsi="Times New Roman" w:cs="Times New Roman"/>
          <w:sz w:val="28"/>
          <w:szCs w:val="28"/>
        </w:rPr>
        <w:t xml:space="preserve"> </w:t>
      </w:r>
    </w:p>
    <w:p w:rsidR="00A87B57" w:rsidRPr="00CF11EB" w:rsidRDefault="00D846BC"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 отличие организованной группы</w:t>
      </w:r>
      <w:r w:rsidR="00A87B57" w:rsidRPr="00CF11EB">
        <w:rPr>
          <w:rFonts w:ascii="Times New Roman" w:hAnsi="Times New Roman" w:cs="Times New Roman"/>
          <w:sz w:val="28"/>
          <w:szCs w:val="28"/>
        </w:rPr>
        <w:t xml:space="preserve"> от группы лиц по предварительному сговору</w:t>
      </w:r>
      <w:r>
        <w:rPr>
          <w:rFonts w:ascii="Times New Roman" w:hAnsi="Times New Roman" w:cs="Times New Roman"/>
          <w:sz w:val="28"/>
          <w:szCs w:val="28"/>
        </w:rPr>
        <w:t xml:space="preserve">. Первую характеризует такой признак как </w:t>
      </w:r>
      <w:r w:rsidR="00A87B57" w:rsidRPr="00CF11EB">
        <w:rPr>
          <w:rFonts w:ascii="Times New Roman" w:hAnsi="Times New Roman" w:cs="Times New Roman"/>
          <w:sz w:val="28"/>
          <w:szCs w:val="28"/>
        </w:rPr>
        <w:t xml:space="preserve">устойчивость. </w:t>
      </w:r>
      <w:r w:rsidR="000F4CE8">
        <w:rPr>
          <w:rFonts w:ascii="Times New Roman" w:hAnsi="Times New Roman" w:cs="Times New Roman"/>
          <w:sz w:val="28"/>
          <w:szCs w:val="28"/>
        </w:rPr>
        <w:t>Она проявляется в стабильности группы, тесной взаимосвязи ее членов и т.д. Законодатель устанавливает, что  создание</w:t>
      </w:r>
      <w:r w:rsidR="00A87B57" w:rsidRPr="00CF11EB">
        <w:rPr>
          <w:rFonts w:ascii="Times New Roman" w:hAnsi="Times New Roman" w:cs="Times New Roman"/>
          <w:sz w:val="28"/>
          <w:szCs w:val="28"/>
        </w:rPr>
        <w:t xml:space="preserve"> орга</w:t>
      </w:r>
      <w:r w:rsidR="000F4CE8">
        <w:rPr>
          <w:rFonts w:ascii="Times New Roman" w:hAnsi="Times New Roman" w:cs="Times New Roman"/>
          <w:sz w:val="28"/>
          <w:szCs w:val="28"/>
        </w:rPr>
        <w:t>низо</w:t>
      </w:r>
      <w:r w:rsidR="000F4CE8">
        <w:rPr>
          <w:rFonts w:ascii="Times New Roman" w:hAnsi="Times New Roman" w:cs="Times New Roman"/>
          <w:sz w:val="28"/>
          <w:szCs w:val="28"/>
        </w:rPr>
        <w:softHyphen/>
        <w:t>ванной группы возможно двумя</w:t>
      </w:r>
      <w:r w:rsidR="00A87B57" w:rsidRPr="00CF11EB">
        <w:rPr>
          <w:rFonts w:ascii="Times New Roman" w:hAnsi="Times New Roman" w:cs="Times New Roman"/>
          <w:sz w:val="28"/>
          <w:szCs w:val="28"/>
        </w:rPr>
        <w:t xml:space="preserve"> лиц</w:t>
      </w:r>
      <w:r w:rsidR="000F4CE8">
        <w:rPr>
          <w:rFonts w:ascii="Times New Roman" w:hAnsi="Times New Roman" w:cs="Times New Roman"/>
          <w:sz w:val="28"/>
          <w:szCs w:val="28"/>
        </w:rPr>
        <w:t xml:space="preserve">ами. </w:t>
      </w:r>
    </w:p>
    <w:p w:rsidR="000F4CE8" w:rsidRDefault="000F4CE8" w:rsidP="000F4CE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науке уголовного права выделяют различные</w:t>
      </w:r>
      <w:r w:rsidR="00A87B57" w:rsidRPr="00CF11EB">
        <w:rPr>
          <w:rFonts w:ascii="Times New Roman" w:hAnsi="Times New Roman" w:cs="Times New Roman"/>
          <w:sz w:val="28"/>
          <w:szCs w:val="28"/>
        </w:rPr>
        <w:t xml:space="preserve"> признак</w:t>
      </w:r>
      <w:r>
        <w:rPr>
          <w:rFonts w:ascii="Times New Roman" w:hAnsi="Times New Roman" w:cs="Times New Roman"/>
          <w:sz w:val="28"/>
          <w:szCs w:val="28"/>
        </w:rPr>
        <w:t>и устойчивости. Исследователи</w:t>
      </w:r>
      <w:r w:rsidR="00A87B57" w:rsidRPr="00CF11EB">
        <w:rPr>
          <w:rFonts w:ascii="Times New Roman" w:hAnsi="Times New Roman" w:cs="Times New Roman"/>
          <w:sz w:val="28"/>
          <w:szCs w:val="28"/>
        </w:rPr>
        <w:t xml:space="preserve"> советского периода</w:t>
      </w:r>
      <w:r>
        <w:rPr>
          <w:rFonts w:ascii="Times New Roman" w:hAnsi="Times New Roman" w:cs="Times New Roman"/>
          <w:sz w:val="28"/>
          <w:szCs w:val="28"/>
        </w:rPr>
        <w:t xml:space="preserve"> отмечают</w:t>
      </w:r>
      <w:r w:rsidR="00A87B57" w:rsidRPr="00CF11EB">
        <w:rPr>
          <w:rFonts w:ascii="Times New Roman" w:hAnsi="Times New Roman" w:cs="Times New Roman"/>
          <w:sz w:val="28"/>
          <w:szCs w:val="28"/>
        </w:rPr>
        <w:t>,</w:t>
      </w:r>
      <w:r>
        <w:rPr>
          <w:rFonts w:ascii="Times New Roman" w:hAnsi="Times New Roman" w:cs="Times New Roman"/>
          <w:sz w:val="28"/>
          <w:szCs w:val="28"/>
        </w:rPr>
        <w:t xml:space="preserve"> что организованная преступная</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 xml:space="preserve">группа  </w:t>
      </w:r>
      <w:r w:rsidR="00A87B57" w:rsidRPr="00CF11EB">
        <w:rPr>
          <w:rFonts w:ascii="Times New Roman" w:hAnsi="Times New Roman" w:cs="Times New Roman"/>
          <w:sz w:val="28"/>
          <w:szCs w:val="28"/>
        </w:rPr>
        <w:t>пос</w:t>
      </w:r>
      <w:r>
        <w:rPr>
          <w:rFonts w:ascii="Times New Roman" w:hAnsi="Times New Roman" w:cs="Times New Roman"/>
          <w:sz w:val="28"/>
          <w:szCs w:val="28"/>
        </w:rPr>
        <w:t>тоянно или временно осуществляет</w:t>
      </w:r>
      <w:r w:rsidR="00A87B57" w:rsidRPr="00CF11EB">
        <w:rPr>
          <w:rFonts w:ascii="Times New Roman" w:hAnsi="Times New Roman" w:cs="Times New Roman"/>
          <w:sz w:val="28"/>
          <w:szCs w:val="28"/>
        </w:rPr>
        <w:t xml:space="preserve"> дея</w:t>
      </w:r>
      <w:r w:rsidR="00A87B57" w:rsidRPr="00CF11EB">
        <w:rPr>
          <w:rFonts w:ascii="Times New Roman" w:hAnsi="Times New Roman" w:cs="Times New Roman"/>
          <w:sz w:val="28"/>
          <w:szCs w:val="28"/>
        </w:rPr>
        <w:softHyphen/>
        <w:t>тельность,</w:t>
      </w:r>
      <w:r>
        <w:rPr>
          <w:rFonts w:ascii="Times New Roman" w:hAnsi="Times New Roman" w:cs="Times New Roman"/>
          <w:sz w:val="28"/>
          <w:szCs w:val="28"/>
        </w:rPr>
        <w:t xml:space="preserve"> которая рассчитана</w:t>
      </w:r>
      <w:r w:rsidR="00A87B57" w:rsidRPr="00CF11EB">
        <w:rPr>
          <w:rFonts w:ascii="Times New Roman" w:hAnsi="Times New Roman" w:cs="Times New Roman"/>
          <w:sz w:val="28"/>
          <w:szCs w:val="28"/>
        </w:rPr>
        <w:t xml:space="preserve"> на неоднократность преступны</w:t>
      </w:r>
      <w:r>
        <w:rPr>
          <w:rFonts w:ascii="Times New Roman" w:hAnsi="Times New Roman" w:cs="Times New Roman"/>
          <w:sz w:val="28"/>
          <w:szCs w:val="28"/>
        </w:rPr>
        <w:t>х действий. Однако</w:t>
      </w:r>
      <w:r w:rsidR="00A87B57" w:rsidRPr="00CF11EB">
        <w:rPr>
          <w:rFonts w:ascii="Times New Roman" w:hAnsi="Times New Roman" w:cs="Times New Roman"/>
          <w:sz w:val="28"/>
          <w:szCs w:val="28"/>
        </w:rPr>
        <w:t xml:space="preserve"> П. И. Гриш</w:t>
      </w:r>
      <w:r>
        <w:rPr>
          <w:rFonts w:ascii="Times New Roman" w:hAnsi="Times New Roman" w:cs="Times New Roman"/>
          <w:sz w:val="28"/>
          <w:szCs w:val="28"/>
        </w:rPr>
        <w:t xml:space="preserve">аев и Г. А. Кригер относят устойчивую совместную деятельность </w:t>
      </w:r>
      <w:r w:rsidR="00A87B57" w:rsidRPr="00CF11EB">
        <w:rPr>
          <w:rFonts w:ascii="Times New Roman" w:hAnsi="Times New Roman" w:cs="Times New Roman"/>
          <w:sz w:val="28"/>
          <w:szCs w:val="28"/>
        </w:rPr>
        <w:t>при совершени</w:t>
      </w:r>
      <w:r>
        <w:rPr>
          <w:rFonts w:ascii="Times New Roman" w:hAnsi="Times New Roman" w:cs="Times New Roman"/>
          <w:sz w:val="28"/>
          <w:szCs w:val="28"/>
        </w:rPr>
        <w:t>и одного преступления</w:t>
      </w:r>
      <w:r w:rsidR="00021C26">
        <w:rPr>
          <w:rStyle w:val="ab"/>
          <w:rFonts w:ascii="Times New Roman" w:hAnsi="Times New Roman" w:cs="Times New Roman"/>
          <w:sz w:val="28"/>
          <w:szCs w:val="28"/>
        </w:rPr>
        <w:footnoteReference w:id="99"/>
      </w:r>
      <w:r>
        <w:rPr>
          <w:rFonts w:ascii="Times New Roman" w:hAnsi="Times New Roman" w:cs="Times New Roman"/>
          <w:sz w:val="28"/>
          <w:szCs w:val="28"/>
        </w:rPr>
        <w:t>.</w:t>
      </w:r>
    </w:p>
    <w:p w:rsidR="000F4CE8" w:rsidRDefault="000F4CE8" w:rsidP="000F4CE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Давая квалификацию преступным действиям</w:t>
      </w:r>
      <w:r w:rsidR="00A87B57" w:rsidRPr="00CF11EB">
        <w:rPr>
          <w:rFonts w:ascii="Times New Roman" w:hAnsi="Times New Roman" w:cs="Times New Roman"/>
          <w:sz w:val="28"/>
          <w:szCs w:val="28"/>
        </w:rPr>
        <w:t>,</w:t>
      </w:r>
      <w:r>
        <w:rPr>
          <w:rFonts w:ascii="Times New Roman" w:hAnsi="Times New Roman" w:cs="Times New Roman"/>
          <w:sz w:val="28"/>
          <w:szCs w:val="28"/>
        </w:rPr>
        <w:t xml:space="preserve"> необходимо учитывать, что если законодатель вводит по данной статье </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квалифицирующие</w:t>
      </w:r>
      <w:r w:rsidR="00A87B57" w:rsidRPr="00CF11EB">
        <w:rPr>
          <w:rFonts w:ascii="Times New Roman" w:hAnsi="Times New Roman" w:cs="Times New Roman"/>
          <w:sz w:val="28"/>
          <w:szCs w:val="28"/>
        </w:rPr>
        <w:t xml:space="preserve"> признак</w:t>
      </w:r>
      <w:r>
        <w:rPr>
          <w:rFonts w:ascii="Times New Roman" w:hAnsi="Times New Roman" w:cs="Times New Roman"/>
          <w:sz w:val="28"/>
          <w:szCs w:val="28"/>
        </w:rPr>
        <w:t>и</w:t>
      </w:r>
      <w:r w:rsidR="00A87B57" w:rsidRPr="00CF11EB">
        <w:rPr>
          <w:rFonts w:ascii="Times New Roman" w:hAnsi="Times New Roman" w:cs="Times New Roman"/>
          <w:sz w:val="28"/>
          <w:szCs w:val="28"/>
        </w:rPr>
        <w:t xml:space="preserve"> совершения преступления орган</w:t>
      </w:r>
      <w:r>
        <w:rPr>
          <w:rFonts w:ascii="Times New Roman" w:hAnsi="Times New Roman" w:cs="Times New Roman"/>
          <w:sz w:val="28"/>
          <w:szCs w:val="28"/>
        </w:rPr>
        <w:t>изованной группой, то действия всех соучастников следует квалифицировать</w:t>
      </w:r>
      <w:r w:rsidR="00A87B57" w:rsidRPr="00CF11EB">
        <w:rPr>
          <w:rFonts w:ascii="Times New Roman" w:hAnsi="Times New Roman" w:cs="Times New Roman"/>
          <w:sz w:val="28"/>
          <w:szCs w:val="28"/>
        </w:rPr>
        <w:t xml:space="preserve"> с вменением данного квалифицирующего признака. </w:t>
      </w:r>
    </w:p>
    <w:p w:rsidR="00A87B57" w:rsidRPr="00CF11EB" w:rsidRDefault="000F4CE8" w:rsidP="000F4CE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 С. Аистова относит предприниматель</w:t>
      </w:r>
      <w:r>
        <w:rPr>
          <w:rFonts w:ascii="Times New Roman" w:hAnsi="Times New Roman" w:cs="Times New Roman"/>
          <w:sz w:val="28"/>
          <w:szCs w:val="28"/>
        </w:rPr>
        <w:softHyphen/>
        <w:t>ство к организованной деятельности, в которой участвует</w:t>
      </w:r>
      <w:r w:rsidR="00A87B57" w:rsidRPr="00CF11EB">
        <w:rPr>
          <w:rFonts w:ascii="Times New Roman" w:hAnsi="Times New Roman" w:cs="Times New Roman"/>
          <w:sz w:val="28"/>
          <w:szCs w:val="28"/>
        </w:rPr>
        <w:t xml:space="preserve"> не</w:t>
      </w:r>
      <w:r w:rsidR="00A87B57" w:rsidRPr="00CF11EB">
        <w:rPr>
          <w:rFonts w:ascii="Times New Roman" w:hAnsi="Times New Roman" w:cs="Times New Roman"/>
          <w:sz w:val="28"/>
          <w:szCs w:val="28"/>
        </w:rPr>
        <w:softHyphen/>
        <w:t>сколько человек,</w:t>
      </w:r>
      <w:r>
        <w:rPr>
          <w:rFonts w:ascii="Times New Roman" w:hAnsi="Times New Roman" w:cs="Times New Roman"/>
          <w:sz w:val="28"/>
          <w:szCs w:val="28"/>
        </w:rPr>
        <w:t xml:space="preserve"> а именно</w:t>
      </w:r>
      <w:r w:rsidR="00A87B57" w:rsidRPr="00CF11EB">
        <w:rPr>
          <w:rFonts w:ascii="Times New Roman" w:hAnsi="Times New Roman" w:cs="Times New Roman"/>
          <w:sz w:val="28"/>
          <w:szCs w:val="28"/>
        </w:rPr>
        <w:t xml:space="preserve"> предприниматель, партнеры по предпринимательской дея</w:t>
      </w:r>
      <w:r w:rsidR="00A87B57" w:rsidRPr="00CF11EB">
        <w:rPr>
          <w:rFonts w:ascii="Times New Roman" w:hAnsi="Times New Roman" w:cs="Times New Roman"/>
          <w:sz w:val="28"/>
          <w:szCs w:val="28"/>
        </w:rPr>
        <w:softHyphen/>
        <w:t xml:space="preserve">тельности, </w:t>
      </w:r>
      <w:r w:rsidR="00A87B57" w:rsidRPr="00CF11EB">
        <w:rPr>
          <w:rFonts w:ascii="Times New Roman" w:hAnsi="Times New Roman" w:cs="Times New Roman"/>
          <w:sz w:val="28"/>
          <w:szCs w:val="28"/>
        </w:rPr>
        <w:lastRenderedPageBreak/>
        <w:t>обширный круг потребителей, представители соответствующих органов государства,</w:t>
      </w:r>
      <w:r>
        <w:rPr>
          <w:rFonts w:ascii="Times New Roman" w:hAnsi="Times New Roman" w:cs="Times New Roman"/>
          <w:sz w:val="28"/>
          <w:szCs w:val="28"/>
        </w:rPr>
        <w:t xml:space="preserve"> на которых возложены функции по контролю и ревизии</w:t>
      </w:r>
      <w:r w:rsidR="00021C26">
        <w:rPr>
          <w:rStyle w:val="ab"/>
          <w:rFonts w:ascii="Times New Roman" w:hAnsi="Times New Roman" w:cs="Times New Roman"/>
          <w:sz w:val="28"/>
          <w:szCs w:val="28"/>
        </w:rPr>
        <w:footnoteReference w:id="100"/>
      </w:r>
      <w:r>
        <w:rPr>
          <w:rFonts w:ascii="Times New Roman" w:hAnsi="Times New Roman" w:cs="Times New Roman"/>
          <w:sz w:val="28"/>
          <w:szCs w:val="28"/>
        </w:rPr>
        <w:t xml:space="preserve">. </w:t>
      </w:r>
    </w:p>
    <w:p w:rsidR="00A87B57" w:rsidRPr="00CF11EB" w:rsidRDefault="00F85FA4"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Отметим, что н</w:t>
      </w:r>
      <w:r w:rsidR="00A87B57" w:rsidRPr="00CF11EB">
        <w:rPr>
          <w:rFonts w:ascii="Times New Roman" w:hAnsi="Times New Roman" w:cs="Times New Roman"/>
          <w:sz w:val="28"/>
          <w:szCs w:val="28"/>
        </w:rPr>
        <w:t>езакон</w:t>
      </w:r>
      <w:r>
        <w:rPr>
          <w:rFonts w:ascii="Times New Roman" w:hAnsi="Times New Roman" w:cs="Times New Roman"/>
          <w:sz w:val="28"/>
          <w:szCs w:val="28"/>
        </w:rPr>
        <w:t>ное предпринимательство относят к длящимся пре</w:t>
      </w:r>
      <w:r>
        <w:rPr>
          <w:rFonts w:ascii="Times New Roman" w:hAnsi="Times New Roman" w:cs="Times New Roman"/>
          <w:sz w:val="28"/>
          <w:szCs w:val="28"/>
        </w:rPr>
        <w:softHyphen/>
        <w:t>ступления</w:t>
      </w:r>
      <w:r w:rsidR="00A87B57" w:rsidRPr="00CF11EB">
        <w:rPr>
          <w:rFonts w:ascii="Times New Roman" w:hAnsi="Times New Roman" w:cs="Times New Roman"/>
          <w:sz w:val="28"/>
          <w:szCs w:val="28"/>
        </w:rPr>
        <w:t>м</w:t>
      </w:r>
      <w:r>
        <w:rPr>
          <w:rFonts w:ascii="Times New Roman" w:hAnsi="Times New Roman" w:cs="Times New Roman"/>
          <w:sz w:val="28"/>
          <w:szCs w:val="28"/>
        </w:rPr>
        <w:t>. А это подчеркивает систематический характер получения</w:t>
      </w:r>
      <w:r w:rsidR="00A87B57" w:rsidRPr="00CF11EB">
        <w:rPr>
          <w:rFonts w:ascii="Times New Roman" w:hAnsi="Times New Roman" w:cs="Times New Roman"/>
          <w:sz w:val="28"/>
          <w:szCs w:val="28"/>
        </w:rPr>
        <w:t xml:space="preserve"> незаконного дохо</w:t>
      </w:r>
      <w:r w:rsidR="00A87B57" w:rsidRPr="00CF11EB">
        <w:rPr>
          <w:rFonts w:ascii="Times New Roman" w:hAnsi="Times New Roman" w:cs="Times New Roman"/>
          <w:sz w:val="28"/>
          <w:szCs w:val="28"/>
        </w:rPr>
        <w:softHyphen/>
        <w:t>да.</w:t>
      </w:r>
    </w:p>
    <w:p w:rsidR="00A87B57" w:rsidRPr="00CF11EB" w:rsidRDefault="00F85FA4" w:rsidP="00F85FA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Преступное сообщество является самой опасной формой</w:t>
      </w:r>
      <w:r w:rsidR="00A87B57" w:rsidRPr="00CF11EB">
        <w:rPr>
          <w:rFonts w:ascii="Times New Roman" w:hAnsi="Times New Roman" w:cs="Times New Roman"/>
          <w:sz w:val="28"/>
          <w:szCs w:val="28"/>
        </w:rPr>
        <w:t xml:space="preserve"> соучастия</w:t>
      </w:r>
      <w:r>
        <w:rPr>
          <w:rFonts w:ascii="Times New Roman" w:hAnsi="Times New Roman" w:cs="Times New Roman"/>
          <w:sz w:val="28"/>
          <w:szCs w:val="28"/>
        </w:rPr>
        <w:t>. Верховный су</w:t>
      </w:r>
      <w:r>
        <w:rPr>
          <w:rFonts w:ascii="Times New Roman" w:hAnsi="Times New Roman" w:cs="Times New Roman"/>
          <w:sz w:val="28"/>
          <w:szCs w:val="28"/>
        </w:rPr>
        <w:softHyphen/>
        <w:t>д РФ отмечает</w:t>
      </w:r>
      <w:r w:rsidR="00A87B57" w:rsidRPr="00CF11EB">
        <w:rPr>
          <w:rFonts w:ascii="Times New Roman" w:hAnsi="Times New Roman" w:cs="Times New Roman"/>
          <w:sz w:val="28"/>
          <w:szCs w:val="28"/>
        </w:rPr>
        <w:t xml:space="preserve">, что </w:t>
      </w:r>
      <w:r>
        <w:rPr>
          <w:rFonts w:ascii="Times New Roman" w:hAnsi="Times New Roman" w:cs="Times New Roman"/>
          <w:sz w:val="28"/>
          <w:szCs w:val="28"/>
        </w:rPr>
        <w:t>для пре</w:t>
      </w:r>
      <w:r>
        <w:rPr>
          <w:rFonts w:ascii="Times New Roman" w:hAnsi="Times New Roman" w:cs="Times New Roman"/>
          <w:sz w:val="28"/>
          <w:szCs w:val="28"/>
        </w:rPr>
        <w:softHyphen/>
        <w:t>ступного сообщества характерна более сложная внутренняя структура, наличие</w:t>
      </w:r>
      <w:r w:rsidR="00A87B57" w:rsidRPr="00CF11EB">
        <w:rPr>
          <w:rFonts w:ascii="Times New Roman" w:hAnsi="Times New Roman" w:cs="Times New Roman"/>
          <w:sz w:val="28"/>
          <w:szCs w:val="28"/>
        </w:rPr>
        <w:t xml:space="preserve"> цели совместного совершения тяжких или особо тяжких преступлений для получения прямо или косвенно финансовой или иной материальной выгоды, а также возможностью объединения двух или более орган</w:t>
      </w:r>
      <w:r>
        <w:rPr>
          <w:rFonts w:ascii="Times New Roman" w:hAnsi="Times New Roman" w:cs="Times New Roman"/>
          <w:sz w:val="28"/>
          <w:szCs w:val="28"/>
        </w:rPr>
        <w:t>изованных групп с той же целью.</w:t>
      </w:r>
      <w:r w:rsidR="00A87B57" w:rsidRPr="00CF11EB">
        <w:rPr>
          <w:rFonts w:ascii="Times New Roman" w:hAnsi="Times New Roman" w:cs="Times New Roman"/>
          <w:sz w:val="28"/>
          <w:szCs w:val="28"/>
        </w:rPr>
        <w:t xml:space="preserve"> </w:t>
      </w:r>
    </w:p>
    <w:p w:rsidR="00A87B57" w:rsidRPr="00CF11EB" w:rsidRDefault="00F85FA4"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законодатель в статье</w:t>
      </w:r>
      <w:r w:rsidR="00A87B57" w:rsidRPr="00CF11EB">
        <w:rPr>
          <w:rFonts w:ascii="Times New Roman" w:hAnsi="Times New Roman" w:cs="Times New Roman"/>
          <w:sz w:val="28"/>
          <w:szCs w:val="28"/>
        </w:rPr>
        <w:t xml:space="preserve"> незаконное предпринимательство</w:t>
      </w:r>
      <w:r>
        <w:rPr>
          <w:rFonts w:ascii="Times New Roman" w:hAnsi="Times New Roman" w:cs="Times New Roman"/>
          <w:sz w:val="28"/>
          <w:szCs w:val="28"/>
        </w:rPr>
        <w:t xml:space="preserve"> устанавливает небольшую тяжесть и среднюю тяжесть.  В связи с этим данное деяние не может быть совершенно </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преступным сообществом</w:t>
      </w:r>
      <w:r w:rsidR="00A87B57" w:rsidRPr="00CF11EB">
        <w:rPr>
          <w:rFonts w:ascii="Times New Roman" w:hAnsi="Times New Roman" w:cs="Times New Roman"/>
          <w:sz w:val="28"/>
          <w:szCs w:val="28"/>
        </w:rPr>
        <w:t>. Такая</w:t>
      </w:r>
      <w:r>
        <w:rPr>
          <w:rFonts w:ascii="Times New Roman" w:hAnsi="Times New Roman" w:cs="Times New Roman"/>
          <w:sz w:val="28"/>
          <w:szCs w:val="28"/>
        </w:rPr>
        <w:t xml:space="preserve"> ситуация имеет место быть при квалификации по </w:t>
      </w:r>
      <w:r w:rsidR="00A87B57" w:rsidRPr="00CF11EB">
        <w:rPr>
          <w:rFonts w:ascii="Times New Roman" w:hAnsi="Times New Roman" w:cs="Times New Roman"/>
          <w:sz w:val="28"/>
          <w:szCs w:val="28"/>
        </w:rPr>
        <w:t>совокупности незаконного предпринимательства с тяжким или особо тяжким преступлени</w:t>
      </w:r>
      <w:r w:rsidR="00A87B57" w:rsidRPr="00CF11EB">
        <w:rPr>
          <w:rFonts w:ascii="Times New Roman" w:hAnsi="Times New Roman" w:cs="Times New Roman"/>
          <w:sz w:val="28"/>
          <w:szCs w:val="28"/>
        </w:rPr>
        <w:softHyphen/>
        <w:t>ем.</w:t>
      </w:r>
    </w:p>
    <w:p w:rsidR="00A87B57" w:rsidRPr="00CF11EB" w:rsidRDefault="00B63490" w:rsidP="00B6349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Отметим, что на сегодняшний день не сложилась практика</w:t>
      </w:r>
      <w:r w:rsidR="00A87B57" w:rsidRPr="00CF11EB">
        <w:rPr>
          <w:rFonts w:ascii="Times New Roman" w:hAnsi="Times New Roman" w:cs="Times New Roman"/>
          <w:sz w:val="28"/>
          <w:szCs w:val="28"/>
        </w:rPr>
        <w:t xml:space="preserve"> квалификации незакон</w:t>
      </w:r>
      <w:r w:rsidR="00A87B57" w:rsidRPr="00CF11EB">
        <w:rPr>
          <w:rFonts w:ascii="Times New Roman" w:hAnsi="Times New Roman" w:cs="Times New Roman"/>
          <w:sz w:val="28"/>
          <w:szCs w:val="28"/>
        </w:rPr>
        <w:softHyphen/>
        <w:t xml:space="preserve">ного предпринимательства совершенного </w:t>
      </w:r>
      <w:r>
        <w:rPr>
          <w:rFonts w:ascii="Times New Roman" w:hAnsi="Times New Roman" w:cs="Times New Roman"/>
          <w:sz w:val="28"/>
          <w:szCs w:val="28"/>
        </w:rPr>
        <w:t>организованной группой. Судебная практика не разработала</w:t>
      </w:r>
      <w:r w:rsidR="00A87B57" w:rsidRPr="00CF11EB">
        <w:rPr>
          <w:rFonts w:ascii="Times New Roman" w:hAnsi="Times New Roman" w:cs="Times New Roman"/>
          <w:sz w:val="28"/>
          <w:szCs w:val="28"/>
        </w:rPr>
        <w:t xml:space="preserve"> соответствующие рекомендации. </w:t>
      </w:r>
      <w:r>
        <w:rPr>
          <w:rFonts w:ascii="Times New Roman" w:hAnsi="Times New Roman" w:cs="Times New Roman"/>
          <w:sz w:val="28"/>
          <w:szCs w:val="28"/>
        </w:rPr>
        <w:t>Однако право</w:t>
      </w:r>
      <w:r>
        <w:rPr>
          <w:rFonts w:ascii="Times New Roman" w:hAnsi="Times New Roman" w:cs="Times New Roman"/>
          <w:sz w:val="28"/>
          <w:szCs w:val="28"/>
        </w:rPr>
        <w:softHyphen/>
        <w:t>применительная практика</w:t>
      </w:r>
      <w:r w:rsidR="00A87B57" w:rsidRPr="00CF11EB">
        <w:rPr>
          <w:rFonts w:ascii="Times New Roman" w:hAnsi="Times New Roman" w:cs="Times New Roman"/>
          <w:sz w:val="28"/>
          <w:szCs w:val="28"/>
        </w:rPr>
        <w:t xml:space="preserve"> совет</w:t>
      </w:r>
      <w:r>
        <w:rPr>
          <w:rFonts w:ascii="Times New Roman" w:hAnsi="Times New Roman" w:cs="Times New Roman"/>
          <w:sz w:val="28"/>
          <w:szCs w:val="28"/>
        </w:rPr>
        <w:t>ского периода выработала разъяс</w:t>
      </w:r>
      <w:r>
        <w:rPr>
          <w:rFonts w:ascii="Times New Roman" w:hAnsi="Times New Roman" w:cs="Times New Roman"/>
          <w:sz w:val="28"/>
          <w:szCs w:val="28"/>
        </w:rPr>
        <w:softHyphen/>
        <w:t>нения.</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В качестве субъекта</w:t>
      </w:r>
      <w:r w:rsidR="00A87B57" w:rsidRPr="00CF11EB">
        <w:rPr>
          <w:rFonts w:ascii="Times New Roman" w:hAnsi="Times New Roman" w:cs="Times New Roman"/>
          <w:sz w:val="28"/>
          <w:szCs w:val="28"/>
        </w:rPr>
        <w:t xml:space="preserve"> предпринимательско</w:t>
      </w:r>
      <w:r>
        <w:rPr>
          <w:rFonts w:ascii="Times New Roman" w:hAnsi="Times New Roman" w:cs="Times New Roman"/>
          <w:sz w:val="28"/>
          <w:szCs w:val="28"/>
        </w:rPr>
        <w:t>й деятельности выступает</w:t>
      </w:r>
      <w:r w:rsidR="00A87B57" w:rsidRPr="00CF11EB">
        <w:rPr>
          <w:rFonts w:ascii="Times New Roman" w:hAnsi="Times New Roman" w:cs="Times New Roman"/>
          <w:sz w:val="28"/>
          <w:szCs w:val="28"/>
        </w:rPr>
        <w:t xml:space="preserve"> лицо, </w:t>
      </w:r>
      <w:r>
        <w:rPr>
          <w:rFonts w:ascii="Times New Roman" w:hAnsi="Times New Roman" w:cs="Times New Roman"/>
          <w:sz w:val="28"/>
          <w:szCs w:val="28"/>
        </w:rPr>
        <w:t>которое участвовало в извлечении прибыли.</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Л</w:t>
      </w:r>
      <w:r w:rsidR="00A87B57" w:rsidRPr="00CF11EB">
        <w:rPr>
          <w:rFonts w:ascii="Times New Roman" w:hAnsi="Times New Roman" w:cs="Times New Roman"/>
          <w:sz w:val="28"/>
          <w:szCs w:val="28"/>
        </w:rPr>
        <w:t>ица,</w:t>
      </w:r>
      <w:r>
        <w:rPr>
          <w:rFonts w:ascii="Times New Roman" w:hAnsi="Times New Roman" w:cs="Times New Roman"/>
          <w:sz w:val="28"/>
          <w:szCs w:val="28"/>
        </w:rPr>
        <w:t xml:space="preserve"> которые при</w:t>
      </w:r>
      <w:r>
        <w:rPr>
          <w:rFonts w:ascii="Times New Roman" w:hAnsi="Times New Roman" w:cs="Times New Roman"/>
          <w:sz w:val="28"/>
          <w:szCs w:val="28"/>
        </w:rPr>
        <w:softHyphen/>
        <w:t>нимали</w:t>
      </w:r>
      <w:r w:rsidR="00A87B57" w:rsidRPr="00CF11EB">
        <w:rPr>
          <w:rFonts w:ascii="Times New Roman" w:hAnsi="Times New Roman" w:cs="Times New Roman"/>
          <w:sz w:val="28"/>
          <w:szCs w:val="28"/>
        </w:rPr>
        <w:t xml:space="preserve"> участие лишь в производственн</w:t>
      </w:r>
      <w:r w:rsidR="00CF11EB">
        <w:rPr>
          <w:rFonts w:ascii="Times New Roman" w:hAnsi="Times New Roman" w:cs="Times New Roman"/>
          <w:sz w:val="28"/>
          <w:szCs w:val="28"/>
        </w:rPr>
        <w:t>ой деятельности и получившие оп</w:t>
      </w:r>
      <w:r>
        <w:rPr>
          <w:rFonts w:ascii="Times New Roman" w:hAnsi="Times New Roman" w:cs="Times New Roman"/>
          <w:sz w:val="28"/>
          <w:szCs w:val="28"/>
        </w:rPr>
        <w:t>лату за свои личный труд, не</w:t>
      </w:r>
      <w:r w:rsidR="00A87B57" w:rsidRPr="00CF11EB">
        <w:rPr>
          <w:rFonts w:ascii="Times New Roman" w:hAnsi="Times New Roman" w:cs="Times New Roman"/>
          <w:sz w:val="28"/>
          <w:szCs w:val="28"/>
        </w:rPr>
        <w:t xml:space="preserve"> нес</w:t>
      </w:r>
      <w:r>
        <w:rPr>
          <w:rFonts w:ascii="Times New Roman" w:hAnsi="Times New Roman" w:cs="Times New Roman"/>
          <w:sz w:val="28"/>
          <w:szCs w:val="28"/>
        </w:rPr>
        <w:t>ут</w:t>
      </w:r>
      <w:r w:rsidR="00A87B57" w:rsidRPr="00CF11EB">
        <w:rPr>
          <w:rFonts w:ascii="Times New Roman" w:hAnsi="Times New Roman" w:cs="Times New Roman"/>
          <w:sz w:val="28"/>
          <w:szCs w:val="28"/>
        </w:rPr>
        <w:t xml:space="preserve"> ответственность за </w:t>
      </w:r>
      <w:r w:rsidR="00CF11EB">
        <w:rPr>
          <w:rFonts w:ascii="Times New Roman" w:hAnsi="Times New Roman" w:cs="Times New Roman"/>
          <w:sz w:val="28"/>
          <w:szCs w:val="28"/>
        </w:rPr>
        <w:t>это деяние</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 xml:space="preserve">Это отразилось на формировании разъяснения </w:t>
      </w:r>
      <w:r w:rsidR="00A87B57" w:rsidRPr="00CF11EB">
        <w:rPr>
          <w:rFonts w:ascii="Times New Roman" w:hAnsi="Times New Roman" w:cs="Times New Roman"/>
          <w:sz w:val="28"/>
          <w:szCs w:val="28"/>
        </w:rPr>
        <w:t>Постановления Пленума Верховного Суда РФ от 18 ноября 2004 г. № 23.</w:t>
      </w:r>
    </w:p>
    <w:p w:rsidR="00A87B57" w:rsidRPr="00CF11EB" w:rsidRDefault="00B63490"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Во-первых, </w:t>
      </w:r>
      <w:r w:rsidR="00A87B57" w:rsidRPr="00CF11EB">
        <w:rPr>
          <w:rFonts w:ascii="Times New Roman" w:hAnsi="Times New Roman" w:cs="Times New Roman"/>
          <w:sz w:val="28"/>
          <w:szCs w:val="28"/>
        </w:rPr>
        <w:t>участники устойчивой организованн</w:t>
      </w:r>
      <w:r>
        <w:rPr>
          <w:rFonts w:ascii="Times New Roman" w:hAnsi="Times New Roman" w:cs="Times New Roman"/>
          <w:sz w:val="28"/>
          <w:szCs w:val="28"/>
        </w:rPr>
        <w:t>ой группы участвуют</w:t>
      </w:r>
      <w:r w:rsidR="00A87B57" w:rsidRPr="00CF11EB">
        <w:rPr>
          <w:rFonts w:ascii="Times New Roman" w:hAnsi="Times New Roman" w:cs="Times New Roman"/>
          <w:sz w:val="28"/>
          <w:szCs w:val="28"/>
        </w:rPr>
        <w:t xml:space="preserve"> в осуществлении предпринимательской</w:t>
      </w:r>
      <w:r>
        <w:rPr>
          <w:rFonts w:ascii="Times New Roman" w:hAnsi="Times New Roman" w:cs="Times New Roman"/>
          <w:sz w:val="28"/>
          <w:szCs w:val="28"/>
        </w:rPr>
        <w:t xml:space="preserve"> деятельности и осознают</w:t>
      </w:r>
      <w:r w:rsidR="00A87B57" w:rsidRPr="00CF11EB">
        <w:rPr>
          <w:rFonts w:ascii="Times New Roman" w:hAnsi="Times New Roman" w:cs="Times New Roman"/>
          <w:sz w:val="28"/>
          <w:szCs w:val="28"/>
        </w:rPr>
        <w:t xml:space="preserve"> ее незаконность. </w:t>
      </w:r>
      <w:r>
        <w:rPr>
          <w:rFonts w:ascii="Times New Roman" w:hAnsi="Times New Roman" w:cs="Times New Roman"/>
          <w:sz w:val="28"/>
          <w:szCs w:val="28"/>
        </w:rPr>
        <w:t>И каждый из них стремится получить доход</w:t>
      </w:r>
      <w:r w:rsidR="00A87B57" w:rsidRPr="00CF11EB">
        <w:rPr>
          <w:rFonts w:ascii="Times New Roman" w:hAnsi="Times New Roman" w:cs="Times New Roman"/>
          <w:sz w:val="28"/>
          <w:szCs w:val="28"/>
        </w:rPr>
        <w:t xml:space="preserve"> от этой незаконной деятельности.</w:t>
      </w:r>
    </w:p>
    <w:p w:rsidR="00A87B57" w:rsidRPr="00CF11EB" w:rsidRDefault="00B63490"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основе изложенного считаем необходимым внести</w:t>
      </w:r>
      <w:r w:rsidR="00A87B57" w:rsidRPr="00CF11EB">
        <w:rPr>
          <w:rFonts w:ascii="Times New Roman" w:hAnsi="Times New Roman" w:cs="Times New Roman"/>
          <w:sz w:val="28"/>
          <w:szCs w:val="28"/>
        </w:rPr>
        <w:t xml:space="preserve"> ав</w:t>
      </w:r>
      <w:r>
        <w:rPr>
          <w:rFonts w:ascii="Times New Roman" w:hAnsi="Times New Roman" w:cs="Times New Roman"/>
          <w:sz w:val="28"/>
          <w:szCs w:val="28"/>
        </w:rPr>
        <w:t>тор</w:t>
      </w:r>
      <w:r w:rsidR="00A87B57" w:rsidRPr="00CF11EB">
        <w:rPr>
          <w:rFonts w:ascii="Times New Roman" w:hAnsi="Times New Roman" w:cs="Times New Roman"/>
          <w:sz w:val="28"/>
          <w:szCs w:val="28"/>
        </w:rPr>
        <w:t xml:space="preserve"> в п. 13 Постановления Пленума Верховного суда от 18 ноября 200</w:t>
      </w:r>
      <w:r>
        <w:rPr>
          <w:rFonts w:ascii="Times New Roman" w:hAnsi="Times New Roman" w:cs="Times New Roman"/>
          <w:sz w:val="28"/>
          <w:szCs w:val="28"/>
        </w:rPr>
        <w:t>4 г. № 23 сле</w:t>
      </w:r>
      <w:r>
        <w:rPr>
          <w:rFonts w:ascii="Times New Roman" w:hAnsi="Times New Roman" w:cs="Times New Roman"/>
          <w:sz w:val="28"/>
          <w:szCs w:val="28"/>
        </w:rPr>
        <w:softHyphen/>
        <w:t>дующие изменения</w:t>
      </w:r>
      <w:r w:rsidR="00A87B57" w:rsidRPr="00CF11EB">
        <w:rPr>
          <w:rFonts w:ascii="Times New Roman" w:hAnsi="Times New Roman" w:cs="Times New Roman"/>
          <w:sz w:val="28"/>
          <w:szCs w:val="28"/>
        </w:rPr>
        <w:t>:</w:t>
      </w:r>
    </w:p>
    <w:p w:rsidR="00A87B57" w:rsidRPr="00CF11EB" w:rsidRDefault="00A87B57" w:rsidP="00B63490">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«При квалификации незаконного предпринимательства совершенного организованной группой следует учитывать, что умысел всех участников группы должен быть направлен на получение единого преступного дохода».</w:t>
      </w:r>
    </w:p>
    <w:p w:rsidR="00A87B57" w:rsidRPr="00CF11EB" w:rsidRDefault="00B63490"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считаем необходимым</w:t>
      </w:r>
      <w:r w:rsidR="00A87B57" w:rsidRPr="00CF11EB">
        <w:rPr>
          <w:rFonts w:ascii="Times New Roman" w:hAnsi="Times New Roman" w:cs="Times New Roman"/>
          <w:sz w:val="28"/>
          <w:szCs w:val="28"/>
        </w:rPr>
        <w:t xml:space="preserve"> внести изменение</w:t>
      </w:r>
      <w:r>
        <w:rPr>
          <w:rFonts w:ascii="Times New Roman" w:hAnsi="Times New Roman" w:cs="Times New Roman"/>
          <w:sz w:val="28"/>
          <w:szCs w:val="28"/>
        </w:rPr>
        <w:t xml:space="preserve"> в п. «а» ч. 2 ст. 171 УК РФ:</w:t>
      </w:r>
    </w:p>
    <w:p w:rsidR="00A87B57" w:rsidRPr="00CF11EB" w:rsidRDefault="00A87B57" w:rsidP="00CF11EB">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«2. То же деяние:</w:t>
      </w:r>
    </w:p>
    <w:p w:rsidR="00A87B57" w:rsidRPr="00CF11EB" w:rsidRDefault="00A87B57" w:rsidP="00CF11EB">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а) совершенное группой лиц по предварительному сговору или органи</w:t>
      </w:r>
      <w:r w:rsidRPr="00CF11EB">
        <w:rPr>
          <w:rFonts w:ascii="Times New Roman" w:hAnsi="Times New Roman" w:cs="Times New Roman"/>
          <w:sz w:val="28"/>
          <w:szCs w:val="28"/>
        </w:rPr>
        <w:softHyphen/>
        <w:t>зованной группой, - ».</w:t>
      </w:r>
    </w:p>
    <w:p w:rsidR="00A87B57" w:rsidRPr="00CF11EB" w:rsidRDefault="00B63490"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второго квалифицирующего признака</w:t>
      </w:r>
      <w:r w:rsidR="00467E58">
        <w:rPr>
          <w:rFonts w:ascii="Times New Roman" w:hAnsi="Times New Roman" w:cs="Times New Roman"/>
          <w:sz w:val="28"/>
          <w:szCs w:val="28"/>
        </w:rPr>
        <w:t xml:space="preserve"> выступает</w:t>
      </w:r>
      <w:r w:rsidR="00A87B57" w:rsidRPr="00CF11EB">
        <w:rPr>
          <w:rFonts w:ascii="Times New Roman" w:hAnsi="Times New Roman" w:cs="Times New Roman"/>
          <w:sz w:val="28"/>
          <w:szCs w:val="28"/>
        </w:rPr>
        <w:t xml:space="preserve"> совершение незаконного предпринимательства с извлечением дохода в особо крупном размере.</w:t>
      </w:r>
    </w:p>
    <w:p w:rsidR="00A87B57" w:rsidRPr="00CF11EB" w:rsidRDefault="00467E58"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повысил</w:t>
      </w:r>
      <w:r w:rsidR="00A87B57" w:rsidRPr="00CF11EB">
        <w:rPr>
          <w:rFonts w:ascii="Times New Roman" w:hAnsi="Times New Roman" w:cs="Times New Roman"/>
          <w:sz w:val="28"/>
          <w:szCs w:val="28"/>
        </w:rPr>
        <w:t xml:space="preserve"> предел особо крупного размера, ущерба для статей,</w:t>
      </w:r>
      <w:r>
        <w:rPr>
          <w:rFonts w:ascii="Times New Roman" w:hAnsi="Times New Roman" w:cs="Times New Roman"/>
          <w:sz w:val="28"/>
          <w:szCs w:val="28"/>
        </w:rPr>
        <w:t xml:space="preserve"> которые содержат</w:t>
      </w:r>
      <w:r w:rsidR="00A87B57" w:rsidRPr="00CF11EB">
        <w:rPr>
          <w:rFonts w:ascii="Times New Roman" w:hAnsi="Times New Roman" w:cs="Times New Roman"/>
          <w:sz w:val="28"/>
          <w:szCs w:val="28"/>
        </w:rPr>
        <w:t xml:space="preserve">ся в главе 22, за исключением </w:t>
      </w:r>
      <w:r>
        <w:rPr>
          <w:rFonts w:ascii="Times New Roman" w:hAnsi="Times New Roman" w:cs="Times New Roman"/>
          <w:sz w:val="28"/>
          <w:szCs w:val="28"/>
        </w:rPr>
        <w:t xml:space="preserve">указанных в законе </w:t>
      </w:r>
      <w:r w:rsidR="00B14C9C">
        <w:rPr>
          <w:rFonts w:ascii="Times New Roman" w:hAnsi="Times New Roman" w:cs="Times New Roman"/>
          <w:sz w:val="28"/>
          <w:szCs w:val="28"/>
        </w:rPr>
        <w:t>ста</w:t>
      </w:r>
      <w:r>
        <w:rPr>
          <w:rFonts w:ascii="Times New Roman" w:hAnsi="Times New Roman" w:cs="Times New Roman"/>
          <w:sz w:val="28"/>
          <w:szCs w:val="28"/>
        </w:rPr>
        <w:t>тей</w:t>
      </w:r>
      <w:r w:rsidR="00A87B57" w:rsidRPr="00CF11EB">
        <w:rPr>
          <w:rFonts w:ascii="Times New Roman" w:hAnsi="Times New Roman" w:cs="Times New Roman"/>
          <w:sz w:val="28"/>
          <w:szCs w:val="28"/>
        </w:rPr>
        <w:t>,</w:t>
      </w:r>
      <w:r>
        <w:rPr>
          <w:rFonts w:ascii="Times New Roman" w:hAnsi="Times New Roman" w:cs="Times New Roman"/>
          <w:sz w:val="28"/>
          <w:szCs w:val="28"/>
        </w:rPr>
        <w:t xml:space="preserve"> ущербом по которым признаются</w:t>
      </w:r>
      <w:r w:rsidR="00A87B57" w:rsidRPr="00CF11EB">
        <w:rPr>
          <w:rFonts w:ascii="Times New Roman" w:hAnsi="Times New Roman" w:cs="Times New Roman"/>
          <w:sz w:val="28"/>
          <w:szCs w:val="28"/>
        </w:rPr>
        <w:t xml:space="preserve"> доход, </w:t>
      </w:r>
      <w:r>
        <w:rPr>
          <w:rFonts w:ascii="Times New Roman" w:hAnsi="Times New Roman" w:cs="Times New Roman"/>
          <w:sz w:val="28"/>
          <w:szCs w:val="28"/>
        </w:rPr>
        <w:t>который превышает</w:t>
      </w:r>
      <w:r w:rsidR="00A87B57" w:rsidRPr="00CF11EB">
        <w:rPr>
          <w:rFonts w:ascii="Times New Roman" w:hAnsi="Times New Roman" w:cs="Times New Roman"/>
          <w:sz w:val="28"/>
          <w:szCs w:val="28"/>
        </w:rPr>
        <w:t xml:space="preserve"> шесть миллионов рублей.</w:t>
      </w:r>
    </w:p>
    <w:p w:rsidR="00A87B57" w:rsidRPr="00CF11EB" w:rsidRDefault="00467E58"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Законодатель предусматривает</w:t>
      </w:r>
      <w:r w:rsidR="00A87B57" w:rsidRPr="00CF11EB">
        <w:rPr>
          <w:rFonts w:ascii="Times New Roman" w:hAnsi="Times New Roman" w:cs="Times New Roman"/>
          <w:sz w:val="28"/>
          <w:szCs w:val="28"/>
        </w:rPr>
        <w:t xml:space="preserve"> ответственность только </w:t>
      </w:r>
      <w:r>
        <w:rPr>
          <w:rFonts w:ascii="Times New Roman" w:hAnsi="Times New Roman" w:cs="Times New Roman"/>
          <w:sz w:val="28"/>
          <w:szCs w:val="28"/>
        </w:rPr>
        <w:t xml:space="preserve">за </w:t>
      </w:r>
      <w:r w:rsidR="00A87B57" w:rsidRPr="00CF11EB">
        <w:rPr>
          <w:rFonts w:ascii="Times New Roman" w:hAnsi="Times New Roman" w:cs="Times New Roman"/>
          <w:sz w:val="28"/>
          <w:szCs w:val="28"/>
        </w:rPr>
        <w:t>совершение деяния</w:t>
      </w:r>
      <w:r>
        <w:rPr>
          <w:rFonts w:ascii="Times New Roman" w:hAnsi="Times New Roman" w:cs="Times New Roman"/>
          <w:sz w:val="28"/>
          <w:szCs w:val="28"/>
        </w:rPr>
        <w:t>, которое сопряжено</w:t>
      </w:r>
      <w:r w:rsidR="00A87B57" w:rsidRPr="00CF11EB">
        <w:rPr>
          <w:rFonts w:ascii="Times New Roman" w:hAnsi="Times New Roman" w:cs="Times New Roman"/>
          <w:sz w:val="28"/>
          <w:szCs w:val="28"/>
        </w:rPr>
        <w:t xml:space="preserve"> с из</w:t>
      </w:r>
      <w:r w:rsidR="00CF11EB">
        <w:rPr>
          <w:rFonts w:ascii="Times New Roman" w:hAnsi="Times New Roman" w:cs="Times New Roman"/>
          <w:sz w:val="28"/>
          <w:szCs w:val="28"/>
        </w:rPr>
        <w:t xml:space="preserve">влечением дохода в особо крупном </w:t>
      </w:r>
      <w:r w:rsidR="00A87B57" w:rsidRPr="00CF11EB">
        <w:rPr>
          <w:rFonts w:ascii="Times New Roman" w:hAnsi="Times New Roman" w:cs="Times New Roman"/>
          <w:sz w:val="28"/>
          <w:szCs w:val="28"/>
        </w:rPr>
        <w:t>размере</w:t>
      </w:r>
      <w:r>
        <w:rPr>
          <w:rFonts w:ascii="Times New Roman" w:hAnsi="Times New Roman" w:cs="Times New Roman"/>
          <w:sz w:val="28"/>
          <w:szCs w:val="28"/>
        </w:rPr>
        <w:t>. И по неизвестной причине забывает</w:t>
      </w:r>
      <w:r w:rsidR="00A87B57" w:rsidRPr="00CF11EB">
        <w:rPr>
          <w:rFonts w:ascii="Times New Roman" w:hAnsi="Times New Roman" w:cs="Times New Roman"/>
          <w:sz w:val="28"/>
          <w:szCs w:val="28"/>
        </w:rPr>
        <w:t xml:space="preserve"> о причинении ос</w:t>
      </w:r>
      <w:r>
        <w:rPr>
          <w:rFonts w:ascii="Times New Roman" w:hAnsi="Times New Roman" w:cs="Times New Roman"/>
          <w:sz w:val="28"/>
          <w:szCs w:val="28"/>
        </w:rPr>
        <w:t>обо крупного ущерба</w:t>
      </w:r>
      <w:r w:rsidR="00A87B57" w:rsidRPr="00CF11EB">
        <w:rPr>
          <w:rFonts w:ascii="Times New Roman" w:hAnsi="Times New Roman" w:cs="Times New Roman"/>
          <w:sz w:val="28"/>
          <w:szCs w:val="28"/>
        </w:rPr>
        <w:t>.</w:t>
      </w:r>
    </w:p>
    <w:p w:rsidR="00A87B57" w:rsidRPr="00CF11EB" w:rsidRDefault="00467E58"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этим, считаем необходимым изменить п. «б» ч. 2 ст. 171 УК РФ</w:t>
      </w:r>
      <w:r w:rsidR="00A87B57" w:rsidRPr="00CF11EB">
        <w:rPr>
          <w:rFonts w:ascii="Times New Roman" w:hAnsi="Times New Roman" w:cs="Times New Roman"/>
          <w:sz w:val="28"/>
          <w:szCs w:val="28"/>
        </w:rPr>
        <w:t>:</w:t>
      </w:r>
    </w:p>
    <w:p w:rsidR="00AA6922" w:rsidRPr="00CF11EB" w:rsidRDefault="00A87B57" w:rsidP="00C93769">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«2. То же деяние:</w:t>
      </w:r>
      <w:r w:rsidR="007969FA">
        <w:rPr>
          <w:rFonts w:ascii="Times New Roman" w:hAnsi="Times New Roman" w:cs="Times New Roman"/>
          <w:sz w:val="28"/>
          <w:szCs w:val="28"/>
        </w:rPr>
        <w:t xml:space="preserve"> </w:t>
      </w:r>
      <w:r w:rsidRPr="00CF11EB">
        <w:rPr>
          <w:rFonts w:ascii="Times New Roman" w:hAnsi="Times New Roman" w:cs="Times New Roman"/>
          <w:sz w:val="28"/>
          <w:szCs w:val="28"/>
        </w:rPr>
        <w:t>б) сопряженное с причинением особо крупного ущерба гражданам, ор</w:t>
      </w:r>
      <w:r w:rsidRPr="00CF11EB">
        <w:rPr>
          <w:rFonts w:ascii="Times New Roman" w:hAnsi="Times New Roman" w:cs="Times New Roman"/>
          <w:sz w:val="28"/>
          <w:szCs w:val="28"/>
        </w:rPr>
        <w:softHyphen/>
        <w:t>ганизациям или государству, или с извлечением дохода в особо крупном раз</w:t>
      </w:r>
      <w:r w:rsidRPr="00CF11EB">
        <w:rPr>
          <w:rFonts w:ascii="Times New Roman" w:hAnsi="Times New Roman" w:cs="Times New Roman"/>
          <w:sz w:val="28"/>
          <w:szCs w:val="28"/>
        </w:rPr>
        <w:softHyphen/>
        <w:t>мере.</w:t>
      </w:r>
    </w:p>
    <w:p w:rsidR="00A87B57" w:rsidRPr="00A87B57" w:rsidRDefault="00A87B57" w:rsidP="00021C26">
      <w:pPr>
        <w:pStyle w:val="1"/>
        <w:spacing w:before="0" w:line="360" w:lineRule="auto"/>
      </w:pPr>
      <w:bookmarkStart w:id="20" w:name="bookmark17"/>
      <w:bookmarkStart w:id="21" w:name="_Toc43720842"/>
      <w:r w:rsidRPr="00A87B57">
        <w:lastRenderedPageBreak/>
        <w:t>2.4. Отграничение незаконного предпринимательства от см</w:t>
      </w:r>
      <w:r w:rsidR="00021C26">
        <w:t>ежных соста</w:t>
      </w:r>
      <w:r w:rsidRPr="00A87B57">
        <w:t>вов преступлений</w:t>
      </w:r>
      <w:bookmarkEnd w:id="20"/>
      <w:bookmarkEnd w:id="21"/>
    </w:p>
    <w:p w:rsidR="00A87B57" w:rsidRDefault="00A87B57" w:rsidP="00021C26">
      <w:pPr>
        <w:spacing w:after="0" w:line="360" w:lineRule="auto"/>
      </w:pPr>
    </w:p>
    <w:p w:rsidR="00D80ACE" w:rsidRDefault="00B14C9C" w:rsidP="00021C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Большое практическое значение имеет отграничение незаконного</w:t>
      </w:r>
      <w:r w:rsidR="00A87B57" w:rsidRPr="00CF11EB">
        <w:rPr>
          <w:rFonts w:ascii="Times New Roman" w:hAnsi="Times New Roman" w:cs="Times New Roman"/>
          <w:sz w:val="28"/>
          <w:szCs w:val="28"/>
        </w:rPr>
        <w:t xml:space="preserve"> предпринимательств</w:t>
      </w:r>
      <w:r>
        <w:rPr>
          <w:rFonts w:ascii="Times New Roman" w:hAnsi="Times New Roman" w:cs="Times New Roman"/>
          <w:sz w:val="28"/>
          <w:szCs w:val="28"/>
        </w:rPr>
        <w:t>а</w:t>
      </w:r>
      <w:r w:rsidR="00A87B57" w:rsidRPr="00CF11EB">
        <w:rPr>
          <w:rFonts w:ascii="Times New Roman" w:hAnsi="Times New Roman" w:cs="Times New Roman"/>
          <w:sz w:val="28"/>
          <w:szCs w:val="28"/>
        </w:rPr>
        <w:t xml:space="preserve"> от смежных составов преступлений. </w:t>
      </w:r>
      <w:r w:rsidR="00D80ACE">
        <w:rPr>
          <w:rFonts w:ascii="Times New Roman" w:hAnsi="Times New Roman" w:cs="Times New Roman"/>
          <w:sz w:val="28"/>
          <w:szCs w:val="28"/>
        </w:rPr>
        <w:t>Следует отметить</w:t>
      </w:r>
      <w:r w:rsidR="00A87B57" w:rsidRPr="00CF11EB">
        <w:rPr>
          <w:rFonts w:ascii="Times New Roman" w:hAnsi="Times New Roman" w:cs="Times New Roman"/>
          <w:sz w:val="28"/>
          <w:szCs w:val="28"/>
        </w:rPr>
        <w:t xml:space="preserve">, </w:t>
      </w:r>
      <w:r w:rsidR="00D80ACE">
        <w:rPr>
          <w:rFonts w:ascii="Times New Roman" w:hAnsi="Times New Roman" w:cs="Times New Roman"/>
          <w:sz w:val="28"/>
          <w:szCs w:val="28"/>
        </w:rPr>
        <w:t>что смежные составы преступлений и рассматриваемая норма существует не так долго, и соответственно имеют маленький опыт</w:t>
      </w:r>
      <w:r w:rsidR="00A87B57" w:rsidRPr="00CF11EB">
        <w:rPr>
          <w:rFonts w:ascii="Times New Roman" w:hAnsi="Times New Roman" w:cs="Times New Roman"/>
          <w:sz w:val="28"/>
          <w:szCs w:val="28"/>
        </w:rPr>
        <w:t xml:space="preserve"> применения</w:t>
      </w:r>
      <w:r w:rsidR="00D80ACE">
        <w:rPr>
          <w:rFonts w:ascii="Times New Roman" w:hAnsi="Times New Roman" w:cs="Times New Roman"/>
          <w:sz w:val="28"/>
          <w:szCs w:val="28"/>
        </w:rPr>
        <w:t>.</w:t>
      </w:r>
    </w:p>
    <w:p w:rsidR="00D80ACE" w:rsidRDefault="00D80ACE" w:rsidP="00D80AC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Смежные составы преступлений представляют собой составы, которые содержат</w:t>
      </w:r>
      <w:r w:rsidR="00A87B57" w:rsidRPr="00CF11EB">
        <w:rPr>
          <w:rFonts w:ascii="Times New Roman" w:hAnsi="Times New Roman" w:cs="Times New Roman"/>
          <w:sz w:val="28"/>
          <w:szCs w:val="28"/>
        </w:rPr>
        <w:t xml:space="preserve"> достаточ</w:t>
      </w:r>
      <w:r w:rsidR="00A87B57" w:rsidRPr="00CF11EB">
        <w:rPr>
          <w:rFonts w:ascii="Times New Roman" w:hAnsi="Times New Roman" w:cs="Times New Roman"/>
          <w:sz w:val="28"/>
          <w:szCs w:val="28"/>
        </w:rPr>
        <w:softHyphen/>
        <w:t xml:space="preserve">ное количество общих объективных и субъективных признаков. </w:t>
      </w:r>
    </w:p>
    <w:p w:rsidR="00A87B57" w:rsidRPr="00CF11EB" w:rsidRDefault="00D80ACE" w:rsidP="00D80AC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Изучив </w:t>
      </w:r>
      <w:r w:rsidR="00A87B57" w:rsidRPr="00CF11EB">
        <w:rPr>
          <w:rFonts w:ascii="Times New Roman" w:hAnsi="Times New Roman" w:cs="Times New Roman"/>
          <w:sz w:val="28"/>
          <w:szCs w:val="28"/>
        </w:rPr>
        <w:t>у</w:t>
      </w:r>
      <w:r>
        <w:rPr>
          <w:rFonts w:ascii="Times New Roman" w:hAnsi="Times New Roman" w:cs="Times New Roman"/>
          <w:sz w:val="28"/>
          <w:szCs w:val="28"/>
        </w:rPr>
        <w:t>головное законодательство, мы видим, что</w:t>
      </w:r>
      <w:r w:rsidR="00A87B57" w:rsidRPr="00CF11EB">
        <w:rPr>
          <w:rFonts w:ascii="Times New Roman" w:hAnsi="Times New Roman" w:cs="Times New Roman"/>
          <w:sz w:val="28"/>
          <w:szCs w:val="28"/>
        </w:rPr>
        <w:t xml:space="preserve"> незаконн</w:t>
      </w:r>
      <w:r>
        <w:rPr>
          <w:rFonts w:ascii="Times New Roman" w:hAnsi="Times New Roman" w:cs="Times New Roman"/>
          <w:sz w:val="28"/>
          <w:szCs w:val="28"/>
        </w:rPr>
        <w:t xml:space="preserve">ое предпринимательство выступает </w:t>
      </w:r>
      <w:r w:rsidR="00A87B57" w:rsidRPr="00CF11EB">
        <w:rPr>
          <w:rFonts w:ascii="Times New Roman" w:hAnsi="Times New Roman" w:cs="Times New Roman"/>
          <w:sz w:val="28"/>
          <w:szCs w:val="28"/>
        </w:rPr>
        <w:t>общей нормой по отноше</w:t>
      </w:r>
      <w:r w:rsidR="00A87B57" w:rsidRPr="00CF11EB">
        <w:rPr>
          <w:rFonts w:ascii="Times New Roman" w:hAnsi="Times New Roman" w:cs="Times New Roman"/>
          <w:sz w:val="28"/>
          <w:szCs w:val="28"/>
        </w:rPr>
        <w:softHyphen/>
        <w:t>нию к таким преступлениям как производство, приобретение, хранение, пе</w:t>
      </w:r>
      <w:r w:rsidR="00A87B57" w:rsidRPr="00CF11EB">
        <w:rPr>
          <w:rFonts w:ascii="Times New Roman" w:hAnsi="Times New Roman" w:cs="Times New Roman"/>
          <w:sz w:val="28"/>
          <w:szCs w:val="28"/>
        </w:rPr>
        <w:softHyphen/>
        <w:t xml:space="preserve">ревозка или сбыт немаркированных товаров и </w:t>
      </w:r>
      <w:r>
        <w:rPr>
          <w:rFonts w:ascii="Times New Roman" w:hAnsi="Times New Roman" w:cs="Times New Roman"/>
          <w:sz w:val="28"/>
          <w:szCs w:val="28"/>
        </w:rPr>
        <w:t>продукции</w:t>
      </w:r>
      <w:r w:rsidR="00A87B57" w:rsidRPr="00CF11EB">
        <w:rPr>
          <w:rFonts w:ascii="Times New Roman" w:hAnsi="Times New Roman" w:cs="Times New Roman"/>
          <w:sz w:val="28"/>
          <w:szCs w:val="28"/>
        </w:rPr>
        <w:t>, незаконная банковс</w:t>
      </w:r>
      <w:r>
        <w:rPr>
          <w:rFonts w:ascii="Times New Roman" w:hAnsi="Times New Roman" w:cs="Times New Roman"/>
          <w:sz w:val="28"/>
          <w:szCs w:val="28"/>
        </w:rPr>
        <w:t>кая деятельность</w:t>
      </w:r>
      <w:r w:rsidR="00A87B57" w:rsidRPr="00CF11EB">
        <w:rPr>
          <w:rFonts w:ascii="Times New Roman" w:hAnsi="Times New Roman" w:cs="Times New Roman"/>
          <w:sz w:val="28"/>
          <w:szCs w:val="28"/>
        </w:rPr>
        <w:t>, незаконное занятие ча</w:t>
      </w:r>
      <w:r w:rsidR="00A87B57" w:rsidRPr="00CF11EB">
        <w:rPr>
          <w:rFonts w:ascii="Times New Roman" w:hAnsi="Times New Roman" w:cs="Times New Roman"/>
          <w:sz w:val="28"/>
          <w:szCs w:val="28"/>
        </w:rPr>
        <w:softHyphen/>
        <w:t xml:space="preserve">стной медицинской практикой или частной фармацевтической </w:t>
      </w:r>
      <w:r>
        <w:rPr>
          <w:rFonts w:ascii="Times New Roman" w:hAnsi="Times New Roman" w:cs="Times New Roman"/>
          <w:sz w:val="28"/>
          <w:szCs w:val="28"/>
        </w:rPr>
        <w:t>деятельно</w:t>
      </w:r>
      <w:r>
        <w:rPr>
          <w:rFonts w:ascii="Times New Roman" w:hAnsi="Times New Roman" w:cs="Times New Roman"/>
          <w:sz w:val="28"/>
          <w:szCs w:val="28"/>
        </w:rPr>
        <w:softHyphen/>
        <w:t>стью и т.д</w:t>
      </w:r>
      <w:r w:rsidR="00A87B57" w:rsidRPr="00CF11EB">
        <w:rPr>
          <w:rFonts w:ascii="Times New Roman" w:hAnsi="Times New Roman" w:cs="Times New Roman"/>
          <w:sz w:val="28"/>
          <w:szCs w:val="28"/>
        </w:rPr>
        <w:t>.</w:t>
      </w:r>
    </w:p>
    <w:p w:rsidR="00A87B57" w:rsidRPr="00CF11EB" w:rsidRDefault="00D80ACE" w:rsidP="00D80AC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Лицо, которое незаконн</w:t>
      </w:r>
      <w:r w:rsidR="00A87B57" w:rsidRPr="00CF11EB">
        <w:rPr>
          <w:rFonts w:ascii="Times New Roman" w:hAnsi="Times New Roman" w:cs="Times New Roman"/>
          <w:sz w:val="28"/>
          <w:szCs w:val="28"/>
        </w:rPr>
        <w:t xml:space="preserve">о </w:t>
      </w:r>
      <w:r>
        <w:rPr>
          <w:rFonts w:ascii="Times New Roman" w:hAnsi="Times New Roman" w:cs="Times New Roman"/>
          <w:sz w:val="28"/>
          <w:szCs w:val="28"/>
        </w:rPr>
        <w:t>занимается предпринимательством направленное на</w:t>
      </w:r>
      <w:r w:rsidR="00A87B57" w:rsidRPr="00CF11EB">
        <w:rPr>
          <w:rFonts w:ascii="Times New Roman" w:hAnsi="Times New Roman" w:cs="Times New Roman"/>
          <w:sz w:val="28"/>
          <w:szCs w:val="28"/>
        </w:rPr>
        <w:t xml:space="preserve"> производство, п</w:t>
      </w:r>
      <w:r>
        <w:rPr>
          <w:rFonts w:ascii="Times New Roman" w:hAnsi="Times New Roman" w:cs="Times New Roman"/>
          <w:sz w:val="28"/>
          <w:szCs w:val="28"/>
        </w:rPr>
        <w:t>риобретение, хранение, перевозку</w:t>
      </w:r>
      <w:r w:rsidR="00A87B57" w:rsidRPr="00CF11EB">
        <w:rPr>
          <w:rFonts w:ascii="Times New Roman" w:hAnsi="Times New Roman" w:cs="Times New Roman"/>
          <w:sz w:val="28"/>
          <w:szCs w:val="28"/>
        </w:rPr>
        <w:t xml:space="preserve"> в целях сбыта или сбыт немаркированных товар</w:t>
      </w:r>
      <w:r>
        <w:rPr>
          <w:rFonts w:ascii="Times New Roman" w:hAnsi="Times New Roman" w:cs="Times New Roman"/>
          <w:sz w:val="28"/>
          <w:szCs w:val="28"/>
        </w:rPr>
        <w:t>ов и продукции</w:t>
      </w:r>
      <w:r w:rsidR="00A87B57" w:rsidRPr="00CF11EB">
        <w:rPr>
          <w:rFonts w:ascii="Times New Roman" w:hAnsi="Times New Roman" w:cs="Times New Roman"/>
          <w:sz w:val="28"/>
          <w:szCs w:val="28"/>
        </w:rPr>
        <w:t>,</w:t>
      </w:r>
      <w:r>
        <w:rPr>
          <w:rFonts w:ascii="Times New Roman" w:hAnsi="Times New Roman" w:cs="Times New Roman"/>
          <w:sz w:val="28"/>
          <w:szCs w:val="28"/>
        </w:rPr>
        <w:t xml:space="preserve"> которые подлежат</w:t>
      </w:r>
      <w:r w:rsidR="00A87B57" w:rsidRPr="00CF11EB">
        <w:rPr>
          <w:rFonts w:ascii="Times New Roman" w:hAnsi="Times New Roman" w:cs="Times New Roman"/>
          <w:sz w:val="28"/>
          <w:szCs w:val="28"/>
        </w:rPr>
        <w:t xml:space="preserve"> обя</w:t>
      </w:r>
      <w:r w:rsidR="00A87B57" w:rsidRPr="00CF11EB">
        <w:rPr>
          <w:rFonts w:ascii="Times New Roman" w:hAnsi="Times New Roman" w:cs="Times New Roman"/>
          <w:sz w:val="28"/>
          <w:szCs w:val="28"/>
        </w:rPr>
        <w:softHyphen/>
        <w:t>зательной маркировке марками акцизного сбора, специальными марками или знаками соответствия, защищенными от подделок, совершенные в кру</w:t>
      </w:r>
      <w:r>
        <w:rPr>
          <w:rFonts w:ascii="Times New Roman" w:hAnsi="Times New Roman" w:cs="Times New Roman"/>
          <w:sz w:val="28"/>
          <w:szCs w:val="28"/>
        </w:rPr>
        <w:t>пном или особо крупном размере, совершает преступление</w:t>
      </w:r>
      <w:r w:rsidR="00A87B57" w:rsidRPr="00CF11EB">
        <w:rPr>
          <w:rFonts w:ascii="Times New Roman" w:hAnsi="Times New Roman" w:cs="Times New Roman"/>
          <w:sz w:val="28"/>
          <w:szCs w:val="28"/>
        </w:rPr>
        <w:t xml:space="preserve"> по совокупности пре</w:t>
      </w:r>
      <w:r w:rsidR="00A87B57" w:rsidRPr="00CF11EB">
        <w:rPr>
          <w:rFonts w:ascii="Times New Roman" w:hAnsi="Times New Roman" w:cs="Times New Roman"/>
          <w:sz w:val="28"/>
          <w:szCs w:val="28"/>
        </w:rPr>
        <w:softHyphen/>
        <w:t>ступлений,</w:t>
      </w:r>
      <w:r>
        <w:rPr>
          <w:rFonts w:ascii="Times New Roman" w:hAnsi="Times New Roman" w:cs="Times New Roman"/>
          <w:sz w:val="28"/>
          <w:szCs w:val="28"/>
        </w:rPr>
        <w:t xml:space="preserve"> которые предусмотрены</w:t>
      </w:r>
      <w:r w:rsidR="00A87B57" w:rsidRPr="00CF11EB">
        <w:rPr>
          <w:rFonts w:ascii="Times New Roman" w:hAnsi="Times New Roman" w:cs="Times New Roman"/>
          <w:sz w:val="28"/>
          <w:szCs w:val="28"/>
        </w:rPr>
        <w:t xml:space="preserve"> статьями 171 и 171.1 УК РФ</w:t>
      </w:r>
      <w:r>
        <w:rPr>
          <w:rFonts w:ascii="Times New Roman" w:hAnsi="Times New Roman" w:cs="Times New Roman"/>
          <w:sz w:val="28"/>
          <w:szCs w:val="28"/>
        </w:rPr>
        <w:t>.</w:t>
      </w:r>
    </w:p>
    <w:p w:rsidR="00A87B57" w:rsidRPr="00CF11EB" w:rsidRDefault="0016078F" w:rsidP="0016078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Непосредственный объект</w:t>
      </w:r>
      <w:r w:rsidR="00A87B57" w:rsidRPr="00CF11EB">
        <w:rPr>
          <w:rFonts w:ascii="Times New Roman" w:hAnsi="Times New Roman" w:cs="Times New Roman"/>
          <w:sz w:val="28"/>
          <w:szCs w:val="28"/>
        </w:rPr>
        <w:t xml:space="preserve"> незаконного оборота немаркирован</w:t>
      </w:r>
      <w:r>
        <w:rPr>
          <w:rFonts w:ascii="Times New Roman" w:hAnsi="Times New Roman" w:cs="Times New Roman"/>
          <w:sz w:val="28"/>
          <w:szCs w:val="28"/>
        </w:rPr>
        <w:t>ных товаров и продукции -</w:t>
      </w:r>
      <w:r w:rsidR="00A87B57" w:rsidRPr="00CF11EB">
        <w:rPr>
          <w:rFonts w:ascii="Times New Roman" w:hAnsi="Times New Roman" w:cs="Times New Roman"/>
          <w:sz w:val="28"/>
          <w:szCs w:val="28"/>
        </w:rPr>
        <w:t xml:space="preserve"> установленный порядок занятия предпринима</w:t>
      </w:r>
      <w:r w:rsidR="00A87B57" w:rsidRPr="00CF11EB">
        <w:rPr>
          <w:rFonts w:ascii="Times New Roman" w:hAnsi="Times New Roman" w:cs="Times New Roman"/>
          <w:sz w:val="28"/>
          <w:szCs w:val="28"/>
        </w:rPr>
        <w:softHyphen/>
        <w:t xml:space="preserve">тельской деятельностью, </w:t>
      </w:r>
      <w:r>
        <w:rPr>
          <w:rFonts w:ascii="Times New Roman" w:hAnsi="Times New Roman" w:cs="Times New Roman"/>
          <w:sz w:val="28"/>
          <w:szCs w:val="28"/>
        </w:rPr>
        <w:t>который обеспечивает легальное производство и после</w:t>
      </w:r>
      <w:r w:rsidR="00A87B57" w:rsidRPr="00CF11EB">
        <w:rPr>
          <w:rFonts w:ascii="Times New Roman" w:hAnsi="Times New Roman" w:cs="Times New Roman"/>
          <w:sz w:val="28"/>
          <w:szCs w:val="28"/>
        </w:rPr>
        <w:t xml:space="preserve">дующий оборот определенных видов товаров и продукции, экономические интересы государства, интересы и права потребителя. </w:t>
      </w:r>
      <w:r>
        <w:rPr>
          <w:rFonts w:ascii="Times New Roman" w:hAnsi="Times New Roman" w:cs="Times New Roman"/>
          <w:sz w:val="28"/>
          <w:szCs w:val="28"/>
        </w:rPr>
        <w:t xml:space="preserve">На наш </w:t>
      </w:r>
      <w:r>
        <w:rPr>
          <w:rFonts w:ascii="Times New Roman" w:hAnsi="Times New Roman" w:cs="Times New Roman"/>
          <w:sz w:val="28"/>
          <w:szCs w:val="28"/>
        </w:rPr>
        <w:lastRenderedPageBreak/>
        <w:t xml:space="preserve">взгляд, законодатель выделяет данную норму для установления дополнительной гарантии </w:t>
      </w:r>
      <w:r w:rsidR="00A87B57" w:rsidRPr="00CF11EB">
        <w:rPr>
          <w:rFonts w:ascii="Times New Roman" w:hAnsi="Times New Roman" w:cs="Times New Roman"/>
          <w:sz w:val="28"/>
          <w:szCs w:val="28"/>
        </w:rPr>
        <w:t>защиты</w:t>
      </w:r>
      <w:r>
        <w:rPr>
          <w:rFonts w:ascii="Times New Roman" w:hAnsi="Times New Roman" w:cs="Times New Roman"/>
          <w:sz w:val="28"/>
          <w:szCs w:val="28"/>
        </w:rPr>
        <w:t xml:space="preserve"> прав потребителя</w:t>
      </w:r>
      <w:r w:rsidR="00A87B57" w:rsidRPr="00CF11EB">
        <w:rPr>
          <w:rFonts w:ascii="Times New Roman" w:hAnsi="Times New Roman" w:cs="Times New Roman"/>
          <w:sz w:val="28"/>
          <w:szCs w:val="28"/>
        </w:rPr>
        <w:t>.</w:t>
      </w:r>
    </w:p>
    <w:p w:rsidR="00A87B57" w:rsidRPr="00CF11EB" w:rsidRDefault="00A87B57" w:rsidP="0016078F">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Объективная стор</w:t>
      </w:r>
      <w:r w:rsidR="0016078F">
        <w:rPr>
          <w:rFonts w:ascii="Times New Roman" w:hAnsi="Times New Roman" w:cs="Times New Roman"/>
          <w:sz w:val="28"/>
          <w:szCs w:val="28"/>
        </w:rPr>
        <w:t>она данного деяния характеризуется осуществлением определенных незаконных предпринима</w:t>
      </w:r>
      <w:r w:rsidR="0016078F">
        <w:rPr>
          <w:rFonts w:ascii="Times New Roman" w:hAnsi="Times New Roman" w:cs="Times New Roman"/>
          <w:sz w:val="28"/>
          <w:szCs w:val="28"/>
        </w:rPr>
        <w:softHyphen/>
        <w:t>тельских действий. Уголовная ответственность по данной статье имеет место быть при совершении преступления</w:t>
      </w:r>
      <w:r w:rsidRPr="00CF11EB">
        <w:rPr>
          <w:rFonts w:ascii="Times New Roman" w:hAnsi="Times New Roman" w:cs="Times New Roman"/>
          <w:sz w:val="28"/>
          <w:szCs w:val="28"/>
        </w:rPr>
        <w:t xml:space="preserve"> в крупном размере. </w:t>
      </w:r>
      <w:r w:rsidR="0016078F">
        <w:rPr>
          <w:rFonts w:ascii="Times New Roman" w:hAnsi="Times New Roman" w:cs="Times New Roman"/>
          <w:sz w:val="28"/>
          <w:szCs w:val="28"/>
        </w:rPr>
        <w:t xml:space="preserve">При незаконном предпринимательстве, как было установлено ранее, под </w:t>
      </w:r>
      <w:r w:rsidRPr="00CF11EB">
        <w:rPr>
          <w:rFonts w:ascii="Times New Roman" w:hAnsi="Times New Roman" w:cs="Times New Roman"/>
          <w:sz w:val="28"/>
          <w:szCs w:val="28"/>
        </w:rPr>
        <w:t>к</w:t>
      </w:r>
      <w:r w:rsidR="0016078F">
        <w:rPr>
          <w:rFonts w:ascii="Times New Roman" w:hAnsi="Times New Roman" w:cs="Times New Roman"/>
          <w:sz w:val="28"/>
          <w:szCs w:val="28"/>
        </w:rPr>
        <w:t>рупным раз</w:t>
      </w:r>
      <w:r w:rsidR="0016078F">
        <w:rPr>
          <w:rFonts w:ascii="Times New Roman" w:hAnsi="Times New Roman" w:cs="Times New Roman"/>
          <w:sz w:val="28"/>
          <w:szCs w:val="28"/>
        </w:rPr>
        <w:softHyphen/>
        <w:t>мером понимается</w:t>
      </w:r>
      <w:r w:rsidRPr="00CF11EB">
        <w:rPr>
          <w:rFonts w:ascii="Times New Roman" w:hAnsi="Times New Roman" w:cs="Times New Roman"/>
          <w:sz w:val="28"/>
          <w:szCs w:val="28"/>
        </w:rPr>
        <w:t xml:space="preserve"> выруч</w:t>
      </w:r>
      <w:r w:rsidR="0016078F">
        <w:rPr>
          <w:rFonts w:ascii="Times New Roman" w:hAnsi="Times New Roman" w:cs="Times New Roman"/>
          <w:sz w:val="28"/>
          <w:szCs w:val="28"/>
        </w:rPr>
        <w:t>ку от реализации товаров</w:t>
      </w:r>
      <w:r w:rsidRPr="00CF11EB">
        <w:rPr>
          <w:rFonts w:ascii="Times New Roman" w:hAnsi="Times New Roman" w:cs="Times New Roman"/>
          <w:sz w:val="28"/>
          <w:szCs w:val="28"/>
        </w:rPr>
        <w:t xml:space="preserve"> без вычета произведенных расходов,</w:t>
      </w:r>
      <w:r w:rsidR="0016078F">
        <w:rPr>
          <w:rFonts w:ascii="Times New Roman" w:hAnsi="Times New Roman" w:cs="Times New Roman"/>
          <w:sz w:val="28"/>
          <w:szCs w:val="28"/>
        </w:rPr>
        <w:t xml:space="preserve"> которые связаны</w:t>
      </w:r>
      <w:r w:rsidRPr="00CF11EB">
        <w:rPr>
          <w:rFonts w:ascii="Times New Roman" w:hAnsi="Times New Roman" w:cs="Times New Roman"/>
          <w:sz w:val="28"/>
          <w:szCs w:val="28"/>
        </w:rPr>
        <w:t xml:space="preserve"> с осуществлением незаконной деятель</w:t>
      </w:r>
      <w:r w:rsidRPr="00CF11EB">
        <w:rPr>
          <w:rFonts w:ascii="Times New Roman" w:hAnsi="Times New Roman" w:cs="Times New Roman"/>
          <w:sz w:val="28"/>
          <w:szCs w:val="28"/>
        </w:rPr>
        <w:softHyphen/>
        <w:t>ности</w:t>
      </w:r>
      <w:r w:rsidR="0016078F">
        <w:rPr>
          <w:rFonts w:ascii="Times New Roman" w:hAnsi="Times New Roman" w:cs="Times New Roman"/>
          <w:sz w:val="28"/>
          <w:szCs w:val="28"/>
        </w:rPr>
        <w:t>. По рассматриваемой статье крупный размер зависит от</w:t>
      </w:r>
      <w:r w:rsidRPr="00CF11EB">
        <w:rPr>
          <w:rFonts w:ascii="Times New Roman" w:hAnsi="Times New Roman" w:cs="Times New Roman"/>
          <w:sz w:val="28"/>
          <w:szCs w:val="28"/>
        </w:rPr>
        <w:t xml:space="preserve"> стоимости немаркированных товаров и продукции.</w:t>
      </w:r>
    </w:p>
    <w:p w:rsidR="00A87B57" w:rsidRPr="00CF11EB" w:rsidRDefault="0016078F"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w:t>
      </w:r>
      <w:r w:rsidR="00040626">
        <w:rPr>
          <w:rFonts w:ascii="Times New Roman" w:hAnsi="Times New Roman" w:cs="Times New Roman"/>
          <w:sz w:val="28"/>
          <w:szCs w:val="28"/>
        </w:rPr>
        <w:t>м</w:t>
      </w:r>
      <w:r>
        <w:rPr>
          <w:rFonts w:ascii="Times New Roman" w:hAnsi="Times New Roman" w:cs="Times New Roman"/>
          <w:sz w:val="28"/>
          <w:szCs w:val="28"/>
        </w:rPr>
        <w:t xml:space="preserve"> такой смежный состав как не</w:t>
      </w:r>
      <w:r w:rsidR="00A87B57" w:rsidRPr="00CF11EB">
        <w:rPr>
          <w:rFonts w:ascii="Times New Roman" w:hAnsi="Times New Roman" w:cs="Times New Roman"/>
          <w:sz w:val="28"/>
          <w:szCs w:val="28"/>
        </w:rPr>
        <w:t>законная банковская деятельность</w:t>
      </w:r>
      <w:r>
        <w:rPr>
          <w:rFonts w:ascii="Times New Roman" w:hAnsi="Times New Roman" w:cs="Times New Roman"/>
          <w:sz w:val="28"/>
          <w:szCs w:val="28"/>
        </w:rPr>
        <w:t>. О</w:t>
      </w:r>
      <w:r w:rsidR="00A87B57" w:rsidRPr="00CF11EB">
        <w:rPr>
          <w:rFonts w:ascii="Times New Roman" w:hAnsi="Times New Roman" w:cs="Times New Roman"/>
          <w:sz w:val="28"/>
          <w:szCs w:val="28"/>
        </w:rPr>
        <w:t>бъекти</w:t>
      </w:r>
      <w:r>
        <w:rPr>
          <w:rFonts w:ascii="Times New Roman" w:hAnsi="Times New Roman" w:cs="Times New Roman"/>
          <w:sz w:val="28"/>
          <w:szCs w:val="28"/>
        </w:rPr>
        <w:t>вные и субъективные признаки</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 xml:space="preserve">данного </w:t>
      </w:r>
      <w:r w:rsidR="00A87B57" w:rsidRPr="00CF11EB">
        <w:rPr>
          <w:rFonts w:ascii="Times New Roman" w:hAnsi="Times New Roman" w:cs="Times New Roman"/>
          <w:sz w:val="28"/>
          <w:szCs w:val="28"/>
        </w:rPr>
        <w:t>состава</w:t>
      </w:r>
      <w:r>
        <w:rPr>
          <w:rFonts w:ascii="Times New Roman" w:hAnsi="Times New Roman" w:cs="Times New Roman"/>
          <w:sz w:val="28"/>
          <w:szCs w:val="28"/>
        </w:rPr>
        <w:t xml:space="preserve"> преступление имеют много общего с </w:t>
      </w:r>
      <w:r w:rsidR="00A87B57" w:rsidRPr="00CF11EB">
        <w:rPr>
          <w:rFonts w:ascii="Times New Roman" w:hAnsi="Times New Roman" w:cs="Times New Roman"/>
          <w:sz w:val="28"/>
          <w:szCs w:val="28"/>
        </w:rPr>
        <w:t>незаконным предприни</w:t>
      </w:r>
      <w:r w:rsidR="00A87B57" w:rsidRPr="00CF11EB">
        <w:rPr>
          <w:rFonts w:ascii="Times New Roman" w:hAnsi="Times New Roman" w:cs="Times New Roman"/>
          <w:sz w:val="28"/>
          <w:szCs w:val="28"/>
        </w:rPr>
        <w:softHyphen/>
        <w:t xml:space="preserve">мательством. </w:t>
      </w:r>
      <w:r w:rsidR="00040626">
        <w:rPr>
          <w:rFonts w:ascii="Times New Roman" w:hAnsi="Times New Roman" w:cs="Times New Roman"/>
          <w:sz w:val="28"/>
          <w:szCs w:val="28"/>
        </w:rPr>
        <w:t>Законодатель в обоих статьях предусматривает</w:t>
      </w:r>
      <w:r w:rsidR="00CF11EB">
        <w:rPr>
          <w:rFonts w:ascii="Times New Roman" w:hAnsi="Times New Roman" w:cs="Times New Roman"/>
          <w:sz w:val="28"/>
          <w:szCs w:val="28"/>
        </w:rPr>
        <w:t xml:space="preserve"> ответственность за осуществ</w:t>
      </w:r>
      <w:r w:rsidR="00040626">
        <w:rPr>
          <w:rFonts w:ascii="Times New Roman" w:hAnsi="Times New Roman" w:cs="Times New Roman"/>
          <w:sz w:val="28"/>
          <w:szCs w:val="28"/>
        </w:rPr>
        <w:t xml:space="preserve">ление деятельности </w:t>
      </w:r>
      <w:r w:rsidR="00A87B57" w:rsidRPr="00CF11EB">
        <w:rPr>
          <w:rFonts w:ascii="Times New Roman" w:hAnsi="Times New Roman" w:cs="Times New Roman"/>
          <w:sz w:val="28"/>
          <w:szCs w:val="28"/>
        </w:rPr>
        <w:t>без регистрации или без специального раз</w:t>
      </w:r>
      <w:r w:rsidR="00040626">
        <w:rPr>
          <w:rFonts w:ascii="Times New Roman" w:hAnsi="Times New Roman" w:cs="Times New Roman"/>
          <w:sz w:val="28"/>
          <w:szCs w:val="28"/>
        </w:rPr>
        <w:t>решения</w:t>
      </w:r>
      <w:r w:rsidR="00A87B57" w:rsidRPr="00CF11EB">
        <w:rPr>
          <w:rFonts w:ascii="Times New Roman" w:hAnsi="Times New Roman" w:cs="Times New Roman"/>
          <w:sz w:val="28"/>
          <w:szCs w:val="28"/>
        </w:rPr>
        <w:t>, если это деяние при</w:t>
      </w:r>
      <w:r w:rsidR="00040626">
        <w:rPr>
          <w:rFonts w:ascii="Times New Roman" w:hAnsi="Times New Roman" w:cs="Times New Roman"/>
          <w:sz w:val="28"/>
          <w:szCs w:val="28"/>
        </w:rPr>
        <w:t>чинило крупный ущерб или</w:t>
      </w:r>
      <w:r w:rsidR="00A87B57" w:rsidRPr="00CF11EB">
        <w:rPr>
          <w:rFonts w:ascii="Times New Roman" w:hAnsi="Times New Roman" w:cs="Times New Roman"/>
          <w:sz w:val="28"/>
          <w:szCs w:val="28"/>
        </w:rPr>
        <w:t xml:space="preserve"> сопряжено с извлечением доход</w:t>
      </w:r>
      <w:r w:rsidR="00040626">
        <w:rPr>
          <w:rFonts w:ascii="Times New Roman" w:hAnsi="Times New Roman" w:cs="Times New Roman"/>
          <w:sz w:val="28"/>
          <w:szCs w:val="28"/>
        </w:rPr>
        <w:t xml:space="preserve">а в крупном размере. </w:t>
      </w:r>
    </w:p>
    <w:p w:rsidR="00040626" w:rsidRDefault="00040626"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Разница заключается в том, что незаконная банковская деятельность направлена на подрывание основ</w:t>
      </w:r>
      <w:r w:rsidR="00A87B57" w:rsidRPr="00CF11EB">
        <w:rPr>
          <w:rFonts w:ascii="Times New Roman" w:hAnsi="Times New Roman" w:cs="Times New Roman"/>
          <w:sz w:val="28"/>
          <w:szCs w:val="28"/>
        </w:rPr>
        <w:t xml:space="preserve"> нормального функционирования банковской сис</w:t>
      </w:r>
      <w:r w:rsidR="00A87B57" w:rsidRPr="00CF11EB">
        <w:rPr>
          <w:rFonts w:ascii="Times New Roman" w:hAnsi="Times New Roman" w:cs="Times New Roman"/>
          <w:sz w:val="28"/>
          <w:szCs w:val="28"/>
        </w:rPr>
        <w:softHyphen/>
        <w:t xml:space="preserve">темы государства, уменьшает доверие населения к банкам и иным кредитным организациям. </w:t>
      </w:r>
    </w:p>
    <w:p w:rsidR="00A87B57" w:rsidRDefault="00040626"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этим, А.Э. Жалинский под об</w:t>
      </w:r>
      <w:r>
        <w:rPr>
          <w:rFonts w:ascii="Times New Roman" w:hAnsi="Times New Roman" w:cs="Times New Roman"/>
          <w:sz w:val="28"/>
          <w:szCs w:val="28"/>
        </w:rPr>
        <w:softHyphen/>
        <w:t>щественной</w:t>
      </w:r>
      <w:r w:rsidR="00A87B57" w:rsidRPr="00CF11EB">
        <w:rPr>
          <w:rFonts w:ascii="Times New Roman" w:hAnsi="Times New Roman" w:cs="Times New Roman"/>
          <w:sz w:val="28"/>
          <w:szCs w:val="28"/>
        </w:rPr>
        <w:t xml:space="preserve"> опасность</w:t>
      </w:r>
      <w:r>
        <w:rPr>
          <w:rFonts w:ascii="Times New Roman" w:hAnsi="Times New Roman" w:cs="Times New Roman"/>
          <w:sz w:val="28"/>
          <w:szCs w:val="28"/>
        </w:rPr>
        <w:t>ю</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понимает возникновение</w:t>
      </w:r>
      <w:r w:rsidR="00A87B57" w:rsidRPr="00CF11EB">
        <w:rPr>
          <w:rFonts w:ascii="Times New Roman" w:hAnsi="Times New Roman" w:cs="Times New Roman"/>
          <w:sz w:val="28"/>
          <w:szCs w:val="28"/>
        </w:rPr>
        <w:t xml:space="preserve"> теневог</w:t>
      </w:r>
      <w:r>
        <w:rPr>
          <w:rFonts w:ascii="Times New Roman" w:hAnsi="Times New Roman" w:cs="Times New Roman"/>
          <w:sz w:val="28"/>
          <w:szCs w:val="28"/>
        </w:rPr>
        <w:t xml:space="preserve">о сектора банковских услуг, </w:t>
      </w:r>
      <w:r w:rsidR="00A87B57" w:rsidRPr="00CF11EB">
        <w:rPr>
          <w:rFonts w:ascii="Times New Roman" w:hAnsi="Times New Roman" w:cs="Times New Roman"/>
          <w:sz w:val="28"/>
          <w:szCs w:val="28"/>
        </w:rPr>
        <w:t>обмане фи</w:t>
      </w:r>
      <w:r w:rsidR="00A87B57" w:rsidRPr="00CF11EB">
        <w:rPr>
          <w:rFonts w:ascii="Times New Roman" w:hAnsi="Times New Roman" w:cs="Times New Roman"/>
          <w:sz w:val="28"/>
          <w:szCs w:val="28"/>
        </w:rPr>
        <w:softHyphen/>
        <w:t>зически</w:t>
      </w:r>
      <w:r>
        <w:rPr>
          <w:rFonts w:ascii="Times New Roman" w:hAnsi="Times New Roman" w:cs="Times New Roman"/>
          <w:sz w:val="28"/>
          <w:szCs w:val="28"/>
        </w:rPr>
        <w:t>х и юридических лиц и т.д</w:t>
      </w:r>
      <w:r w:rsidR="008F27BC">
        <w:rPr>
          <w:rStyle w:val="ab"/>
          <w:rFonts w:ascii="Times New Roman" w:hAnsi="Times New Roman" w:cs="Times New Roman"/>
          <w:sz w:val="28"/>
          <w:szCs w:val="28"/>
        </w:rPr>
        <w:footnoteReference w:id="101"/>
      </w:r>
      <w:r w:rsidR="00A87B57" w:rsidRPr="00CF11EB">
        <w:rPr>
          <w:rFonts w:ascii="Times New Roman" w:hAnsi="Times New Roman" w:cs="Times New Roman"/>
          <w:sz w:val="28"/>
          <w:szCs w:val="28"/>
        </w:rPr>
        <w:t>.</w:t>
      </w:r>
    </w:p>
    <w:p w:rsidR="00A87B57" w:rsidRPr="00CF11EB" w:rsidRDefault="00040626" w:rsidP="0004062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Учитывая бланкетный характер, при </w:t>
      </w:r>
      <w:r w:rsidR="00A87B57" w:rsidRPr="00CF11EB">
        <w:rPr>
          <w:rFonts w:ascii="Times New Roman" w:hAnsi="Times New Roman" w:cs="Times New Roman"/>
          <w:sz w:val="28"/>
          <w:szCs w:val="28"/>
        </w:rPr>
        <w:t>квалификации незаконного предпринимательства</w:t>
      </w:r>
      <w:r>
        <w:rPr>
          <w:rFonts w:ascii="Times New Roman" w:hAnsi="Times New Roman" w:cs="Times New Roman"/>
          <w:sz w:val="28"/>
          <w:szCs w:val="28"/>
        </w:rPr>
        <w:t xml:space="preserve">, мы обращаемся к </w:t>
      </w:r>
      <w:r w:rsidR="00A87B57" w:rsidRPr="00CF11EB">
        <w:rPr>
          <w:rFonts w:ascii="Times New Roman" w:hAnsi="Times New Roman" w:cs="Times New Roman"/>
          <w:sz w:val="28"/>
          <w:szCs w:val="28"/>
        </w:rPr>
        <w:t>Федеральным законам от 8 августа 2001 г. № 128- ФЗ «О лицензировании отдельных видов деятельности» и № 129-ФЗ «О го</w:t>
      </w:r>
      <w:r w:rsidR="00A87B57" w:rsidRPr="00CF11EB">
        <w:rPr>
          <w:rFonts w:ascii="Times New Roman" w:hAnsi="Times New Roman" w:cs="Times New Roman"/>
          <w:sz w:val="28"/>
          <w:szCs w:val="28"/>
        </w:rPr>
        <w:softHyphen/>
        <w:t xml:space="preserve">сударственной регистрации юридических лиц и </w:t>
      </w:r>
      <w:r w:rsidR="00A87B57" w:rsidRPr="00CF11EB">
        <w:rPr>
          <w:rFonts w:ascii="Times New Roman" w:hAnsi="Times New Roman" w:cs="Times New Roman"/>
          <w:sz w:val="28"/>
          <w:szCs w:val="28"/>
        </w:rPr>
        <w:lastRenderedPageBreak/>
        <w:t>индивидуальных предпри</w:t>
      </w:r>
      <w:r w:rsidR="00A87B57" w:rsidRPr="00CF11EB">
        <w:rPr>
          <w:rFonts w:ascii="Times New Roman" w:hAnsi="Times New Roman" w:cs="Times New Roman"/>
          <w:sz w:val="28"/>
          <w:szCs w:val="28"/>
        </w:rPr>
        <w:softHyphen/>
        <w:t>нима</w:t>
      </w:r>
      <w:r>
        <w:rPr>
          <w:rFonts w:ascii="Times New Roman" w:hAnsi="Times New Roman" w:cs="Times New Roman"/>
          <w:sz w:val="28"/>
          <w:szCs w:val="28"/>
        </w:rPr>
        <w:t>телей». При квалификации</w:t>
      </w:r>
      <w:r w:rsidR="00A87B57" w:rsidRPr="00CF11EB">
        <w:rPr>
          <w:rFonts w:ascii="Times New Roman" w:hAnsi="Times New Roman" w:cs="Times New Roman"/>
          <w:sz w:val="28"/>
          <w:szCs w:val="28"/>
        </w:rPr>
        <w:t xml:space="preserve"> незаконной банковской дея</w:t>
      </w:r>
      <w:r>
        <w:rPr>
          <w:rFonts w:ascii="Times New Roman" w:hAnsi="Times New Roman" w:cs="Times New Roman"/>
          <w:sz w:val="28"/>
          <w:szCs w:val="28"/>
        </w:rPr>
        <w:t>тельности обращаемся к Федеральным законам</w:t>
      </w:r>
      <w:r w:rsidR="00A87B57" w:rsidRPr="00CF11EB">
        <w:rPr>
          <w:rFonts w:ascii="Times New Roman" w:hAnsi="Times New Roman" w:cs="Times New Roman"/>
          <w:sz w:val="28"/>
          <w:szCs w:val="28"/>
        </w:rPr>
        <w:t xml:space="preserve"> от 2 декабря 1990 г. № 395-1 «О банках и банковской деятельности», от 10 июля 2002 г. № 86-ФЗ «О Центральном</w:t>
      </w:r>
      <w:r w:rsidR="00CF11EB">
        <w:rPr>
          <w:rFonts w:ascii="Times New Roman" w:hAnsi="Times New Roman" w:cs="Times New Roman"/>
          <w:sz w:val="28"/>
          <w:szCs w:val="28"/>
        </w:rPr>
        <w:t xml:space="preserve"> </w:t>
      </w:r>
      <w:r w:rsidR="00A87B57" w:rsidRPr="00CF11EB">
        <w:rPr>
          <w:rFonts w:ascii="Times New Roman" w:hAnsi="Times New Roman" w:cs="Times New Roman"/>
          <w:sz w:val="28"/>
          <w:szCs w:val="28"/>
        </w:rPr>
        <w:t>банке Российской Федерации (Банке России)»</w:t>
      </w:r>
      <w:r w:rsidR="008F27BC">
        <w:rPr>
          <w:rStyle w:val="ab"/>
          <w:rFonts w:ascii="Times New Roman" w:hAnsi="Times New Roman" w:cs="Times New Roman"/>
          <w:sz w:val="28"/>
          <w:szCs w:val="28"/>
        </w:rPr>
        <w:footnoteReference w:id="102"/>
      </w:r>
      <w:r w:rsidR="00A87B57" w:rsidRPr="00CF11EB">
        <w:rPr>
          <w:rFonts w:ascii="Times New Roman" w:hAnsi="Times New Roman" w:cs="Times New Roman"/>
          <w:sz w:val="28"/>
          <w:szCs w:val="28"/>
        </w:rPr>
        <w:t xml:space="preserve"> и </w:t>
      </w:r>
      <w:r>
        <w:rPr>
          <w:rFonts w:ascii="Times New Roman" w:hAnsi="Times New Roman" w:cs="Times New Roman"/>
          <w:sz w:val="28"/>
          <w:szCs w:val="28"/>
        </w:rPr>
        <w:t xml:space="preserve">т.д. </w:t>
      </w:r>
    </w:p>
    <w:p w:rsidR="00A87B57" w:rsidRPr="00CF11EB" w:rsidRDefault="00A87B57" w:rsidP="00040626">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 xml:space="preserve">Таким образом, </w:t>
      </w:r>
      <w:r w:rsidR="00040626">
        <w:rPr>
          <w:rFonts w:ascii="Times New Roman" w:hAnsi="Times New Roman" w:cs="Times New Roman"/>
          <w:sz w:val="28"/>
          <w:szCs w:val="28"/>
        </w:rPr>
        <w:t>проанализировав данные составы преступлений, мы видим, что выдел</w:t>
      </w:r>
      <w:r w:rsidR="000C467D">
        <w:rPr>
          <w:rFonts w:ascii="Times New Roman" w:hAnsi="Times New Roman" w:cs="Times New Roman"/>
          <w:sz w:val="28"/>
          <w:szCs w:val="28"/>
        </w:rPr>
        <w:t xml:space="preserve">ения такого деяния как осуществление незаконной </w:t>
      </w:r>
      <w:r w:rsidRPr="00CF11EB">
        <w:rPr>
          <w:rFonts w:ascii="Times New Roman" w:hAnsi="Times New Roman" w:cs="Times New Roman"/>
          <w:sz w:val="28"/>
          <w:szCs w:val="28"/>
        </w:rPr>
        <w:t>банковской деятельности</w:t>
      </w:r>
      <w:r w:rsidR="000C467D">
        <w:rPr>
          <w:rFonts w:ascii="Times New Roman" w:hAnsi="Times New Roman" w:cs="Times New Roman"/>
          <w:sz w:val="28"/>
          <w:szCs w:val="28"/>
        </w:rPr>
        <w:t xml:space="preserve"> является оправданным и основанным</w:t>
      </w:r>
      <w:r w:rsidRPr="00CF11EB">
        <w:rPr>
          <w:rFonts w:ascii="Times New Roman" w:hAnsi="Times New Roman" w:cs="Times New Roman"/>
          <w:sz w:val="28"/>
          <w:szCs w:val="28"/>
        </w:rPr>
        <w:t xml:space="preserve">. </w:t>
      </w:r>
      <w:r w:rsidR="000C467D">
        <w:rPr>
          <w:rFonts w:ascii="Times New Roman" w:hAnsi="Times New Roman" w:cs="Times New Roman"/>
          <w:sz w:val="28"/>
          <w:szCs w:val="28"/>
        </w:rPr>
        <w:t xml:space="preserve">Объясняется это, тем, что в настоящее время существенно возросло число банковских организаций. </w:t>
      </w:r>
    </w:p>
    <w:p w:rsidR="00A87B57" w:rsidRPr="00CF11EB" w:rsidRDefault="000C467D" w:rsidP="000C46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частного случая незаконной предпринимательской деятельности следует рассмотреть н</w:t>
      </w:r>
      <w:r w:rsidR="00A87B57" w:rsidRPr="00CF11EB">
        <w:rPr>
          <w:rFonts w:ascii="Times New Roman" w:hAnsi="Times New Roman" w:cs="Times New Roman"/>
          <w:sz w:val="28"/>
          <w:szCs w:val="28"/>
        </w:rPr>
        <w:t>езаконное занятие частной медицинской практикой или частной фар</w:t>
      </w:r>
      <w:r w:rsidR="00A87B57" w:rsidRPr="00CF11EB">
        <w:rPr>
          <w:rFonts w:ascii="Times New Roman" w:hAnsi="Times New Roman" w:cs="Times New Roman"/>
          <w:sz w:val="28"/>
          <w:szCs w:val="28"/>
        </w:rPr>
        <w:softHyphen/>
        <w:t>мацевтической деят</w:t>
      </w:r>
      <w:r>
        <w:rPr>
          <w:rFonts w:ascii="Times New Roman" w:hAnsi="Times New Roman" w:cs="Times New Roman"/>
          <w:sz w:val="28"/>
          <w:szCs w:val="28"/>
        </w:rPr>
        <w:t>ельностью</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Однако законодатель относит данное деяние к преступлениям</w:t>
      </w:r>
      <w:r w:rsidR="00CF11EB">
        <w:rPr>
          <w:rFonts w:ascii="Times New Roman" w:hAnsi="Times New Roman" w:cs="Times New Roman"/>
          <w:sz w:val="28"/>
          <w:szCs w:val="28"/>
        </w:rPr>
        <w:t xml:space="preserve"> </w:t>
      </w:r>
      <w:r w:rsidR="00A87B57" w:rsidRPr="00CF11EB">
        <w:rPr>
          <w:rFonts w:ascii="Times New Roman" w:hAnsi="Times New Roman" w:cs="Times New Roman"/>
          <w:sz w:val="28"/>
          <w:szCs w:val="28"/>
        </w:rPr>
        <w:t xml:space="preserve">против здоровья населения. </w:t>
      </w:r>
      <w:r>
        <w:rPr>
          <w:rFonts w:ascii="Times New Roman" w:hAnsi="Times New Roman" w:cs="Times New Roman"/>
          <w:sz w:val="28"/>
          <w:szCs w:val="28"/>
        </w:rPr>
        <w:t>Проанализировав данную норму, мы видим, что законодатель принимая ее, делает попытки для защиты</w:t>
      </w:r>
      <w:r w:rsidR="00A87B57" w:rsidRPr="00CF11EB">
        <w:rPr>
          <w:rFonts w:ascii="Times New Roman" w:hAnsi="Times New Roman" w:cs="Times New Roman"/>
          <w:sz w:val="28"/>
          <w:szCs w:val="28"/>
        </w:rPr>
        <w:t xml:space="preserve"> на</w:t>
      </w:r>
      <w:r w:rsidR="00A87B57" w:rsidRPr="00CF11EB">
        <w:rPr>
          <w:rFonts w:ascii="Times New Roman" w:hAnsi="Times New Roman" w:cs="Times New Roman"/>
          <w:sz w:val="28"/>
          <w:szCs w:val="28"/>
        </w:rPr>
        <w:softHyphen/>
        <w:t xml:space="preserve">селения от ненаучных методов диагностирования и лечения заболеваний, применения лекарств и препаратов, </w:t>
      </w:r>
      <w:r>
        <w:rPr>
          <w:rFonts w:ascii="Times New Roman" w:hAnsi="Times New Roman" w:cs="Times New Roman"/>
          <w:sz w:val="28"/>
          <w:szCs w:val="28"/>
        </w:rPr>
        <w:t>которые не получили</w:t>
      </w:r>
      <w:r w:rsidR="00A87B57" w:rsidRPr="00CF11EB">
        <w:rPr>
          <w:rFonts w:ascii="Times New Roman" w:hAnsi="Times New Roman" w:cs="Times New Roman"/>
          <w:sz w:val="28"/>
          <w:szCs w:val="28"/>
        </w:rPr>
        <w:t xml:space="preserve"> одобрения Минздрава России и не рекомендованных к применению в медицине.</w:t>
      </w:r>
    </w:p>
    <w:p w:rsidR="00A87B57" w:rsidRPr="00CF11EB" w:rsidRDefault="000C467D" w:rsidP="000C467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Объективная сторона</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 xml:space="preserve">данного деяния заключается в </w:t>
      </w:r>
      <w:r w:rsidR="00A87B57" w:rsidRPr="00CF11EB">
        <w:rPr>
          <w:rFonts w:ascii="Times New Roman" w:hAnsi="Times New Roman" w:cs="Times New Roman"/>
          <w:sz w:val="28"/>
          <w:szCs w:val="28"/>
        </w:rPr>
        <w:t>занятие частной меди</w:t>
      </w:r>
      <w:r w:rsidR="00A87B57" w:rsidRPr="00CF11EB">
        <w:rPr>
          <w:rFonts w:ascii="Times New Roman" w:hAnsi="Times New Roman" w:cs="Times New Roman"/>
          <w:sz w:val="28"/>
          <w:szCs w:val="28"/>
        </w:rPr>
        <w:softHyphen/>
        <w:t>цинской практикой или частной фармацевтической деятельностью лицом,</w:t>
      </w:r>
      <w:r>
        <w:rPr>
          <w:rFonts w:ascii="Times New Roman" w:hAnsi="Times New Roman" w:cs="Times New Roman"/>
          <w:sz w:val="28"/>
          <w:szCs w:val="28"/>
        </w:rPr>
        <w:t xml:space="preserve"> которое не имеет</w:t>
      </w:r>
      <w:r w:rsidR="00A87B57" w:rsidRPr="00CF11EB">
        <w:rPr>
          <w:rFonts w:ascii="Times New Roman" w:hAnsi="Times New Roman" w:cs="Times New Roman"/>
          <w:sz w:val="28"/>
          <w:szCs w:val="28"/>
        </w:rPr>
        <w:t xml:space="preserve"> лицензий на избранный вид деятельности. </w:t>
      </w:r>
      <w:r>
        <w:rPr>
          <w:rFonts w:ascii="Times New Roman" w:hAnsi="Times New Roman" w:cs="Times New Roman"/>
          <w:sz w:val="28"/>
          <w:szCs w:val="28"/>
        </w:rPr>
        <w:t xml:space="preserve">Интересным является последствие по данному составу в виде </w:t>
      </w:r>
      <w:r w:rsidR="00A87B57" w:rsidRPr="00CF11EB">
        <w:rPr>
          <w:rFonts w:ascii="Times New Roman" w:hAnsi="Times New Roman" w:cs="Times New Roman"/>
          <w:sz w:val="28"/>
          <w:szCs w:val="28"/>
        </w:rPr>
        <w:t>причинения вреда здоровью че</w:t>
      </w:r>
      <w:r w:rsidR="00A87B57" w:rsidRPr="00CF11EB">
        <w:rPr>
          <w:rFonts w:ascii="Times New Roman" w:hAnsi="Times New Roman" w:cs="Times New Roman"/>
          <w:sz w:val="28"/>
          <w:szCs w:val="28"/>
        </w:rPr>
        <w:softHyphen/>
        <w:t>ловека.</w:t>
      </w:r>
      <w:r>
        <w:rPr>
          <w:rFonts w:ascii="Times New Roman" w:hAnsi="Times New Roman" w:cs="Times New Roman"/>
          <w:sz w:val="28"/>
          <w:szCs w:val="28"/>
        </w:rPr>
        <w:t xml:space="preserve"> Зачастую данная норма выступает в роли специальной нормы</w:t>
      </w:r>
      <w:r w:rsidR="00A87B57" w:rsidRPr="00CF11EB">
        <w:rPr>
          <w:rFonts w:ascii="Times New Roman" w:hAnsi="Times New Roman" w:cs="Times New Roman"/>
          <w:sz w:val="28"/>
          <w:szCs w:val="28"/>
        </w:rPr>
        <w:t>.</w:t>
      </w:r>
    </w:p>
    <w:p w:rsidR="00A87B57" w:rsidRPr="00CF11EB" w:rsidRDefault="00A87B57" w:rsidP="002220A3">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 xml:space="preserve">Верховный суд РФ </w:t>
      </w:r>
      <w:r w:rsidR="002220A3">
        <w:rPr>
          <w:rFonts w:ascii="Times New Roman" w:hAnsi="Times New Roman" w:cs="Times New Roman"/>
          <w:sz w:val="28"/>
          <w:szCs w:val="28"/>
        </w:rPr>
        <w:t xml:space="preserve">дал разъяснение, что, если деяние по рассматриваемой статье не повлекло </w:t>
      </w:r>
      <w:r w:rsidRPr="00CF11EB">
        <w:rPr>
          <w:rFonts w:ascii="Times New Roman" w:hAnsi="Times New Roman" w:cs="Times New Roman"/>
          <w:sz w:val="28"/>
          <w:szCs w:val="28"/>
        </w:rPr>
        <w:t>последствий,</w:t>
      </w:r>
      <w:r w:rsidR="002220A3">
        <w:rPr>
          <w:rFonts w:ascii="Times New Roman" w:hAnsi="Times New Roman" w:cs="Times New Roman"/>
          <w:sz w:val="28"/>
          <w:szCs w:val="28"/>
        </w:rPr>
        <w:t xml:space="preserve"> которые указаны</w:t>
      </w:r>
      <w:r w:rsidRPr="00CF11EB">
        <w:rPr>
          <w:rFonts w:ascii="Times New Roman" w:hAnsi="Times New Roman" w:cs="Times New Roman"/>
          <w:sz w:val="28"/>
          <w:szCs w:val="28"/>
        </w:rPr>
        <w:t xml:space="preserve"> в ст</w:t>
      </w:r>
      <w:r w:rsidR="002220A3">
        <w:rPr>
          <w:rFonts w:ascii="Times New Roman" w:hAnsi="Times New Roman" w:cs="Times New Roman"/>
          <w:sz w:val="28"/>
          <w:szCs w:val="28"/>
        </w:rPr>
        <w:t xml:space="preserve">атье </w:t>
      </w:r>
      <w:r w:rsidR="002220A3">
        <w:rPr>
          <w:rFonts w:ascii="Times New Roman" w:hAnsi="Times New Roman" w:cs="Times New Roman"/>
          <w:sz w:val="28"/>
          <w:szCs w:val="28"/>
        </w:rPr>
        <w:lastRenderedPageBreak/>
        <w:t xml:space="preserve">235 УК РФ, но при этом причинен крупный ущерб </w:t>
      </w:r>
      <w:r w:rsidRPr="00CF11EB">
        <w:rPr>
          <w:rFonts w:ascii="Times New Roman" w:hAnsi="Times New Roman" w:cs="Times New Roman"/>
          <w:sz w:val="28"/>
          <w:szCs w:val="28"/>
        </w:rPr>
        <w:t>либо извлечен доход в крупном размере или в особо крупно</w:t>
      </w:r>
      <w:r w:rsidR="002220A3">
        <w:rPr>
          <w:rFonts w:ascii="Times New Roman" w:hAnsi="Times New Roman" w:cs="Times New Roman"/>
          <w:sz w:val="28"/>
          <w:szCs w:val="28"/>
        </w:rPr>
        <w:t>м размере, действия квалифицируются</w:t>
      </w:r>
      <w:r w:rsidRPr="00CF11EB">
        <w:rPr>
          <w:rFonts w:ascii="Times New Roman" w:hAnsi="Times New Roman" w:cs="Times New Roman"/>
          <w:sz w:val="28"/>
          <w:szCs w:val="28"/>
        </w:rPr>
        <w:t xml:space="preserve"> по соответ</w:t>
      </w:r>
      <w:r w:rsidRPr="00CF11EB">
        <w:rPr>
          <w:rFonts w:ascii="Times New Roman" w:hAnsi="Times New Roman" w:cs="Times New Roman"/>
          <w:sz w:val="28"/>
          <w:szCs w:val="28"/>
        </w:rPr>
        <w:softHyphen/>
      </w:r>
      <w:r w:rsidR="002220A3">
        <w:rPr>
          <w:rFonts w:ascii="Times New Roman" w:hAnsi="Times New Roman" w:cs="Times New Roman"/>
          <w:sz w:val="28"/>
          <w:szCs w:val="28"/>
        </w:rPr>
        <w:t>ствующей части статьи 171 УК РФ</w:t>
      </w:r>
      <w:r w:rsidRPr="00CF11EB">
        <w:rPr>
          <w:rFonts w:ascii="Times New Roman" w:hAnsi="Times New Roman" w:cs="Times New Roman"/>
          <w:sz w:val="28"/>
          <w:szCs w:val="28"/>
        </w:rPr>
        <w:t>.</w:t>
      </w:r>
    </w:p>
    <w:p w:rsidR="00A87B57" w:rsidRDefault="00A87B57" w:rsidP="00CF11EB">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Пленум назвал критерием такого разграничения</w:t>
      </w:r>
      <w:r w:rsidR="002220A3">
        <w:rPr>
          <w:rFonts w:ascii="Times New Roman" w:hAnsi="Times New Roman" w:cs="Times New Roman"/>
          <w:sz w:val="28"/>
          <w:szCs w:val="28"/>
        </w:rPr>
        <w:t xml:space="preserve"> объект посягательства. </w:t>
      </w:r>
      <w:r w:rsidRPr="00CF11EB">
        <w:rPr>
          <w:rFonts w:ascii="Times New Roman" w:hAnsi="Times New Roman" w:cs="Times New Roman"/>
          <w:sz w:val="28"/>
          <w:szCs w:val="28"/>
        </w:rPr>
        <w:t xml:space="preserve"> </w:t>
      </w:r>
    </w:p>
    <w:p w:rsidR="00E6110C" w:rsidRDefault="00E745C5" w:rsidP="00E611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считаем необходимым отграничивать незаконное предпринимательство от таких составов, как </w:t>
      </w:r>
      <w:r w:rsidR="00A87B57" w:rsidRPr="00CF11EB">
        <w:rPr>
          <w:rFonts w:ascii="Times New Roman" w:hAnsi="Times New Roman" w:cs="Times New Roman"/>
          <w:sz w:val="28"/>
          <w:szCs w:val="28"/>
        </w:rPr>
        <w:t>незаконное испол</w:t>
      </w:r>
      <w:r>
        <w:rPr>
          <w:rFonts w:ascii="Times New Roman" w:hAnsi="Times New Roman" w:cs="Times New Roman"/>
          <w:sz w:val="28"/>
          <w:szCs w:val="28"/>
        </w:rPr>
        <w:t>ьзование товарного знака</w:t>
      </w:r>
      <w:r w:rsidR="00A87B57" w:rsidRPr="00CF11EB">
        <w:rPr>
          <w:rFonts w:ascii="Times New Roman" w:hAnsi="Times New Roman" w:cs="Times New Roman"/>
          <w:sz w:val="28"/>
          <w:szCs w:val="28"/>
        </w:rPr>
        <w:t>, нарушение пра</w:t>
      </w:r>
      <w:r w:rsidR="00A87B57" w:rsidRPr="00CF11EB">
        <w:rPr>
          <w:rFonts w:ascii="Times New Roman" w:hAnsi="Times New Roman" w:cs="Times New Roman"/>
          <w:sz w:val="28"/>
          <w:szCs w:val="28"/>
        </w:rPr>
        <w:softHyphen/>
        <w:t>вил изготовления и использования государственных</w:t>
      </w:r>
      <w:r>
        <w:rPr>
          <w:rFonts w:ascii="Times New Roman" w:hAnsi="Times New Roman" w:cs="Times New Roman"/>
          <w:sz w:val="28"/>
          <w:szCs w:val="28"/>
        </w:rPr>
        <w:t xml:space="preserve"> пробирных клейм</w:t>
      </w:r>
      <w:r w:rsidR="00A87B57" w:rsidRPr="00CF11EB">
        <w:rPr>
          <w:rFonts w:ascii="Times New Roman" w:hAnsi="Times New Roman" w:cs="Times New Roman"/>
          <w:sz w:val="28"/>
          <w:szCs w:val="28"/>
        </w:rPr>
        <w:t>, производство, хранение, перевозка либо сбыт товаров и продук</w:t>
      </w:r>
      <w:r w:rsidR="00A87B57" w:rsidRPr="00CF11EB">
        <w:rPr>
          <w:rFonts w:ascii="Times New Roman" w:hAnsi="Times New Roman" w:cs="Times New Roman"/>
          <w:sz w:val="28"/>
          <w:szCs w:val="28"/>
        </w:rPr>
        <w:softHyphen/>
        <w:t>ции, выполнение работ или оказание услуг, не отвечающих т</w:t>
      </w:r>
      <w:r>
        <w:rPr>
          <w:rFonts w:ascii="Times New Roman" w:hAnsi="Times New Roman" w:cs="Times New Roman"/>
          <w:sz w:val="28"/>
          <w:szCs w:val="28"/>
        </w:rPr>
        <w:t>ребованиям безопасности</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 xml:space="preserve">Верховный Суд РФ закрепил положение о том, что если вместе с незаконным предпринимательством совершается одно из перечисленных преступлений, то </w:t>
      </w:r>
      <w:r w:rsidR="00E6110C">
        <w:rPr>
          <w:rFonts w:ascii="Times New Roman" w:hAnsi="Times New Roman" w:cs="Times New Roman"/>
          <w:sz w:val="28"/>
          <w:szCs w:val="28"/>
        </w:rPr>
        <w:t>квалификация осуществляется</w:t>
      </w:r>
      <w:r w:rsidR="00A87B57" w:rsidRPr="00CF11EB">
        <w:rPr>
          <w:rFonts w:ascii="Times New Roman" w:hAnsi="Times New Roman" w:cs="Times New Roman"/>
          <w:sz w:val="28"/>
          <w:szCs w:val="28"/>
        </w:rPr>
        <w:t xml:space="preserve"> по совокупности преступле</w:t>
      </w:r>
      <w:r w:rsidR="00A87B57" w:rsidRPr="00CF11EB">
        <w:rPr>
          <w:rFonts w:ascii="Times New Roman" w:hAnsi="Times New Roman" w:cs="Times New Roman"/>
          <w:sz w:val="28"/>
          <w:szCs w:val="28"/>
        </w:rPr>
        <w:softHyphen/>
      </w:r>
      <w:r w:rsidR="00E6110C">
        <w:rPr>
          <w:rFonts w:ascii="Times New Roman" w:hAnsi="Times New Roman" w:cs="Times New Roman"/>
          <w:sz w:val="28"/>
          <w:szCs w:val="28"/>
        </w:rPr>
        <w:t>ний</w:t>
      </w:r>
      <w:r w:rsidR="00A87B57" w:rsidRPr="00CF11EB">
        <w:rPr>
          <w:rFonts w:ascii="Times New Roman" w:hAnsi="Times New Roman" w:cs="Times New Roman"/>
          <w:sz w:val="28"/>
          <w:szCs w:val="28"/>
        </w:rPr>
        <w:t>.</w:t>
      </w:r>
    </w:p>
    <w:p w:rsidR="00E6110C" w:rsidRDefault="00E6110C" w:rsidP="00E611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Весьма интересным и спорным является </w:t>
      </w:r>
      <w:r w:rsidR="00A87B57" w:rsidRPr="00CF11EB">
        <w:rPr>
          <w:rFonts w:ascii="Times New Roman" w:hAnsi="Times New Roman" w:cs="Times New Roman"/>
          <w:sz w:val="28"/>
          <w:szCs w:val="28"/>
        </w:rPr>
        <w:t>вопрос</w:t>
      </w:r>
      <w:r>
        <w:rPr>
          <w:rFonts w:ascii="Times New Roman" w:hAnsi="Times New Roman" w:cs="Times New Roman"/>
          <w:sz w:val="28"/>
          <w:szCs w:val="28"/>
        </w:rPr>
        <w:t xml:space="preserve"> о соотношении</w:t>
      </w:r>
      <w:r w:rsidR="00A87B57" w:rsidRPr="00CF11EB">
        <w:rPr>
          <w:rFonts w:ascii="Times New Roman" w:hAnsi="Times New Roman" w:cs="Times New Roman"/>
          <w:sz w:val="28"/>
          <w:szCs w:val="28"/>
        </w:rPr>
        <w:t xml:space="preserve"> незаконного предпринимательства и уклонения от упла</w:t>
      </w:r>
      <w:r>
        <w:rPr>
          <w:rFonts w:ascii="Times New Roman" w:hAnsi="Times New Roman" w:cs="Times New Roman"/>
          <w:sz w:val="28"/>
          <w:szCs w:val="28"/>
        </w:rPr>
        <w:t xml:space="preserve">ты налогов и </w:t>
      </w:r>
      <w:r w:rsidR="00A87B57" w:rsidRPr="00CF11EB">
        <w:rPr>
          <w:rFonts w:ascii="Times New Roman" w:hAnsi="Times New Roman" w:cs="Times New Roman"/>
          <w:sz w:val="28"/>
          <w:szCs w:val="28"/>
        </w:rPr>
        <w:t>сборов с физи</w:t>
      </w:r>
      <w:r w:rsidR="00A87B57" w:rsidRPr="00CF11EB">
        <w:rPr>
          <w:rFonts w:ascii="Times New Roman" w:hAnsi="Times New Roman" w:cs="Times New Roman"/>
          <w:sz w:val="28"/>
          <w:szCs w:val="28"/>
        </w:rPr>
        <w:softHyphen/>
        <w:t>ческих лиц или орга</w:t>
      </w:r>
      <w:r>
        <w:rPr>
          <w:rFonts w:ascii="Times New Roman" w:hAnsi="Times New Roman" w:cs="Times New Roman"/>
          <w:sz w:val="28"/>
          <w:szCs w:val="28"/>
        </w:rPr>
        <w:t>низаций. Мнений по решению данной проблемы существует множество. Например, одни ученые</w:t>
      </w:r>
      <w:r w:rsidR="00A87B57" w:rsidRPr="00CF11EB">
        <w:rPr>
          <w:rFonts w:ascii="Times New Roman" w:hAnsi="Times New Roman" w:cs="Times New Roman"/>
          <w:sz w:val="28"/>
          <w:szCs w:val="28"/>
        </w:rPr>
        <w:t xml:space="preserve"> ученых и практиков по данному вопросу ра</w:t>
      </w:r>
      <w:r>
        <w:rPr>
          <w:rFonts w:ascii="Times New Roman" w:hAnsi="Times New Roman" w:cs="Times New Roman"/>
          <w:sz w:val="28"/>
          <w:szCs w:val="28"/>
        </w:rPr>
        <w:t xml:space="preserve">зделились. Одни авторы считают, необоснованным </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квалифицировать не</w:t>
      </w:r>
      <w:r>
        <w:rPr>
          <w:rFonts w:ascii="Times New Roman" w:hAnsi="Times New Roman" w:cs="Times New Roman"/>
          <w:sz w:val="28"/>
          <w:szCs w:val="28"/>
        </w:rPr>
        <w:softHyphen/>
        <w:t>уплату</w:t>
      </w:r>
      <w:r w:rsidR="00A87B57" w:rsidRPr="00CF11EB">
        <w:rPr>
          <w:rFonts w:ascii="Times New Roman" w:hAnsi="Times New Roman" w:cs="Times New Roman"/>
          <w:sz w:val="28"/>
          <w:szCs w:val="28"/>
        </w:rPr>
        <w:t xml:space="preserve"> с доходов, полученных в результате осуществления незаконной пред</w:t>
      </w:r>
      <w:r w:rsidR="00A87B57" w:rsidRPr="00CF11EB">
        <w:rPr>
          <w:rFonts w:ascii="Times New Roman" w:hAnsi="Times New Roman" w:cs="Times New Roman"/>
          <w:sz w:val="28"/>
          <w:szCs w:val="28"/>
        </w:rPr>
        <w:softHyphen/>
        <w:t>принимательской деятельно</w:t>
      </w:r>
      <w:r>
        <w:rPr>
          <w:rFonts w:ascii="Times New Roman" w:hAnsi="Times New Roman" w:cs="Times New Roman"/>
          <w:sz w:val="28"/>
          <w:szCs w:val="28"/>
        </w:rPr>
        <w:t>сти по совокуп</w:t>
      </w:r>
      <w:r w:rsidR="00A87B57" w:rsidRPr="00CF11EB">
        <w:rPr>
          <w:rFonts w:ascii="Times New Roman" w:hAnsi="Times New Roman" w:cs="Times New Roman"/>
          <w:sz w:val="28"/>
          <w:szCs w:val="28"/>
        </w:rPr>
        <w:t>ности преступлений</w:t>
      </w:r>
      <w:r>
        <w:rPr>
          <w:rFonts w:ascii="Times New Roman" w:hAnsi="Times New Roman" w:cs="Times New Roman"/>
          <w:sz w:val="28"/>
          <w:szCs w:val="28"/>
        </w:rPr>
        <w:t>.</w:t>
      </w:r>
    </w:p>
    <w:p w:rsidR="00A87B57" w:rsidRPr="00CF11EB" w:rsidRDefault="00A87B57" w:rsidP="00E6110C">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 xml:space="preserve">Другие </w:t>
      </w:r>
      <w:r w:rsidR="00E6110C">
        <w:rPr>
          <w:rFonts w:ascii="Times New Roman" w:hAnsi="Times New Roman" w:cs="Times New Roman"/>
          <w:sz w:val="28"/>
          <w:szCs w:val="28"/>
        </w:rPr>
        <w:t>рассматривают квалификацию</w:t>
      </w:r>
      <w:r w:rsidRPr="00CF11EB">
        <w:rPr>
          <w:rFonts w:ascii="Times New Roman" w:hAnsi="Times New Roman" w:cs="Times New Roman"/>
          <w:sz w:val="28"/>
          <w:szCs w:val="28"/>
        </w:rPr>
        <w:t xml:space="preserve"> по</w:t>
      </w:r>
      <w:r w:rsidR="00E6110C">
        <w:rPr>
          <w:rFonts w:ascii="Times New Roman" w:hAnsi="Times New Roman" w:cs="Times New Roman"/>
          <w:sz w:val="28"/>
          <w:szCs w:val="28"/>
        </w:rPr>
        <w:t xml:space="preserve"> совокупности преступлений.</w:t>
      </w:r>
    </w:p>
    <w:p w:rsidR="00647C4F" w:rsidRDefault="00E6110C"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Интересным представляется позиция </w:t>
      </w:r>
      <w:r w:rsidR="00A87B57" w:rsidRPr="00CF11EB">
        <w:rPr>
          <w:rFonts w:ascii="Times New Roman" w:hAnsi="Times New Roman" w:cs="Times New Roman"/>
          <w:sz w:val="28"/>
          <w:szCs w:val="28"/>
        </w:rPr>
        <w:t>Б. В. Волженкин</w:t>
      </w:r>
      <w:r>
        <w:rPr>
          <w:rFonts w:ascii="Times New Roman" w:hAnsi="Times New Roman" w:cs="Times New Roman"/>
          <w:sz w:val="28"/>
          <w:szCs w:val="28"/>
        </w:rPr>
        <w:t>а</w:t>
      </w:r>
      <w:r w:rsidR="008F27BC">
        <w:rPr>
          <w:rStyle w:val="ab"/>
          <w:rFonts w:ascii="Times New Roman" w:hAnsi="Times New Roman" w:cs="Times New Roman"/>
          <w:sz w:val="28"/>
          <w:szCs w:val="28"/>
        </w:rPr>
        <w:footnoteReference w:id="103"/>
      </w:r>
      <w:r>
        <w:rPr>
          <w:rFonts w:ascii="Times New Roman" w:hAnsi="Times New Roman" w:cs="Times New Roman"/>
          <w:sz w:val="28"/>
          <w:szCs w:val="28"/>
        </w:rPr>
        <w:t xml:space="preserve">. Он рассматривает </w:t>
      </w:r>
      <w:r w:rsidR="00647C4F">
        <w:rPr>
          <w:rFonts w:ascii="Times New Roman" w:hAnsi="Times New Roman" w:cs="Times New Roman"/>
          <w:sz w:val="28"/>
          <w:szCs w:val="28"/>
        </w:rPr>
        <w:t xml:space="preserve"> незаконную предпринимательскую</w:t>
      </w:r>
      <w:r w:rsidR="00A87B57" w:rsidRPr="00CF11EB">
        <w:rPr>
          <w:rFonts w:ascii="Times New Roman" w:hAnsi="Times New Roman" w:cs="Times New Roman"/>
          <w:sz w:val="28"/>
          <w:szCs w:val="28"/>
        </w:rPr>
        <w:t xml:space="preserve"> деятель</w:t>
      </w:r>
      <w:r w:rsidR="00A87B57" w:rsidRPr="00CF11EB">
        <w:rPr>
          <w:rFonts w:ascii="Times New Roman" w:hAnsi="Times New Roman" w:cs="Times New Roman"/>
          <w:sz w:val="28"/>
          <w:szCs w:val="28"/>
        </w:rPr>
        <w:softHyphen/>
        <w:t>ность</w:t>
      </w:r>
      <w:r w:rsidR="00647C4F">
        <w:rPr>
          <w:rFonts w:ascii="Times New Roman" w:hAnsi="Times New Roman" w:cs="Times New Roman"/>
          <w:sz w:val="28"/>
          <w:szCs w:val="28"/>
        </w:rPr>
        <w:t xml:space="preserve"> наравне с такими же преступлениями как, например,</w:t>
      </w:r>
      <w:r w:rsidR="00A87B57" w:rsidRPr="00CF11EB">
        <w:rPr>
          <w:rFonts w:ascii="Times New Roman" w:hAnsi="Times New Roman" w:cs="Times New Roman"/>
          <w:sz w:val="28"/>
          <w:szCs w:val="28"/>
        </w:rPr>
        <w:t xml:space="preserve"> незаконный оборот наркотиков</w:t>
      </w:r>
      <w:r w:rsidR="00647C4F">
        <w:rPr>
          <w:rFonts w:ascii="Times New Roman" w:hAnsi="Times New Roman" w:cs="Times New Roman"/>
          <w:sz w:val="28"/>
          <w:szCs w:val="28"/>
        </w:rPr>
        <w:t xml:space="preserve">. Лицо осознает, что занимаясь незаконной предпринимательской деятельностью, и получая от этого доходы, на нем лежит обязанность уплаты соответствующих налогов. </w:t>
      </w:r>
    </w:p>
    <w:p w:rsidR="00A87B57" w:rsidRPr="00CF11EB" w:rsidRDefault="00647C4F" w:rsidP="00647C4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связи с этим, считаем необоснованным привлекать лицо еще и по смежной статье. Более того, это приведет к нарушению</w:t>
      </w:r>
      <w:r w:rsidR="00A87B57" w:rsidRPr="00CF11EB">
        <w:rPr>
          <w:rFonts w:ascii="Times New Roman" w:hAnsi="Times New Roman" w:cs="Times New Roman"/>
          <w:sz w:val="28"/>
          <w:szCs w:val="28"/>
        </w:rPr>
        <w:t xml:space="preserve"> принцип</w:t>
      </w:r>
      <w:r>
        <w:rPr>
          <w:rFonts w:ascii="Times New Roman" w:hAnsi="Times New Roman" w:cs="Times New Roman"/>
          <w:sz w:val="28"/>
          <w:szCs w:val="28"/>
        </w:rPr>
        <w:t>а</w:t>
      </w:r>
      <w:r w:rsidR="00A87B57" w:rsidRPr="00CF11EB">
        <w:rPr>
          <w:rFonts w:ascii="Times New Roman" w:hAnsi="Times New Roman" w:cs="Times New Roman"/>
          <w:sz w:val="28"/>
          <w:szCs w:val="28"/>
        </w:rPr>
        <w:t xml:space="preserve"> справедл</w:t>
      </w:r>
      <w:r>
        <w:rPr>
          <w:rFonts w:ascii="Times New Roman" w:hAnsi="Times New Roman" w:cs="Times New Roman"/>
          <w:sz w:val="28"/>
          <w:szCs w:val="28"/>
        </w:rPr>
        <w:t>ивости, основанного на том, что</w:t>
      </w:r>
      <w:r w:rsidR="00A87B57" w:rsidRPr="00CF11EB">
        <w:rPr>
          <w:rFonts w:ascii="Times New Roman" w:hAnsi="Times New Roman" w:cs="Times New Roman"/>
          <w:sz w:val="28"/>
          <w:szCs w:val="28"/>
        </w:rPr>
        <w:t xml:space="preserve"> никто не может нести уголовной ответственности дваж</w:t>
      </w:r>
      <w:r>
        <w:rPr>
          <w:rFonts w:ascii="Times New Roman" w:hAnsi="Times New Roman" w:cs="Times New Roman"/>
          <w:sz w:val="28"/>
          <w:szCs w:val="28"/>
        </w:rPr>
        <w:t>ды за одно и то же преступление</w:t>
      </w:r>
      <w:r w:rsidR="00A87B57" w:rsidRPr="00CF11EB">
        <w:rPr>
          <w:rFonts w:ascii="Times New Roman" w:hAnsi="Times New Roman" w:cs="Times New Roman"/>
          <w:sz w:val="28"/>
          <w:szCs w:val="28"/>
        </w:rPr>
        <w:t>.</w:t>
      </w:r>
    </w:p>
    <w:p w:rsidR="00A87B57" w:rsidRPr="00CF11EB" w:rsidRDefault="00A87B57" w:rsidP="00647C4F">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 xml:space="preserve">И. И. Кучеров </w:t>
      </w:r>
      <w:r w:rsidR="00647C4F">
        <w:rPr>
          <w:rFonts w:ascii="Times New Roman" w:hAnsi="Times New Roman" w:cs="Times New Roman"/>
          <w:sz w:val="28"/>
          <w:szCs w:val="28"/>
        </w:rPr>
        <w:t xml:space="preserve"> правильно подчеркивает законность источника дохода</w:t>
      </w:r>
      <w:r w:rsidR="008F27BC">
        <w:rPr>
          <w:rStyle w:val="ab"/>
          <w:rFonts w:ascii="Times New Roman" w:hAnsi="Times New Roman" w:cs="Times New Roman"/>
          <w:sz w:val="28"/>
          <w:szCs w:val="28"/>
        </w:rPr>
        <w:footnoteReference w:id="104"/>
      </w:r>
      <w:r w:rsidR="00647C4F">
        <w:rPr>
          <w:rFonts w:ascii="Times New Roman" w:hAnsi="Times New Roman" w:cs="Times New Roman"/>
          <w:sz w:val="28"/>
          <w:szCs w:val="28"/>
        </w:rPr>
        <w:t>. В связи с этим данный состав преступления не охватывает действия, которые направлены</w:t>
      </w:r>
      <w:r w:rsidRPr="00CF11EB">
        <w:rPr>
          <w:rFonts w:ascii="Times New Roman" w:hAnsi="Times New Roman" w:cs="Times New Roman"/>
          <w:sz w:val="28"/>
          <w:szCs w:val="28"/>
        </w:rPr>
        <w:t xml:space="preserve"> на сокрытие доходов, полученных от незаконной предприним</w:t>
      </w:r>
      <w:r w:rsidR="00647C4F">
        <w:rPr>
          <w:rFonts w:ascii="Times New Roman" w:hAnsi="Times New Roman" w:cs="Times New Roman"/>
          <w:sz w:val="28"/>
          <w:szCs w:val="28"/>
        </w:rPr>
        <w:t>ательской дея</w:t>
      </w:r>
      <w:r w:rsidR="00647C4F">
        <w:rPr>
          <w:rFonts w:ascii="Times New Roman" w:hAnsi="Times New Roman" w:cs="Times New Roman"/>
          <w:sz w:val="28"/>
          <w:szCs w:val="28"/>
        </w:rPr>
        <w:softHyphen/>
        <w:t>тельности. Под объектом</w:t>
      </w:r>
      <w:r w:rsidRPr="00CF11EB">
        <w:rPr>
          <w:rFonts w:ascii="Times New Roman" w:hAnsi="Times New Roman" w:cs="Times New Roman"/>
          <w:sz w:val="28"/>
          <w:szCs w:val="28"/>
        </w:rPr>
        <w:t xml:space="preserve"> налогообложения</w:t>
      </w:r>
      <w:r w:rsidR="00647C4F">
        <w:rPr>
          <w:rFonts w:ascii="Times New Roman" w:hAnsi="Times New Roman" w:cs="Times New Roman"/>
          <w:sz w:val="28"/>
          <w:szCs w:val="28"/>
        </w:rPr>
        <w:t xml:space="preserve"> понимают</w:t>
      </w:r>
      <w:r w:rsidRPr="00CF11EB">
        <w:rPr>
          <w:rFonts w:ascii="Times New Roman" w:hAnsi="Times New Roman" w:cs="Times New Roman"/>
          <w:sz w:val="28"/>
          <w:szCs w:val="28"/>
        </w:rPr>
        <w:t xml:space="preserve"> юридические фак</w:t>
      </w:r>
      <w:r w:rsidRPr="00CF11EB">
        <w:rPr>
          <w:rFonts w:ascii="Times New Roman" w:hAnsi="Times New Roman" w:cs="Times New Roman"/>
          <w:sz w:val="28"/>
          <w:szCs w:val="28"/>
        </w:rPr>
        <w:softHyphen/>
        <w:t>ты,</w:t>
      </w:r>
      <w:r w:rsidR="00647C4F">
        <w:rPr>
          <w:rFonts w:ascii="Times New Roman" w:hAnsi="Times New Roman" w:cs="Times New Roman"/>
          <w:sz w:val="28"/>
          <w:szCs w:val="28"/>
        </w:rPr>
        <w:t xml:space="preserve"> которые выражают</w:t>
      </w:r>
      <w:r w:rsidRPr="00CF11EB">
        <w:rPr>
          <w:rFonts w:ascii="Times New Roman" w:hAnsi="Times New Roman" w:cs="Times New Roman"/>
          <w:sz w:val="28"/>
          <w:szCs w:val="28"/>
        </w:rPr>
        <w:t xml:space="preserve">ся только в правомерных действиях. </w:t>
      </w:r>
      <w:r w:rsidR="00647C4F">
        <w:rPr>
          <w:rFonts w:ascii="Times New Roman" w:hAnsi="Times New Roman" w:cs="Times New Roman"/>
          <w:sz w:val="28"/>
          <w:szCs w:val="28"/>
        </w:rPr>
        <w:t>В связи с этим доходы, которое получает лицо от осуществления предпринимательской деятельности не будут относится к объек</w:t>
      </w:r>
      <w:r w:rsidR="008F27BC">
        <w:rPr>
          <w:rFonts w:ascii="Times New Roman" w:hAnsi="Times New Roman" w:cs="Times New Roman"/>
          <w:sz w:val="28"/>
          <w:szCs w:val="28"/>
        </w:rPr>
        <w:t>т</w:t>
      </w:r>
      <w:r w:rsidR="00647C4F">
        <w:rPr>
          <w:rFonts w:ascii="Times New Roman" w:hAnsi="Times New Roman" w:cs="Times New Roman"/>
          <w:sz w:val="28"/>
          <w:szCs w:val="28"/>
        </w:rPr>
        <w:t>у налогообложения.</w:t>
      </w:r>
    </w:p>
    <w:p w:rsidR="00A87B57" w:rsidRPr="00CF11EB" w:rsidRDefault="005565E2"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 Верховного</w:t>
      </w:r>
      <w:r w:rsidR="00A87B57" w:rsidRPr="00CF11EB">
        <w:rPr>
          <w:rFonts w:ascii="Times New Roman" w:hAnsi="Times New Roman" w:cs="Times New Roman"/>
          <w:sz w:val="28"/>
          <w:szCs w:val="28"/>
        </w:rPr>
        <w:t xml:space="preserve"> Суд</w:t>
      </w:r>
      <w:r>
        <w:rPr>
          <w:rFonts w:ascii="Times New Roman" w:hAnsi="Times New Roman" w:cs="Times New Roman"/>
          <w:sz w:val="28"/>
          <w:szCs w:val="28"/>
        </w:rPr>
        <w:t>а</w:t>
      </w:r>
      <w:r w:rsidR="00A87B57" w:rsidRPr="00CF11EB">
        <w:rPr>
          <w:rFonts w:ascii="Times New Roman" w:hAnsi="Times New Roman" w:cs="Times New Roman"/>
          <w:sz w:val="28"/>
          <w:szCs w:val="28"/>
        </w:rPr>
        <w:t xml:space="preserve"> РФ, который в сво</w:t>
      </w:r>
      <w:r w:rsidR="00A87B57" w:rsidRPr="00CF11EB">
        <w:rPr>
          <w:rFonts w:ascii="Times New Roman" w:hAnsi="Times New Roman" w:cs="Times New Roman"/>
          <w:sz w:val="28"/>
          <w:szCs w:val="28"/>
        </w:rPr>
        <w:softHyphen/>
        <w:t xml:space="preserve">ем Постановлении Пленума от 18 ноября 2004 г. № 23 </w:t>
      </w:r>
      <w:r>
        <w:rPr>
          <w:rFonts w:ascii="Times New Roman" w:hAnsi="Times New Roman" w:cs="Times New Roman"/>
          <w:sz w:val="28"/>
          <w:szCs w:val="28"/>
        </w:rPr>
        <w:t xml:space="preserve">придерживает данной позиции и указывает, что неуплата налогов с доходов, которые получены при осуществлении незаконной деятельности, полностью охватывается ст. </w:t>
      </w:r>
      <w:r w:rsidR="00A87B57" w:rsidRPr="00CF11EB">
        <w:rPr>
          <w:rFonts w:ascii="Times New Roman" w:hAnsi="Times New Roman" w:cs="Times New Roman"/>
          <w:sz w:val="28"/>
          <w:szCs w:val="28"/>
        </w:rPr>
        <w:t xml:space="preserve">171 УК РФ. </w:t>
      </w:r>
      <w:r>
        <w:rPr>
          <w:rFonts w:ascii="Times New Roman" w:hAnsi="Times New Roman" w:cs="Times New Roman"/>
          <w:sz w:val="28"/>
          <w:szCs w:val="28"/>
        </w:rPr>
        <w:t xml:space="preserve">Более того, указывается, что все такие </w:t>
      </w:r>
      <w:r w:rsidR="00A87B57" w:rsidRPr="00CF11EB">
        <w:rPr>
          <w:rFonts w:ascii="Times New Roman" w:hAnsi="Times New Roman" w:cs="Times New Roman"/>
          <w:sz w:val="28"/>
          <w:szCs w:val="28"/>
        </w:rPr>
        <w:t>денежные</w:t>
      </w:r>
      <w:r>
        <w:rPr>
          <w:rFonts w:ascii="Times New Roman" w:hAnsi="Times New Roman" w:cs="Times New Roman"/>
          <w:sz w:val="28"/>
          <w:szCs w:val="28"/>
        </w:rPr>
        <w:t xml:space="preserve"> средства и имущество выступают в роли</w:t>
      </w:r>
      <w:r w:rsidR="00A87B57" w:rsidRPr="00CF11EB">
        <w:rPr>
          <w:rFonts w:ascii="Times New Roman" w:hAnsi="Times New Roman" w:cs="Times New Roman"/>
          <w:sz w:val="28"/>
          <w:szCs w:val="28"/>
        </w:rPr>
        <w:t xml:space="preserve"> вещественн</w:t>
      </w:r>
      <w:r>
        <w:rPr>
          <w:rFonts w:ascii="Times New Roman" w:hAnsi="Times New Roman" w:cs="Times New Roman"/>
          <w:sz w:val="28"/>
          <w:szCs w:val="28"/>
        </w:rPr>
        <w:t>ых доказательств, и обра</w:t>
      </w:r>
      <w:r>
        <w:rPr>
          <w:rFonts w:ascii="Times New Roman" w:hAnsi="Times New Roman" w:cs="Times New Roman"/>
          <w:sz w:val="28"/>
          <w:szCs w:val="28"/>
        </w:rPr>
        <w:softHyphen/>
        <w:t>ща</w:t>
      </w:r>
      <w:r w:rsidR="00A87B57" w:rsidRPr="00CF11EB">
        <w:rPr>
          <w:rFonts w:ascii="Times New Roman" w:hAnsi="Times New Roman" w:cs="Times New Roman"/>
          <w:sz w:val="28"/>
          <w:szCs w:val="28"/>
        </w:rPr>
        <w:t>ю</w:t>
      </w:r>
      <w:r>
        <w:rPr>
          <w:rFonts w:ascii="Times New Roman" w:hAnsi="Times New Roman" w:cs="Times New Roman"/>
          <w:sz w:val="28"/>
          <w:szCs w:val="28"/>
        </w:rPr>
        <w:t>тся</w:t>
      </w:r>
      <w:r w:rsidR="00A87B57" w:rsidRPr="00CF11EB">
        <w:rPr>
          <w:rFonts w:ascii="Times New Roman" w:hAnsi="Times New Roman" w:cs="Times New Roman"/>
          <w:sz w:val="28"/>
          <w:szCs w:val="28"/>
        </w:rPr>
        <w:t xml:space="preserve"> в доход государства</w:t>
      </w:r>
      <w:r>
        <w:rPr>
          <w:rFonts w:ascii="Times New Roman" w:hAnsi="Times New Roman" w:cs="Times New Roman"/>
          <w:sz w:val="28"/>
          <w:szCs w:val="28"/>
        </w:rPr>
        <w:t>. Полностью согласны с позициями ученых и законодателя по данному вопросу</w:t>
      </w:r>
      <w:r w:rsidR="00A87B57" w:rsidRPr="00CF11EB">
        <w:rPr>
          <w:rFonts w:ascii="Times New Roman" w:hAnsi="Times New Roman" w:cs="Times New Roman"/>
          <w:sz w:val="28"/>
          <w:szCs w:val="28"/>
        </w:rPr>
        <w:t>.</w:t>
      </w:r>
    </w:p>
    <w:p w:rsidR="00A87B57" w:rsidRPr="00CF11EB" w:rsidRDefault="005565E2" w:rsidP="005565E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 считаем необходимым дополнить</w:t>
      </w:r>
      <w:r w:rsidR="00A87B57" w:rsidRPr="00CF11EB">
        <w:rPr>
          <w:rFonts w:ascii="Times New Roman" w:hAnsi="Times New Roman" w:cs="Times New Roman"/>
          <w:sz w:val="28"/>
          <w:szCs w:val="28"/>
        </w:rPr>
        <w:t xml:space="preserve"> п. 16 Постанов</w:t>
      </w:r>
      <w:r w:rsidR="00A87B57" w:rsidRPr="00CF11EB">
        <w:rPr>
          <w:rFonts w:ascii="Times New Roman" w:hAnsi="Times New Roman" w:cs="Times New Roman"/>
          <w:sz w:val="28"/>
          <w:szCs w:val="28"/>
        </w:rPr>
        <w:softHyphen/>
        <w:t>ления Пленума Верховного суда от 18 ноября 200</w:t>
      </w:r>
      <w:r>
        <w:rPr>
          <w:rFonts w:ascii="Times New Roman" w:hAnsi="Times New Roman" w:cs="Times New Roman"/>
          <w:sz w:val="28"/>
          <w:szCs w:val="28"/>
        </w:rPr>
        <w:t>4 г. № 23</w:t>
      </w:r>
      <w:r w:rsidR="00A87B57" w:rsidRPr="00CF11EB">
        <w:rPr>
          <w:rFonts w:ascii="Times New Roman" w:hAnsi="Times New Roman" w:cs="Times New Roman"/>
          <w:sz w:val="28"/>
          <w:szCs w:val="28"/>
        </w:rPr>
        <w:t>: «Если лицо занимается законной предпринимательской деятель</w:t>
      </w:r>
      <w:r w:rsidR="00A87B57" w:rsidRPr="00CF11EB">
        <w:rPr>
          <w:rFonts w:ascii="Times New Roman" w:hAnsi="Times New Roman" w:cs="Times New Roman"/>
          <w:sz w:val="28"/>
          <w:szCs w:val="28"/>
        </w:rPr>
        <w:softHyphen/>
        <w:t>ностью и уклоняется от уплаты налогов от этой деятельности, а также со</w:t>
      </w:r>
      <w:r w:rsidR="00A87B57" w:rsidRPr="00CF11EB">
        <w:rPr>
          <w:rFonts w:ascii="Times New Roman" w:hAnsi="Times New Roman" w:cs="Times New Roman"/>
          <w:sz w:val="28"/>
          <w:szCs w:val="28"/>
        </w:rPr>
        <w:softHyphen/>
        <w:t>вершает незаконное предпри</w:t>
      </w:r>
      <w:r>
        <w:rPr>
          <w:rFonts w:ascii="Times New Roman" w:hAnsi="Times New Roman" w:cs="Times New Roman"/>
          <w:sz w:val="28"/>
          <w:szCs w:val="28"/>
        </w:rPr>
        <w:t>нимательство</w:t>
      </w:r>
      <w:r w:rsidR="00A87B57" w:rsidRPr="00CF11EB">
        <w:rPr>
          <w:rFonts w:ascii="Times New Roman" w:hAnsi="Times New Roman" w:cs="Times New Roman"/>
          <w:sz w:val="28"/>
          <w:szCs w:val="28"/>
        </w:rPr>
        <w:t>, содеянное надлежит квалифицировать по совокупности преступлений, предусмотренных ст. 171 и ст. 198 (199) УК РФ, при этом сумма неуплаченных налогов с дохода, полученного от незаконного пред</w:t>
      </w:r>
      <w:r w:rsidR="00A87B57" w:rsidRPr="00CF11EB">
        <w:rPr>
          <w:rFonts w:ascii="Times New Roman" w:hAnsi="Times New Roman" w:cs="Times New Roman"/>
          <w:sz w:val="28"/>
          <w:szCs w:val="28"/>
        </w:rPr>
        <w:softHyphen/>
        <w:t>принимательства не должна входить в сумму неуплаченных налогов от осу</w:t>
      </w:r>
      <w:r w:rsidR="00A87B57" w:rsidRPr="00CF11EB">
        <w:rPr>
          <w:rFonts w:ascii="Times New Roman" w:hAnsi="Times New Roman" w:cs="Times New Roman"/>
          <w:sz w:val="28"/>
          <w:szCs w:val="28"/>
        </w:rPr>
        <w:softHyphen/>
        <w:t>ществления законной предпринимательской деятельности».</w:t>
      </w:r>
    </w:p>
    <w:p w:rsidR="00A87B57" w:rsidRPr="00CF11EB" w:rsidRDefault="00A87B57" w:rsidP="00CF11EB">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lastRenderedPageBreak/>
        <w:t xml:space="preserve">Таким образом, </w:t>
      </w:r>
      <w:r w:rsidR="005565E2">
        <w:rPr>
          <w:rFonts w:ascii="Times New Roman" w:hAnsi="Times New Roman" w:cs="Times New Roman"/>
          <w:sz w:val="28"/>
          <w:szCs w:val="28"/>
        </w:rPr>
        <w:t xml:space="preserve">главное различие двух рассматриваемых составов заключается в том, что </w:t>
      </w:r>
      <w:r w:rsidRPr="00CF11EB">
        <w:rPr>
          <w:rFonts w:ascii="Times New Roman" w:hAnsi="Times New Roman" w:cs="Times New Roman"/>
          <w:sz w:val="28"/>
          <w:szCs w:val="28"/>
        </w:rPr>
        <w:t>неуплата налогов является вы</w:t>
      </w:r>
      <w:r w:rsidRPr="00CF11EB">
        <w:rPr>
          <w:rFonts w:ascii="Times New Roman" w:hAnsi="Times New Roman" w:cs="Times New Roman"/>
          <w:sz w:val="28"/>
          <w:szCs w:val="28"/>
        </w:rPr>
        <w:softHyphen/>
        <w:t xml:space="preserve">текающим из него негативным последствием, а не целью преступления. </w:t>
      </w:r>
      <w:r w:rsidR="005565E2">
        <w:rPr>
          <w:rFonts w:ascii="Times New Roman" w:hAnsi="Times New Roman" w:cs="Times New Roman"/>
          <w:sz w:val="28"/>
          <w:szCs w:val="28"/>
        </w:rPr>
        <w:t>Также при осуществлении незаконного предпринимательства, такая деятельность по своей природе изначально незаконная. Для</w:t>
      </w:r>
      <w:r w:rsidR="00FF51EC">
        <w:rPr>
          <w:rFonts w:ascii="Times New Roman" w:hAnsi="Times New Roman" w:cs="Times New Roman"/>
          <w:sz w:val="28"/>
          <w:szCs w:val="28"/>
        </w:rPr>
        <w:t xml:space="preserve"> уклонения</w:t>
      </w:r>
      <w:r w:rsidRPr="00CF11EB">
        <w:rPr>
          <w:rFonts w:ascii="Times New Roman" w:hAnsi="Times New Roman" w:cs="Times New Roman"/>
          <w:sz w:val="28"/>
          <w:szCs w:val="28"/>
        </w:rPr>
        <w:t xml:space="preserve"> от уплаты налогов </w:t>
      </w:r>
      <w:r w:rsidR="00FF51EC">
        <w:rPr>
          <w:rFonts w:ascii="Times New Roman" w:hAnsi="Times New Roman" w:cs="Times New Roman"/>
          <w:sz w:val="28"/>
          <w:szCs w:val="28"/>
        </w:rPr>
        <w:t xml:space="preserve">характерно то, что </w:t>
      </w:r>
      <w:r w:rsidRPr="00CF11EB">
        <w:rPr>
          <w:rFonts w:ascii="Times New Roman" w:hAnsi="Times New Roman" w:cs="Times New Roman"/>
          <w:sz w:val="28"/>
          <w:szCs w:val="28"/>
        </w:rPr>
        <w:t xml:space="preserve">деятельность </w:t>
      </w:r>
      <w:r w:rsidR="00FF51EC">
        <w:rPr>
          <w:rFonts w:ascii="Times New Roman" w:hAnsi="Times New Roman" w:cs="Times New Roman"/>
          <w:sz w:val="28"/>
          <w:szCs w:val="28"/>
        </w:rPr>
        <w:t>изначально является законной</w:t>
      </w:r>
      <w:r w:rsidRPr="00CF11EB">
        <w:rPr>
          <w:rFonts w:ascii="Times New Roman" w:hAnsi="Times New Roman" w:cs="Times New Roman"/>
          <w:sz w:val="28"/>
          <w:szCs w:val="28"/>
        </w:rPr>
        <w:t>.</w:t>
      </w:r>
    </w:p>
    <w:p w:rsidR="00A87B57" w:rsidRPr="00CF11EB" w:rsidRDefault="00FF51EC" w:rsidP="00FF51E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Сложности возникают при разграничении рассматриваемого преступления от мошенничества в данной сфере</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Как показывает практика, такая деятельность осуществляется</w:t>
      </w:r>
      <w:r w:rsidR="00A87B57" w:rsidRPr="00CF11EB">
        <w:rPr>
          <w:rFonts w:ascii="Times New Roman" w:hAnsi="Times New Roman" w:cs="Times New Roman"/>
          <w:sz w:val="28"/>
          <w:szCs w:val="28"/>
        </w:rPr>
        <w:t xml:space="preserve"> под видом легального предпринимательства или с использованием организаций действующих на законных основаниях. </w:t>
      </w:r>
      <w:r>
        <w:rPr>
          <w:rFonts w:ascii="Times New Roman" w:hAnsi="Times New Roman" w:cs="Times New Roman"/>
          <w:sz w:val="28"/>
          <w:szCs w:val="28"/>
        </w:rPr>
        <w:t>Общим для этих двух составов является обманный характер, незаконный до</w:t>
      </w:r>
      <w:r>
        <w:rPr>
          <w:rFonts w:ascii="Times New Roman" w:hAnsi="Times New Roman" w:cs="Times New Roman"/>
          <w:sz w:val="28"/>
          <w:szCs w:val="28"/>
        </w:rPr>
        <w:softHyphen/>
        <w:t>ход</w:t>
      </w:r>
      <w:r w:rsidR="00A87B57" w:rsidRPr="00CF11EB">
        <w:rPr>
          <w:rFonts w:ascii="Times New Roman" w:hAnsi="Times New Roman" w:cs="Times New Roman"/>
          <w:sz w:val="28"/>
          <w:szCs w:val="28"/>
        </w:rPr>
        <w:t xml:space="preserve"> либо причинени</w:t>
      </w:r>
      <w:r>
        <w:rPr>
          <w:rFonts w:ascii="Times New Roman" w:hAnsi="Times New Roman" w:cs="Times New Roman"/>
          <w:sz w:val="28"/>
          <w:szCs w:val="28"/>
        </w:rPr>
        <w:t>е материального ущерба, присутствие договорных</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отношений</w:t>
      </w:r>
      <w:r w:rsidR="00A87B57" w:rsidRPr="00CF11EB">
        <w:rPr>
          <w:rFonts w:ascii="Times New Roman" w:hAnsi="Times New Roman" w:cs="Times New Roman"/>
          <w:sz w:val="28"/>
          <w:szCs w:val="28"/>
        </w:rPr>
        <w:t>.</w:t>
      </w:r>
    </w:p>
    <w:p w:rsidR="00EB6CE5" w:rsidRDefault="00EB6CE5" w:rsidP="00EB6C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того, чтобы п</w:t>
      </w:r>
      <w:r w:rsidR="00A87B57" w:rsidRPr="00CF11EB">
        <w:rPr>
          <w:rFonts w:ascii="Times New Roman" w:hAnsi="Times New Roman" w:cs="Times New Roman"/>
          <w:sz w:val="28"/>
          <w:szCs w:val="28"/>
        </w:rPr>
        <w:t>ри</w:t>
      </w:r>
      <w:r>
        <w:rPr>
          <w:rFonts w:ascii="Times New Roman" w:hAnsi="Times New Roman" w:cs="Times New Roman"/>
          <w:sz w:val="28"/>
          <w:szCs w:val="28"/>
        </w:rPr>
        <w:t>нять правильное процессуальное решение, необходимо провести</w:t>
      </w:r>
      <w:r w:rsidR="00A87B57" w:rsidRPr="00CF11EB">
        <w:rPr>
          <w:rFonts w:ascii="Times New Roman" w:hAnsi="Times New Roman" w:cs="Times New Roman"/>
          <w:sz w:val="28"/>
          <w:szCs w:val="28"/>
        </w:rPr>
        <w:t xml:space="preserve"> отграничение</w:t>
      </w:r>
      <w:r>
        <w:rPr>
          <w:rFonts w:ascii="Times New Roman" w:hAnsi="Times New Roman" w:cs="Times New Roman"/>
          <w:sz w:val="28"/>
          <w:szCs w:val="28"/>
        </w:rPr>
        <w:t xml:space="preserve"> по объективным признакам</w:t>
      </w:r>
      <w:r w:rsidR="00A87B57" w:rsidRPr="00CF11EB">
        <w:rPr>
          <w:rFonts w:ascii="Times New Roman" w:hAnsi="Times New Roman" w:cs="Times New Roman"/>
          <w:sz w:val="28"/>
          <w:szCs w:val="28"/>
        </w:rPr>
        <w:t xml:space="preserve"> преступления</w:t>
      </w:r>
      <w:r>
        <w:rPr>
          <w:rFonts w:ascii="Times New Roman" w:hAnsi="Times New Roman" w:cs="Times New Roman"/>
          <w:sz w:val="28"/>
          <w:szCs w:val="28"/>
        </w:rPr>
        <w:t xml:space="preserve">. Что касается субъективных признаков рассматриваемого деяния, то они почти не отличаются от незаконного предпринимательства. </w:t>
      </w:r>
    </w:p>
    <w:p w:rsidR="00A87B57" w:rsidRPr="00CF11EB" w:rsidRDefault="00EB6CE5" w:rsidP="00EB6C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Если рассмотреть объект мошенничества, то данное деяние</w:t>
      </w:r>
      <w:r w:rsidR="00A87B57" w:rsidRPr="00CF11EB">
        <w:rPr>
          <w:rFonts w:ascii="Times New Roman" w:hAnsi="Times New Roman" w:cs="Times New Roman"/>
          <w:sz w:val="28"/>
          <w:szCs w:val="28"/>
        </w:rPr>
        <w:t xml:space="preserve"> посягает на отношения соб</w:t>
      </w:r>
      <w:r w:rsidR="00A87B57" w:rsidRPr="00CF11EB">
        <w:rPr>
          <w:rFonts w:ascii="Times New Roman" w:hAnsi="Times New Roman" w:cs="Times New Roman"/>
          <w:sz w:val="28"/>
          <w:szCs w:val="28"/>
        </w:rPr>
        <w:softHyphen/>
        <w:t xml:space="preserve">ственности, </w:t>
      </w:r>
      <w:r>
        <w:rPr>
          <w:rFonts w:ascii="Times New Roman" w:hAnsi="Times New Roman" w:cs="Times New Roman"/>
          <w:sz w:val="28"/>
          <w:szCs w:val="28"/>
        </w:rPr>
        <w:t>Однако объект незаконного предпринимательства</w:t>
      </w:r>
      <w:r w:rsidR="00A87B57" w:rsidRPr="00CF11EB">
        <w:rPr>
          <w:rFonts w:ascii="Times New Roman" w:hAnsi="Times New Roman" w:cs="Times New Roman"/>
          <w:sz w:val="28"/>
          <w:szCs w:val="28"/>
        </w:rPr>
        <w:t xml:space="preserve"> посягает на ус</w:t>
      </w:r>
      <w:r w:rsidR="00A87B57" w:rsidRPr="00CF11EB">
        <w:rPr>
          <w:rFonts w:ascii="Times New Roman" w:hAnsi="Times New Roman" w:cs="Times New Roman"/>
          <w:sz w:val="28"/>
          <w:szCs w:val="28"/>
        </w:rPr>
        <w:softHyphen/>
        <w:t>тановленный законом порядок осуществления предпринимательской дея</w:t>
      </w:r>
      <w:r w:rsidR="00A87B57" w:rsidRPr="00CF11EB">
        <w:rPr>
          <w:rFonts w:ascii="Times New Roman" w:hAnsi="Times New Roman" w:cs="Times New Roman"/>
          <w:sz w:val="28"/>
          <w:szCs w:val="28"/>
        </w:rPr>
        <w:softHyphen/>
        <w:t>тельности.</w:t>
      </w:r>
    </w:p>
    <w:p w:rsidR="00A87B57" w:rsidRPr="00CF11EB" w:rsidRDefault="00EB6CE5" w:rsidP="00EB6C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объективной стороне мошенничества относятся</w:t>
      </w:r>
      <w:r w:rsidR="00A87B57" w:rsidRPr="00CF11EB">
        <w:rPr>
          <w:rFonts w:ascii="Times New Roman" w:hAnsi="Times New Roman" w:cs="Times New Roman"/>
          <w:sz w:val="28"/>
          <w:szCs w:val="28"/>
        </w:rPr>
        <w:t xml:space="preserve"> умышле</w:t>
      </w:r>
      <w:r>
        <w:rPr>
          <w:rFonts w:ascii="Times New Roman" w:hAnsi="Times New Roman" w:cs="Times New Roman"/>
          <w:sz w:val="28"/>
          <w:szCs w:val="28"/>
        </w:rPr>
        <w:t>нные дейст</w:t>
      </w:r>
      <w:r w:rsidR="00A87B57" w:rsidRPr="00CF11EB">
        <w:rPr>
          <w:rFonts w:ascii="Times New Roman" w:hAnsi="Times New Roman" w:cs="Times New Roman"/>
          <w:sz w:val="28"/>
          <w:szCs w:val="28"/>
        </w:rPr>
        <w:t>вия,</w:t>
      </w:r>
      <w:r>
        <w:rPr>
          <w:rFonts w:ascii="Times New Roman" w:hAnsi="Times New Roman" w:cs="Times New Roman"/>
          <w:sz w:val="28"/>
          <w:szCs w:val="28"/>
        </w:rPr>
        <w:t xml:space="preserve"> которые связаны с</w:t>
      </w:r>
      <w:r w:rsidR="00A87B57" w:rsidRPr="00CF11EB">
        <w:rPr>
          <w:rFonts w:ascii="Times New Roman" w:hAnsi="Times New Roman" w:cs="Times New Roman"/>
          <w:sz w:val="28"/>
          <w:szCs w:val="28"/>
        </w:rPr>
        <w:t xml:space="preserve"> хищение</w:t>
      </w:r>
      <w:r>
        <w:rPr>
          <w:rFonts w:ascii="Times New Roman" w:hAnsi="Times New Roman" w:cs="Times New Roman"/>
          <w:sz w:val="28"/>
          <w:szCs w:val="28"/>
        </w:rPr>
        <w:t>м</w:t>
      </w:r>
      <w:r w:rsidR="00A87B57" w:rsidRPr="00CF11EB">
        <w:rPr>
          <w:rFonts w:ascii="Times New Roman" w:hAnsi="Times New Roman" w:cs="Times New Roman"/>
          <w:sz w:val="28"/>
          <w:szCs w:val="28"/>
        </w:rPr>
        <w:t xml:space="preserve"> чужого имущества или приобретение</w:t>
      </w:r>
      <w:r>
        <w:rPr>
          <w:rFonts w:ascii="Times New Roman" w:hAnsi="Times New Roman" w:cs="Times New Roman"/>
          <w:sz w:val="28"/>
          <w:szCs w:val="28"/>
        </w:rPr>
        <w:t>м</w:t>
      </w:r>
      <w:r w:rsidR="00A87B57" w:rsidRPr="00CF11EB">
        <w:rPr>
          <w:rFonts w:ascii="Times New Roman" w:hAnsi="Times New Roman" w:cs="Times New Roman"/>
          <w:sz w:val="28"/>
          <w:szCs w:val="28"/>
        </w:rPr>
        <w:t xml:space="preserve"> права на чужое имущество путем обмана или злоупотребления доверием. </w:t>
      </w:r>
      <w:r>
        <w:rPr>
          <w:rFonts w:ascii="Times New Roman" w:hAnsi="Times New Roman" w:cs="Times New Roman"/>
          <w:sz w:val="28"/>
          <w:szCs w:val="28"/>
        </w:rPr>
        <w:t xml:space="preserve">Так, мы видим существенные отличия по сравнению с незаконной предпринимательской деятельностью. </w:t>
      </w:r>
    </w:p>
    <w:p w:rsidR="00A87B57" w:rsidRPr="00CF11EB" w:rsidRDefault="00A87B57" w:rsidP="0088711F">
      <w:pPr>
        <w:spacing w:after="0" w:line="360" w:lineRule="auto"/>
        <w:ind w:firstLine="851"/>
        <w:jc w:val="both"/>
        <w:rPr>
          <w:rFonts w:ascii="Times New Roman" w:hAnsi="Times New Roman" w:cs="Times New Roman"/>
          <w:sz w:val="28"/>
          <w:szCs w:val="28"/>
        </w:rPr>
      </w:pPr>
      <w:r w:rsidRPr="00CF11EB">
        <w:rPr>
          <w:rFonts w:ascii="Times New Roman" w:hAnsi="Times New Roman" w:cs="Times New Roman"/>
          <w:sz w:val="28"/>
          <w:szCs w:val="28"/>
        </w:rPr>
        <w:t>П. С. Яни</w:t>
      </w:r>
      <w:r w:rsidR="0088711F">
        <w:rPr>
          <w:rFonts w:ascii="Times New Roman" w:hAnsi="Times New Roman" w:cs="Times New Roman"/>
          <w:sz w:val="28"/>
          <w:szCs w:val="28"/>
        </w:rPr>
        <w:t xml:space="preserve"> видит пробел в По</w:t>
      </w:r>
      <w:r w:rsidR="0088711F">
        <w:rPr>
          <w:rFonts w:ascii="Times New Roman" w:hAnsi="Times New Roman" w:cs="Times New Roman"/>
          <w:sz w:val="28"/>
          <w:szCs w:val="28"/>
        </w:rPr>
        <w:softHyphen/>
        <w:t>становление</w:t>
      </w:r>
      <w:r w:rsidRPr="00CF11EB">
        <w:rPr>
          <w:rFonts w:ascii="Times New Roman" w:hAnsi="Times New Roman" w:cs="Times New Roman"/>
          <w:sz w:val="28"/>
          <w:szCs w:val="28"/>
        </w:rPr>
        <w:t xml:space="preserve"> Пленума Верховного суда</w:t>
      </w:r>
      <w:r w:rsidR="0088711F">
        <w:rPr>
          <w:rFonts w:ascii="Times New Roman" w:hAnsi="Times New Roman" w:cs="Times New Roman"/>
          <w:sz w:val="28"/>
          <w:szCs w:val="28"/>
        </w:rPr>
        <w:t xml:space="preserve"> в том, что законодатель не рассмотрел вопрос о том, будут ли </w:t>
      </w:r>
      <w:r w:rsidRPr="00CF11EB">
        <w:rPr>
          <w:rFonts w:ascii="Times New Roman" w:hAnsi="Times New Roman" w:cs="Times New Roman"/>
          <w:sz w:val="28"/>
          <w:szCs w:val="28"/>
        </w:rPr>
        <w:t xml:space="preserve"> охватываться соста</w:t>
      </w:r>
      <w:r w:rsidRPr="00CF11EB">
        <w:rPr>
          <w:rFonts w:ascii="Times New Roman" w:hAnsi="Times New Roman" w:cs="Times New Roman"/>
          <w:sz w:val="28"/>
          <w:szCs w:val="28"/>
        </w:rPr>
        <w:softHyphen/>
        <w:t>вом преступления, предусмотренного ст. 159 УК РФ</w:t>
      </w:r>
      <w:r w:rsidR="0088711F">
        <w:rPr>
          <w:rFonts w:ascii="Times New Roman" w:hAnsi="Times New Roman" w:cs="Times New Roman"/>
          <w:sz w:val="28"/>
          <w:szCs w:val="28"/>
        </w:rPr>
        <w:t>,</w:t>
      </w:r>
      <w:r w:rsidRPr="00CF11EB">
        <w:rPr>
          <w:rFonts w:ascii="Times New Roman" w:hAnsi="Times New Roman" w:cs="Times New Roman"/>
          <w:sz w:val="28"/>
          <w:szCs w:val="28"/>
        </w:rPr>
        <w:t xml:space="preserve"> действия лица </w:t>
      </w:r>
      <w:r w:rsidRPr="00CF11EB">
        <w:rPr>
          <w:rFonts w:ascii="Times New Roman" w:hAnsi="Times New Roman" w:cs="Times New Roman"/>
          <w:sz w:val="28"/>
          <w:szCs w:val="28"/>
        </w:rPr>
        <w:lastRenderedPageBreak/>
        <w:t>осущес</w:t>
      </w:r>
      <w:r w:rsidR="0088711F">
        <w:rPr>
          <w:rFonts w:ascii="Times New Roman" w:hAnsi="Times New Roman" w:cs="Times New Roman"/>
          <w:sz w:val="28"/>
          <w:szCs w:val="28"/>
        </w:rPr>
        <w:t>т</w:t>
      </w:r>
      <w:r w:rsidR="0088711F">
        <w:rPr>
          <w:rFonts w:ascii="Times New Roman" w:hAnsi="Times New Roman" w:cs="Times New Roman"/>
          <w:sz w:val="28"/>
          <w:szCs w:val="28"/>
        </w:rPr>
        <w:softHyphen/>
        <w:t>вляющего незаконное предпринимательство</w:t>
      </w:r>
      <w:r w:rsidRPr="00CF11EB">
        <w:rPr>
          <w:rFonts w:ascii="Times New Roman" w:hAnsi="Times New Roman" w:cs="Times New Roman"/>
          <w:sz w:val="28"/>
          <w:szCs w:val="28"/>
        </w:rPr>
        <w:t xml:space="preserve"> путем обмана или злоупотре</w:t>
      </w:r>
      <w:r w:rsidR="0088711F">
        <w:rPr>
          <w:rFonts w:ascii="Times New Roman" w:hAnsi="Times New Roman" w:cs="Times New Roman"/>
          <w:sz w:val="28"/>
          <w:szCs w:val="28"/>
        </w:rPr>
        <w:t>блением доверия.</w:t>
      </w:r>
    </w:p>
    <w:p w:rsidR="0088711F" w:rsidRDefault="0088711F" w:rsidP="0088711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основное отличие заключается в</w:t>
      </w:r>
      <w:r w:rsidR="00A87B57" w:rsidRPr="00CF11EB">
        <w:rPr>
          <w:rFonts w:ascii="Times New Roman" w:hAnsi="Times New Roman" w:cs="Times New Roman"/>
          <w:sz w:val="28"/>
          <w:szCs w:val="28"/>
        </w:rPr>
        <w:t xml:space="preserve"> завладение чу</w:t>
      </w:r>
      <w:r w:rsidR="00A87B57" w:rsidRPr="00CF11EB">
        <w:rPr>
          <w:rFonts w:ascii="Times New Roman" w:hAnsi="Times New Roman" w:cs="Times New Roman"/>
          <w:sz w:val="28"/>
          <w:szCs w:val="28"/>
        </w:rPr>
        <w:softHyphen/>
        <w:t>жим имуществом путем обмана или злоупотребления доверием, в основе ко</w:t>
      </w:r>
      <w:r w:rsidR="00A87B57" w:rsidRPr="00CF11EB">
        <w:rPr>
          <w:rFonts w:ascii="Times New Roman" w:hAnsi="Times New Roman" w:cs="Times New Roman"/>
          <w:sz w:val="28"/>
          <w:szCs w:val="28"/>
        </w:rPr>
        <w:softHyphen/>
        <w:t>торого лежит фиктивная сделка. Це</w:t>
      </w:r>
      <w:r>
        <w:rPr>
          <w:rFonts w:ascii="Times New Roman" w:hAnsi="Times New Roman" w:cs="Times New Roman"/>
          <w:sz w:val="28"/>
          <w:szCs w:val="28"/>
        </w:rPr>
        <w:t>ль же незаконного предпринимательства предполагает получение дохода</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Более того, считаем необходимым разработать механизм</w:t>
      </w:r>
      <w:r w:rsidR="00A87B57" w:rsidRPr="00CF11EB">
        <w:rPr>
          <w:rFonts w:ascii="Times New Roman" w:hAnsi="Times New Roman" w:cs="Times New Roman"/>
          <w:sz w:val="28"/>
          <w:szCs w:val="28"/>
        </w:rPr>
        <w:t xml:space="preserve"> реализации теоретических и практических мер по устра</w:t>
      </w:r>
      <w:r w:rsidR="00A87B57" w:rsidRPr="00CF11EB">
        <w:rPr>
          <w:rFonts w:ascii="Times New Roman" w:hAnsi="Times New Roman" w:cs="Times New Roman"/>
          <w:sz w:val="28"/>
          <w:szCs w:val="28"/>
        </w:rPr>
        <w:softHyphen/>
        <w:t>нению пробел</w:t>
      </w:r>
      <w:r>
        <w:rPr>
          <w:rFonts w:ascii="Times New Roman" w:hAnsi="Times New Roman" w:cs="Times New Roman"/>
          <w:sz w:val="28"/>
          <w:szCs w:val="28"/>
        </w:rPr>
        <w:t>ов в законодательстве, выработать официальные</w:t>
      </w:r>
      <w:r w:rsidR="00A87B57" w:rsidRPr="00CF11EB">
        <w:rPr>
          <w:rFonts w:ascii="Times New Roman" w:hAnsi="Times New Roman" w:cs="Times New Roman"/>
          <w:sz w:val="28"/>
          <w:szCs w:val="28"/>
        </w:rPr>
        <w:t xml:space="preserve"> пон</w:t>
      </w:r>
      <w:r>
        <w:rPr>
          <w:rFonts w:ascii="Times New Roman" w:hAnsi="Times New Roman" w:cs="Times New Roman"/>
          <w:sz w:val="28"/>
          <w:szCs w:val="28"/>
        </w:rPr>
        <w:t>ятия</w:t>
      </w:r>
      <w:r w:rsidR="00A87B57" w:rsidRPr="00CF11EB">
        <w:rPr>
          <w:rFonts w:ascii="Times New Roman" w:hAnsi="Times New Roman" w:cs="Times New Roman"/>
          <w:sz w:val="28"/>
          <w:szCs w:val="28"/>
        </w:rPr>
        <w:t xml:space="preserve">, </w:t>
      </w:r>
      <w:r>
        <w:rPr>
          <w:rFonts w:ascii="Times New Roman" w:hAnsi="Times New Roman" w:cs="Times New Roman"/>
          <w:sz w:val="28"/>
          <w:szCs w:val="28"/>
        </w:rPr>
        <w:t>которые по</w:t>
      </w:r>
      <w:r>
        <w:rPr>
          <w:rFonts w:ascii="Times New Roman" w:hAnsi="Times New Roman" w:cs="Times New Roman"/>
          <w:sz w:val="28"/>
          <w:szCs w:val="28"/>
        </w:rPr>
        <w:softHyphen/>
        <w:t>зволят отличить</w:t>
      </w:r>
      <w:r w:rsidR="00A87B57" w:rsidRPr="00CF11EB">
        <w:rPr>
          <w:rFonts w:ascii="Times New Roman" w:hAnsi="Times New Roman" w:cs="Times New Roman"/>
          <w:sz w:val="28"/>
          <w:szCs w:val="28"/>
        </w:rPr>
        <w:t xml:space="preserve"> общественно опасные деяния, совершаемые в сфере экономики.</w:t>
      </w:r>
    </w:p>
    <w:p w:rsidR="002220A3" w:rsidRPr="00703C78" w:rsidRDefault="0088711F" w:rsidP="00703C7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По-прежнему, остается проблема несоответствия грамматического толкования понятий</w:t>
      </w:r>
      <w:r w:rsidR="00A87B57" w:rsidRPr="00CF11EB">
        <w:rPr>
          <w:rFonts w:ascii="Times New Roman" w:hAnsi="Times New Roman" w:cs="Times New Roman"/>
          <w:sz w:val="28"/>
          <w:szCs w:val="28"/>
        </w:rPr>
        <w:t xml:space="preserve"> смыслу, в котором они используются в гражданском, банковском, налоговом и другом законодательстве.</w:t>
      </w:r>
      <w:r w:rsidR="00703C78">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мы рассмотрели признаки, которые позволят отграничить незаконное предпринимательство от смежных составов. </w:t>
      </w:r>
    </w:p>
    <w:p w:rsidR="00703C78" w:rsidRPr="00933263" w:rsidRDefault="00703C78" w:rsidP="00703C78">
      <w:pPr>
        <w:spacing w:after="0" w:line="360" w:lineRule="auto"/>
        <w:ind w:firstLine="851"/>
        <w:jc w:val="both"/>
        <w:rPr>
          <w:rFonts w:ascii="Times New Roman" w:hAnsi="Times New Roman" w:cs="Times New Roman"/>
          <w:sz w:val="28"/>
          <w:szCs w:val="28"/>
        </w:rPr>
      </w:pPr>
    </w:p>
    <w:p w:rsidR="00703C78" w:rsidRDefault="00703C78" w:rsidP="00703C78">
      <w:pPr>
        <w:spacing w:after="0" w:line="360" w:lineRule="auto"/>
        <w:ind w:firstLine="851"/>
        <w:jc w:val="both"/>
        <w:rPr>
          <w:rFonts w:ascii="Times New Roman" w:hAnsi="Times New Roman" w:cs="Times New Roman"/>
          <w:sz w:val="28"/>
          <w:szCs w:val="28"/>
        </w:rPr>
      </w:pPr>
    </w:p>
    <w:p w:rsidR="00B9546E" w:rsidRDefault="00B9546E" w:rsidP="00703C78">
      <w:pPr>
        <w:spacing w:after="0" w:line="360" w:lineRule="auto"/>
        <w:ind w:firstLine="851"/>
        <w:jc w:val="both"/>
        <w:rPr>
          <w:rFonts w:ascii="Times New Roman" w:hAnsi="Times New Roman" w:cs="Times New Roman"/>
          <w:sz w:val="28"/>
          <w:szCs w:val="28"/>
        </w:rPr>
      </w:pPr>
    </w:p>
    <w:p w:rsidR="00B9546E" w:rsidRDefault="00B9546E" w:rsidP="00703C78">
      <w:pPr>
        <w:spacing w:after="0" w:line="360" w:lineRule="auto"/>
        <w:ind w:firstLine="851"/>
        <w:jc w:val="both"/>
        <w:rPr>
          <w:rFonts w:ascii="Times New Roman" w:hAnsi="Times New Roman" w:cs="Times New Roman"/>
          <w:sz w:val="28"/>
          <w:szCs w:val="28"/>
        </w:rPr>
      </w:pPr>
    </w:p>
    <w:p w:rsidR="00B9546E" w:rsidRDefault="00B9546E" w:rsidP="00703C78">
      <w:pPr>
        <w:spacing w:after="0" w:line="360" w:lineRule="auto"/>
        <w:ind w:firstLine="851"/>
        <w:jc w:val="both"/>
        <w:rPr>
          <w:rFonts w:ascii="Times New Roman" w:hAnsi="Times New Roman" w:cs="Times New Roman"/>
          <w:sz w:val="28"/>
          <w:szCs w:val="28"/>
        </w:rPr>
      </w:pPr>
    </w:p>
    <w:p w:rsidR="00B9546E" w:rsidRDefault="00B9546E" w:rsidP="00703C78">
      <w:pPr>
        <w:spacing w:after="0" w:line="360" w:lineRule="auto"/>
        <w:ind w:firstLine="851"/>
        <w:jc w:val="both"/>
        <w:rPr>
          <w:rFonts w:ascii="Times New Roman" w:hAnsi="Times New Roman" w:cs="Times New Roman"/>
          <w:sz w:val="28"/>
          <w:szCs w:val="28"/>
        </w:rPr>
      </w:pPr>
    </w:p>
    <w:p w:rsidR="000E205A" w:rsidRDefault="000E205A" w:rsidP="00703C78">
      <w:pPr>
        <w:spacing w:after="0" w:line="360" w:lineRule="auto"/>
        <w:ind w:firstLine="851"/>
        <w:jc w:val="both"/>
        <w:rPr>
          <w:rFonts w:ascii="Times New Roman" w:hAnsi="Times New Roman" w:cs="Times New Roman"/>
          <w:sz w:val="28"/>
          <w:szCs w:val="28"/>
        </w:rPr>
      </w:pPr>
    </w:p>
    <w:p w:rsidR="000E205A" w:rsidRDefault="000E205A" w:rsidP="00703C78">
      <w:pPr>
        <w:spacing w:after="0" w:line="360" w:lineRule="auto"/>
        <w:ind w:firstLine="851"/>
        <w:jc w:val="both"/>
        <w:rPr>
          <w:rFonts w:ascii="Times New Roman" w:hAnsi="Times New Roman" w:cs="Times New Roman"/>
          <w:sz w:val="28"/>
          <w:szCs w:val="28"/>
        </w:rPr>
      </w:pPr>
    </w:p>
    <w:p w:rsidR="000E205A" w:rsidRDefault="000E205A" w:rsidP="00703C78">
      <w:pPr>
        <w:spacing w:after="0" w:line="360" w:lineRule="auto"/>
        <w:ind w:firstLine="851"/>
        <w:jc w:val="both"/>
        <w:rPr>
          <w:rFonts w:ascii="Times New Roman" w:hAnsi="Times New Roman" w:cs="Times New Roman"/>
          <w:sz w:val="28"/>
          <w:szCs w:val="28"/>
        </w:rPr>
      </w:pPr>
    </w:p>
    <w:p w:rsidR="000E205A" w:rsidRDefault="000E205A" w:rsidP="00703C78">
      <w:pPr>
        <w:spacing w:after="0" w:line="360" w:lineRule="auto"/>
        <w:ind w:firstLine="851"/>
        <w:jc w:val="both"/>
        <w:rPr>
          <w:rFonts w:ascii="Times New Roman" w:hAnsi="Times New Roman" w:cs="Times New Roman"/>
          <w:sz w:val="28"/>
          <w:szCs w:val="28"/>
        </w:rPr>
      </w:pPr>
    </w:p>
    <w:p w:rsidR="000E205A" w:rsidRDefault="000E205A" w:rsidP="00703C78">
      <w:pPr>
        <w:spacing w:after="0" w:line="360" w:lineRule="auto"/>
        <w:ind w:firstLine="851"/>
        <w:jc w:val="both"/>
        <w:rPr>
          <w:rFonts w:ascii="Times New Roman" w:hAnsi="Times New Roman" w:cs="Times New Roman"/>
          <w:sz w:val="28"/>
          <w:szCs w:val="28"/>
        </w:rPr>
      </w:pPr>
    </w:p>
    <w:p w:rsidR="000E205A" w:rsidRDefault="000E205A" w:rsidP="00703C78">
      <w:pPr>
        <w:spacing w:after="0" w:line="360" w:lineRule="auto"/>
        <w:ind w:firstLine="851"/>
        <w:jc w:val="both"/>
        <w:rPr>
          <w:rFonts w:ascii="Times New Roman" w:hAnsi="Times New Roman" w:cs="Times New Roman"/>
          <w:sz w:val="28"/>
          <w:szCs w:val="28"/>
        </w:rPr>
      </w:pPr>
    </w:p>
    <w:p w:rsidR="003F3691" w:rsidRPr="003F3691" w:rsidRDefault="003F3691" w:rsidP="00703C78">
      <w:pPr>
        <w:spacing w:after="0" w:line="360" w:lineRule="auto"/>
        <w:ind w:firstLine="851"/>
        <w:jc w:val="both"/>
        <w:rPr>
          <w:rFonts w:ascii="Times New Roman" w:hAnsi="Times New Roman" w:cs="Times New Roman"/>
          <w:sz w:val="28"/>
          <w:szCs w:val="28"/>
        </w:rPr>
      </w:pPr>
    </w:p>
    <w:p w:rsidR="00A87B57" w:rsidRPr="00A87B57" w:rsidRDefault="00A87B57" w:rsidP="00A87B57">
      <w:pPr>
        <w:pStyle w:val="1"/>
      </w:pPr>
      <w:bookmarkStart w:id="22" w:name="bookmark18"/>
      <w:bookmarkStart w:id="23" w:name="_Toc43720843"/>
      <w:r w:rsidRPr="00A87B57">
        <w:lastRenderedPageBreak/>
        <w:t>З</w:t>
      </w:r>
      <w:bookmarkEnd w:id="22"/>
      <w:r w:rsidR="000E205A">
        <w:t>аключение</w:t>
      </w:r>
      <w:bookmarkEnd w:id="23"/>
    </w:p>
    <w:p w:rsidR="00A87B57" w:rsidRDefault="00A87B57"/>
    <w:p w:rsidR="00A87B57" w:rsidRDefault="003F3691"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на основе проведенного анализа в сфере уголовной ответственности</w:t>
      </w:r>
      <w:r w:rsidR="00A87B57" w:rsidRPr="00A87B57">
        <w:rPr>
          <w:rFonts w:ascii="Times New Roman" w:hAnsi="Times New Roman" w:cs="Times New Roman"/>
          <w:sz w:val="28"/>
          <w:szCs w:val="28"/>
        </w:rPr>
        <w:t xml:space="preserve"> за незако</w:t>
      </w:r>
      <w:r>
        <w:rPr>
          <w:rFonts w:ascii="Times New Roman" w:hAnsi="Times New Roman" w:cs="Times New Roman"/>
          <w:sz w:val="28"/>
          <w:szCs w:val="28"/>
        </w:rPr>
        <w:t xml:space="preserve">нное предпринимательство можно сформулировать некоторые </w:t>
      </w:r>
      <w:r w:rsidR="00A87B57" w:rsidRPr="00A87B57">
        <w:rPr>
          <w:rFonts w:ascii="Times New Roman" w:hAnsi="Times New Roman" w:cs="Times New Roman"/>
          <w:sz w:val="28"/>
          <w:szCs w:val="28"/>
        </w:rPr>
        <w:t>выводы, предложения и рекомендации по совершенствованию уголовного законодательства в этой об</w:t>
      </w:r>
      <w:r w:rsidR="00A87B57" w:rsidRPr="00A87B57">
        <w:rPr>
          <w:rFonts w:ascii="Times New Roman" w:hAnsi="Times New Roman" w:cs="Times New Roman"/>
          <w:sz w:val="28"/>
          <w:szCs w:val="28"/>
        </w:rPr>
        <w:softHyphen/>
        <w:t>ласти.</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Мы видим, что незаконное предпринимательство выступает явлением, которое опасно для государства и общества. Объясняется это причинением значительного ущерба субъектами такого преступления. Так, уклонение от регистрации приводит к неуплате соответствующих налогов и исключению различного рода проверок. В свою очередь это порождает производство и продажу некачественной продукции, нарушению требований безопасности при оказании услуг и т.д.</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Проанализировав все полученные данные, мы видим, что за последние годы произошло увеличение интенсивности незаконного предпринимательства по отношению ко всем другим преступлениям в данной сфере.</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Проанализировав различные опросы, судебно-следственную практику, мы установили, что к основной причине незаконного предпринимательства следует относить финансовую при¬быль, получаемую от этой деятельности.</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Также к таким причинам можно отнести неэффективность регулирования, несовершенная нормативно-правовая база, коллизии административного и уголовного законодательства об от¬ветственности за указанное деяние и многое другое.</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Таким образом, рассмотрев, законодательство досоветского периода, мы видим, что оно нашло отражение в нормах современного российского уголовного законодательства. Например, это вопросы, касающиеся условий наступления уголовной ответственности.</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lastRenderedPageBreak/>
        <w:t>Советский период характеризуется кардинальными изменениями в сфере экономики. Идеи социализ¬ма существенно повлияли на развитие уголовного законодательства в сфере незаконного предпринимательства.</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Прежде всего, произошла национализация крупных предприятий. В свою очередь это привело к сокращению частнопредпринима¬тельской деятельности.</w:t>
      </w:r>
    </w:p>
    <w:p w:rsidR="00DA103F" w:rsidRPr="00DA103F" w:rsidRDefault="00DA103F" w:rsidP="00DA103F">
      <w:pPr>
        <w:spacing w:after="0" w:line="360" w:lineRule="auto"/>
        <w:ind w:firstLine="851"/>
        <w:jc w:val="both"/>
        <w:rPr>
          <w:rFonts w:ascii="Times New Roman" w:hAnsi="Times New Roman" w:cs="Times New Roman"/>
          <w:sz w:val="28"/>
          <w:szCs w:val="28"/>
        </w:rPr>
      </w:pPr>
      <w:r w:rsidRPr="00DA103F">
        <w:rPr>
          <w:rFonts w:ascii="Times New Roman" w:hAnsi="Times New Roman" w:cs="Times New Roman"/>
          <w:sz w:val="28"/>
          <w:szCs w:val="28"/>
        </w:rPr>
        <w:t>Уголовное право на данном этапе характеризовалось не принятием прежнего дореволюционного опыта, сменой пути развития и т.д. За данный период были приняты три уголовных кодекса. Положения, касающиеся предпринимательской деятельности, строились на принципах социализма.</w:t>
      </w:r>
    </w:p>
    <w:p w:rsidR="00A87B57" w:rsidRPr="005B0D44" w:rsidRDefault="0081095F" w:rsidP="005B0D4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вновь конец двадцатого века характеризуется серьезными изменениями в законодательстве в данной сфере. </w:t>
      </w:r>
      <w:r w:rsidR="00D81E3E">
        <w:rPr>
          <w:rFonts w:ascii="Times New Roman" w:hAnsi="Times New Roman" w:cs="Times New Roman"/>
          <w:sz w:val="28"/>
          <w:szCs w:val="28"/>
        </w:rPr>
        <w:t>Самым значимым событием является декриминализация ответственности</w:t>
      </w:r>
      <w:r w:rsidR="00A87B57" w:rsidRPr="00A87B57">
        <w:rPr>
          <w:rFonts w:ascii="Times New Roman" w:hAnsi="Times New Roman" w:cs="Times New Roman"/>
          <w:sz w:val="28"/>
          <w:szCs w:val="28"/>
        </w:rPr>
        <w:t xml:space="preserve"> за занятие частно</w:t>
      </w:r>
      <w:r w:rsidR="00A87B57" w:rsidRPr="00A87B57">
        <w:rPr>
          <w:rFonts w:ascii="Times New Roman" w:hAnsi="Times New Roman" w:cs="Times New Roman"/>
          <w:sz w:val="28"/>
          <w:szCs w:val="28"/>
        </w:rPr>
        <w:softHyphen/>
        <w:t>предпринимательской деятельностью</w:t>
      </w:r>
      <w:r w:rsidR="00D81E3E">
        <w:rPr>
          <w:rFonts w:ascii="Times New Roman" w:hAnsi="Times New Roman" w:cs="Times New Roman"/>
          <w:sz w:val="28"/>
          <w:szCs w:val="28"/>
        </w:rPr>
        <w:t>.</w:t>
      </w:r>
      <w:r w:rsidR="00A87B57" w:rsidRPr="00A87B57">
        <w:rPr>
          <w:rFonts w:ascii="Times New Roman" w:hAnsi="Times New Roman" w:cs="Times New Roman"/>
          <w:sz w:val="28"/>
          <w:szCs w:val="28"/>
        </w:rPr>
        <w:t xml:space="preserve"> </w:t>
      </w:r>
      <w:r w:rsidR="00D81E3E">
        <w:rPr>
          <w:rFonts w:ascii="Times New Roman" w:hAnsi="Times New Roman" w:cs="Times New Roman"/>
          <w:sz w:val="28"/>
          <w:szCs w:val="28"/>
        </w:rPr>
        <w:t xml:space="preserve">Конституция РФ и ее принятие </w:t>
      </w:r>
      <w:r w:rsidR="00D81E3E" w:rsidRPr="005B0D44">
        <w:rPr>
          <w:rFonts w:ascii="Times New Roman" w:hAnsi="Times New Roman" w:cs="Times New Roman"/>
          <w:sz w:val="28"/>
          <w:szCs w:val="28"/>
        </w:rPr>
        <w:t>обозначили новый этап в развитие законодательства в данной сфере.</w:t>
      </w:r>
      <w:r w:rsidR="00A87B57" w:rsidRPr="005B0D44">
        <w:rPr>
          <w:rFonts w:ascii="Times New Roman" w:hAnsi="Times New Roman" w:cs="Times New Roman"/>
          <w:sz w:val="28"/>
          <w:szCs w:val="28"/>
        </w:rPr>
        <w:t xml:space="preserve"> </w:t>
      </w:r>
    </w:p>
    <w:p w:rsidR="00020F19" w:rsidRPr="005B0D44" w:rsidRDefault="00020F19" w:rsidP="005B0D44">
      <w:pPr>
        <w:spacing w:after="0" w:line="360" w:lineRule="auto"/>
        <w:ind w:firstLine="851"/>
        <w:jc w:val="both"/>
        <w:rPr>
          <w:rFonts w:ascii="Times New Roman" w:hAnsi="Times New Roman" w:cs="Times New Roman"/>
          <w:sz w:val="28"/>
          <w:szCs w:val="28"/>
          <w:shd w:val="clear" w:color="auto" w:fill="FFFFFF"/>
        </w:rPr>
      </w:pPr>
      <w:r w:rsidRPr="005B0D44">
        <w:rPr>
          <w:rFonts w:ascii="Times New Roman" w:hAnsi="Times New Roman" w:cs="Times New Roman"/>
          <w:sz w:val="28"/>
          <w:szCs w:val="28"/>
          <w:shd w:val="clear" w:color="auto" w:fill="FFFFFF"/>
        </w:rPr>
        <w:t>В ходе исследования было установлена, что д</w:t>
      </w:r>
      <w:r w:rsidR="00DA103F" w:rsidRPr="005B0D44">
        <w:rPr>
          <w:rFonts w:ascii="Times New Roman" w:hAnsi="Times New Roman" w:cs="Times New Roman"/>
          <w:sz w:val="28"/>
          <w:szCs w:val="28"/>
          <w:shd w:val="clear" w:color="auto" w:fill="FFFFFF"/>
        </w:rPr>
        <w:t>ля законной предпринимательской деятельности характерны следующие признаки: са</w:t>
      </w:r>
      <w:r w:rsidRPr="005B0D44">
        <w:rPr>
          <w:rFonts w:ascii="Times New Roman" w:hAnsi="Times New Roman" w:cs="Times New Roman"/>
          <w:sz w:val="28"/>
          <w:szCs w:val="28"/>
          <w:shd w:val="clear" w:color="auto" w:fill="FFFFFF"/>
        </w:rPr>
        <w:t>мостоятельность, рисковый характер, альтернативная экономиче</w:t>
      </w:r>
      <w:r w:rsidR="00DA103F" w:rsidRPr="005B0D44">
        <w:rPr>
          <w:rFonts w:ascii="Times New Roman" w:hAnsi="Times New Roman" w:cs="Times New Roman"/>
          <w:sz w:val="28"/>
          <w:szCs w:val="28"/>
          <w:shd w:val="clear" w:color="auto" w:fill="FFFFFF"/>
        </w:rPr>
        <w:t>ская форма, систематическое получение прибыли, зарегистрированность лица в ка</w:t>
      </w:r>
      <w:r w:rsidRPr="005B0D44">
        <w:rPr>
          <w:rFonts w:ascii="Times New Roman" w:hAnsi="Times New Roman" w:cs="Times New Roman"/>
          <w:sz w:val="28"/>
          <w:szCs w:val="28"/>
          <w:shd w:val="clear" w:color="auto" w:fill="FFFFFF"/>
        </w:rPr>
        <w:t>честве предпринимателя (предпри</w:t>
      </w:r>
      <w:r w:rsidR="00DA103F" w:rsidRPr="005B0D44">
        <w:rPr>
          <w:rFonts w:ascii="Times New Roman" w:hAnsi="Times New Roman" w:cs="Times New Roman"/>
          <w:sz w:val="28"/>
          <w:szCs w:val="28"/>
          <w:shd w:val="clear" w:color="auto" w:fill="FFFFFF"/>
        </w:rPr>
        <w:t>ятия), собл</w:t>
      </w:r>
      <w:r w:rsidRPr="005B0D44">
        <w:rPr>
          <w:rFonts w:ascii="Times New Roman" w:hAnsi="Times New Roman" w:cs="Times New Roman"/>
          <w:sz w:val="28"/>
          <w:szCs w:val="28"/>
          <w:shd w:val="clear" w:color="auto" w:fill="FFFFFF"/>
        </w:rPr>
        <w:t>юдение порядка и условий регист</w:t>
      </w:r>
      <w:r w:rsidR="00DA103F" w:rsidRPr="005B0D44">
        <w:rPr>
          <w:rFonts w:ascii="Times New Roman" w:hAnsi="Times New Roman" w:cs="Times New Roman"/>
          <w:sz w:val="28"/>
          <w:szCs w:val="28"/>
          <w:shd w:val="clear" w:color="auto" w:fill="FFFFFF"/>
        </w:rPr>
        <w:t>рации. для законной предпринимательской деятельности характерны следующие признаки: самостоятельность, рисковый хара</w:t>
      </w:r>
      <w:r w:rsidRPr="005B0D44">
        <w:rPr>
          <w:rFonts w:ascii="Times New Roman" w:hAnsi="Times New Roman" w:cs="Times New Roman"/>
          <w:sz w:val="28"/>
          <w:szCs w:val="28"/>
          <w:shd w:val="clear" w:color="auto" w:fill="FFFFFF"/>
        </w:rPr>
        <w:t>ктер, альтернативная экономиче</w:t>
      </w:r>
      <w:r w:rsidR="00DA103F" w:rsidRPr="005B0D44">
        <w:rPr>
          <w:rFonts w:ascii="Times New Roman" w:hAnsi="Times New Roman" w:cs="Times New Roman"/>
          <w:sz w:val="28"/>
          <w:szCs w:val="28"/>
          <w:shd w:val="clear" w:color="auto" w:fill="FFFFFF"/>
        </w:rPr>
        <w:t>ская форма, систематическое получение прибыли, зарегистрированность лица в ка</w:t>
      </w:r>
      <w:r w:rsidRPr="005B0D44">
        <w:rPr>
          <w:rFonts w:ascii="Times New Roman" w:hAnsi="Times New Roman" w:cs="Times New Roman"/>
          <w:sz w:val="28"/>
          <w:szCs w:val="28"/>
          <w:shd w:val="clear" w:color="auto" w:fill="FFFFFF"/>
        </w:rPr>
        <w:t>честве предпринимателя (предпри</w:t>
      </w:r>
      <w:r w:rsidR="00DA103F" w:rsidRPr="005B0D44">
        <w:rPr>
          <w:rFonts w:ascii="Times New Roman" w:hAnsi="Times New Roman" w:cs="Times New Roman"/>
          <w:sz w:val="28"/>
          <w:szCs w:val="28"/>
          <w:shd w:val="clear" w:color="auto" w:fill="FFFFFF"/>
        </w:rPr>
        <w:t>ятия), соблюдение пор</w:t>
      </w:r>
      <w:r w:rsidRPr="005B0D44">
        <w:rPr>
          <w:rFonts w:ascii="Times New Roman" w:hAnsi="Times New Roman" w:cs="Times New Roman"/>
          <w:sz w:val="28"/>
          <w:szCs w:val="28"/>
          <w:shd w:val="clear" w:color="auto" w:fill="FFFFFF"/>
        </w:rPr>
        <w:t>ядка и условий регист</w:t>
      </w:r>
      <w:r w:rsidR="00DA103F" w:rsidRPr="005B0D44">
        <w:rPr>
          <w:rFonts w:ascii="Times New Roman" w:hAnsi="Times New Roman" w:cs="Times New Roman"/>
          <w:sz w:val="28"/>
          <w:szCs w:val="28"/>
          <w:shd w:val="clear" w:color="auto" w:fill="FFFFFF"/>
        </w:rPr>
        <w:t>рации.</w:t>
      </w:r>
    </w:p>
    <w:p w:rsidR="00020F19" w:rsidRPr="005B0D44" w:rsidRDefault="00020F19" w:rsidP="005B0D44">
      <w:pPr>
        <w:spacing w:after="0" w:line="360" w:lineRule="auto"/>
        <w:ind w:firstLine="851"/>
        <w:jc w:val="both"/>
        <w:rPr>
          <w:rStyle w:val="normal"/>
          <w:rFonts w:ascii="Times New Roman" w:hAnsi="Times New Roman" w:cs="Times New Roman"/>
          <w:sz w:val="28"/>
          <w:szCs w:val="28"/>
        </w:rPr>
      </w:pPr>
      <w:r w:rsidRPr="005B0D44">
        <w:rPr>
          <w:rFonts w:ascii="Times New Roman" w:hAnsi="Times New Roman" w:cs="Times New Roman"/>
          <w:sz w:val="28"/>
          <w:szCs w:val="28"/>
          <w:shd w:val="clear" w:color="auto" w:fill="FFFFFF"/>
        </w:rPr>
        <w:t>П</w:t>
      </w:r>
      <w:r w:rsidRPr="005B0D44">
        <w:rPr>
          <w:rStyle w:val="normal"/>
          <w:rFonts w:ascii="Times New Roman" w:hAnsi="Times New Roman" w:cs="Times New Roman"/>
          <w:sz w:val="28"/>
          <w:szCs w:val="28"/>
        </w:rPr>
        <w:t>роанализировав признак государственной регистрации, мы видим, что регистрация выступает в роли необходимого условия для легализации данной деятельности.</w:t>
      </w:r>
    </w:p>
    <w:p w:rsidR="00DA103F" w:rsidRPr="005B0D44" w:rsidRDefault="00020F19" w:rsidP="005B0D44">
      <w:pPr>
        <w:spacing w:after="0" w:line="360" w:lineRule="auto"/>
        <w:ind w:firstLine="851"/>
        <w:jc w:val="both"/>
        <w:rPr>
          <w:rFonts w:ascii="Times New Roman" w:hAnsi="Times New Roman" w:cs="Times New Roman"/>
          <w:sz w:val="28"/>
          <w:szCs w:val="28"/>
        </w:rPr>
      </w:pPr>
      <w:r w:rsidRPr="005B0D44">
        <w:rPr>
          <w:rStyle w:val="normal"/>
          <w:rFonts w:ascii="Times New Roman" w:hAnsi="Times New Roman" w:cs="Times New Roman"/>
          <w:sz w:val="28"/>
          <w:szCs w:val="28"/>
        </w:rPr>
        <w:t xml:space="preserve">Изучив все признаки предпринимательской деятельности, считаем необходимым дополнить перечень таким признаком как профессионализм. </w:t>
      </w:r>
      <w:r w:rsidRPr="005B0D44">
        <w:rPr>
          <w:rStyle w:val="normal"/>
          <w:rFonts w:ascii="Times New Roman" w:hAnsi="Times New Roman" w:cs="Times New Roman"/>
          <w:sz w:val="28"/>
          <w:szCs w:val="28"/>
        </w:rPr>
        <w:lastRenderedPageBreak/>
        <w:t>Это позволит на практике разграничить предпринимателей-профессионалов от лиц, которые осуществляют деятельность разового </w:t>
      </w:r>
      <w:r w:rsidRPr="005B0D44">
        <w:rPr>
          <w:rStyle w:val="legal"/>
          <w:rFonts w:ascii="Times New Roman" w:hAnsi="Times New Roman" w:cs="Times New Roman"/>
          <w:sz w:val="28"/>
          <w:szCs w:val="28"/>
          <w:shd w:val="clear" w:color="auto" w:fill="F7FBEA"/>
        </w:rPr>
        <w:t>характера.</w:t>
      </w:r>
    </w:p>
    <w:p w:rsidR="00D81E3E" w:rsidRDefault="00020F19"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этим, с</w:t>
      </w:r>
      <w:r w:rsidR="00D81E3E">
        <w:rPr>
          <w:rFonts w:ascii="Times New Roman" w:hAnsi="Times New Roman" w:cs="Times New Roman"/>
          <w:sz w:val="28"/>
          <w:szCs w:val="28"/>
        </w:rPr>
        <w:t>читаем необходимым изменение</w:t>
      </w:r>
      <w:r w:rsidR="00A87B57" w:rsidRPr="00A87B57">
        <w:rPr>
          <w:rFonts w:ascii="Times New Roman" w:hAnsi="Times New Roman" w:cs="Times New Roman"/>
          <w:sz w:val="28"/>
          <w:szCs w:val="28"/>
        </w:rPr>
        <w:t xml:space="preserve"> «предпринимат</w:t>
      </w:r>
      <w:r w:rsidR="00D81E3E">
        <w:rPr>
          <w:rFonts w:ascii="Times New Roman" w:hAnsi="Times New Roman" w:cs="Times New Roman"/>
          <w:sz w:val="28"/>
          <w:szCs w:val="28"/>
        </w:rPr>
        <w:t>ельской деятельности</w:t>
      </w:r>
      <w:r w:rsidR="00CF11EB">
        <w:rPr>
          <w:rFonts w:ascii="Times New Roman" w:hAnsi="Times New Roman" w:cs="Times New Roman"/>
          <w:sz w:val="28"/>
          <w:szCs w:val="28"/>
        </w:rPr>
        <w:t xml:space="preserve">», под </w:t>
      </w:r>
      <w:r w:rsidR="00A87B57" w:rsidRPr="00A87B57">
        <w:rPr>
          <w:rFonts w:ascii="Times New Roman" w:hAnsi="Times New Roman" w:cs="Times New Roman"/>
          <w:sz w:val="28"/>
          <w:szCs w:val="28"/>
        </w:rPr>
        <w:t>которой следует понимать профессиональную деятельность, представляющая собой совокупность целенаправленных, систематических действий, совер</w:t>
      </w:r>
      <w:r w:rsidR="00A87B57" w:rsidRPr="00A87B57">
        <w:rPr>
          <w:rFonts w:ascii="Times New Roman" w:hAnsi="Times New Roman" w:cs="Times New Roman"/>
          <w:sz w:val="28"/>
          <w:szCs w:val="28"/>
        </w:rPr>
        <w:softHyphen/>
        <w:t>шаемых самостоятельно на свой риск лицом, зарегистрированным с учетом правил такой регистрации в качестве предпринимателя, или субъектом для создания юридического лица, в целях удовлет</w:t>
      </w:r>
      <w:r w:rsidR="00D81E3E">
        <w:rPr>
          <w:rFonts w:ascii="Times New Roman" w:hAnsi="Times New Roman" w:cs="Times New Roman"/>
          <w:sz w:val="28"/>
          <w:szCs w:val="28"/>
        </w:rPr>
        <w:t>ворения потребностей</w:t>
      </w:r>
      <w:r w:rsidR="00A87B57" w:rsidRPr="00A87B57">
        <w:rPr>
          <w:rFonts w:ascii="Times New Roman" w:hAnsi="Times New Roman" w:cs="Times New Roman"/>
          <w:sz w:val="28"/>
          <w:szCs w:val="28"/>
        </w:rPr>
        <w:t xml:space="preserve"> конкретных потребителей и общества и получения систематической прибыли посре</w:t>
      </w:r>
      <w:r w:rsidR="00D81E3E">
        <w:rPr>
          <w:rFonts w:ascii="Times New Roman" w:hAnsi="Times New Roman" w:cs="Times New Roman"/>
          <w:sz w:val="28"/>
          <w:szCs w:val="28"/>
        </w:rPr>
        <w:t>дством создания и ведения собст</w:t>
      </w:r>
      <w:r w:rsidR="00A87B57" w:rsidRPr="00A87B57">
        <w:rPr>
          <w:rFonts w:ascii="Times New Roman" w:hAnsi="Times New Roman" w:cs="Times New Roman"/>
          <w:sz w:val="28"/>
          <w:szCs w:val="28"/>
        </w:rPr>
        <w:t>венного бизнеса,</w:t>
      </w:r>
      <w:r w:rsidR="00D81E3E">
        <w:rPr>
          <w:rFonts w:ascii="Times New Roman" w:hAnsi="Times New Roman" w:cs="Times New Roman"/>
          <w:sz w:val="28"/>
          <w:szCs w:val="28"/>
        </w:rPr>
        <w:t xml:space="preserve"> дела</w:t>
      </w:r>
      <w:r w:rsidR="00A87B57" w:rsidRPr="00A87B57">
        <w:rPr>
          <w:rFonts w:ascii="Times New Roman" w:hAnsi="Times New Roman" w:cs="Times New Roman"/>
          <w:sz w:val="28"/>
          <w:szCs w:val="28"/>
        </w:rPr>
        <w:t>.</w:t>
      </w:r>
    </w:p>
    <w:p w:rsidR="00020F19" w:rsidRPr="00020F19" w:rsidRDefault="00020F19" w:rsidP="00020F19">
      <w:pPr>
        <w:spacing w:after="0" w:line="360" w:lineRule="auto"/>
        <w:ind w:firstLine="851"/>
        <w:jc w:val="both"/>
        <w:rPr>
          <w:rFonts w:ascii="Times New Roman" w:hAnsi="Times New Roman" w:cs="Times New Roman"/>
          <w:sz w:val="28"/>
          <w:szCs w:val="28"/>
        </w:rPr>
      </w:pPr>
      <w:r w:rsidRPr="00020F19">
        <w:rPr>
          <w:rFonts w:ascii="Times New Roman" w:hAnsi="Times New Roman" w:cs="Times New Roman"/>
          <w:sz w:val="28"/>
          <w:szCs w:val="28"/>
        </w:rPr>
        <w:t>На основе вышеизложенного мы видим, что отсутствие одного из признаков приведет к невозможности признать деятельность предпринимательской. Поэтому, если деятельность приносит прибыль, но является незаконной, ее нельзя признать предпринимательской. Например, незаконная продажа оружия. Более того, к предпринимательской деятельности не будет относиться деятельность, которая носит возмездный характер, которая направлена на удовлетворение потребностей друзей, родственников, знакомых, не носящая систематического характера.</w:t>
      </w:r>
    </w:p>
    <w:p w:rsidR="00020F19" w:rsidRPr="00020F19" w:rsidRDefault="00020F19" w:rsidP="00020F19">
      <w:pPr>
        <w:spacing w:after="0" w:line="360" w:lineRule="auto"/>
        <w:ind w:firstLine="851"/>
        <w:jc w:val="both"/>
        <w:rPr>
          <w:rFonts w:ascii="Times New Roman" w:hAnsi="Times New Roman" w:cs="Times New Roman"/>
          <w:sz w:val="28"/>
          <w:szCs w:val="28"/>
        </w:rPr>
      </w:pPr>
      <w:r w:rsidRPr="00020F19">
        <w:rPr>
          <w:rFonts w:ascii="Times New Roman" w:hAnsi="Times New Roman" w:cs="Times New Roman"/>
          <w:sz w:val="28"/>
          <w:szCs w:val="28"/>
        </w:rPr>
        <w:t>Подводя итог по вышеизложенному, мы видим, что наука уголовного права рассматривает иначе предпринимательскую деятельность нежели наука гражданского права.</w:t>
      </w:r>
    </w:p>
    <w:p w:rsidR="00A87B57" w:rsidRPr="005B0D44" w:rsidRDefault="00020F19" w:rsidP="005B0D44">
      <w:pPr>
        <w:spacing w:after="0" w:line="360" w:lineRule="auto"/>
        <w:ind w:firstLine="851"/>
        <w:jc w:val="both"/>
        <w:rPr>
          <w:rFonts w:ascii="Times New Roman" w:hAnsi="Times New Roman" w:cs="Times New Roman"/>
          <w:sz w:val="28"/>
          <w:szCs w:val="28"/>
        </w:rPr>
      </w:pPr>
      <w:r w:rsidRPr="005B0D44">
        <w:rPr>
          <w:rFonts w:ascii="Times New Roman" w:hAnsi="Times New Roman" w:cs="Times New Roman"/>
          <w:sz w:val="28"/>
          <w:szCs w:val="28"/>
        </w:rPr>
        <w:t>На наш взгляд, наиболее обоснованной является классификация объектов Ю. И. Ляпунова. Он проводит классификацию в сфере экономики по четырем основаниям. Другими словами, выделяется четырехступенчатая структура. Он выделяет надгрупповой или интегрированный объекты, сущность которого заключается в соответствии всем составам преступлений , которые расположены в отдельных самостоятельных разделах Особенной части УК РФ. </w:t>
      </w:r>
    </w:p>
    <w:p w:rsidR="00A87B57" w:rsidRPr="00A87B57" w:rsidRDefault="00D81E3E" w:rsidP="005B0D4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понятий аппарат в данной сфере также не очень хорошо разработан. Например, понятие</w:t>
      </w:r>
      <w:r w:rsidR="00A87B57" w:rsidRPr="00A87B57">
        <w:rPr>
          <w:rFonts w:ascii="Times New Roman" w:hAnsi="Times New Roman" w:cs="Times New Roman"/>
          <w:sz w:val="28"/>
          <w:szCs w:val="28"/>
        </w:rPr>
        <w:t xml:space="preserve"> «лицензия»</w:t>
      </w:r>
      <w:r>
        <w:rPr>
          <w:rFonts w:ascii="Times New Roman" w:hAnsi="Times New Roman" w:cs="Times New Roman"/>
          <w:sz w:val="28"/>
          <w:szCs w:val="28"/>
        </w:rPr>
        <w:t>,</w:t>
      </w:r>
      <w:r w:rsidR="00A87B57" w:rsidRPr="00A87B57">
        <w:rPr>
          <w:rFonts w:ascii="Times New Roman" w:hAnsi="Times New Roman" w:cs="Times New Roman"/>
          <w:sz w:val="28"/>
          <w:szCs w:val="28"/>
        </w:rPr>
        <w:t xml:space="preserve"> </w:t>
      </w:r>
      <w:r>
        <w:rPr>
          <w:rFonts w:ascii="Times New Roman" w:hAnsi="Times New Roman" w:cs="Times New Roman"/>
          <w:sz w:val="28"/>
          <w:szCs w:val="28"/>
        </w:rPr>
        <w:t xml:space="preserve">по-прежнему, </w:t>
      </w:r>
      <w:r w:rsidR="00A87B57" w:rsidRPr="00A87B57">
        <w:rPr>
          <w:rFonts w:ascii="Times New Roman" w:hAnsi="Times New Roman" w:cs="Times New Roman"/>
          <w:sz w:val="28"/>
          <w:szCs w:val="28"/>
        </w:rPr>
        <w:t>трактуется не</w:t>
      </w:r>
      <w:r w:rsidR="00A87B57" w:rsidRPr="00A87B57">
        <w:rPr>
          <w:rFonts w:ascii="Times New Roman" w:hAnsi="Times New Roman" w:cs="Times New Roman"/>
          <w:sz w:val="28"/>
          <w:szCs w:val="28"/>
        </w:rPr>
        <w:softHyphen/>
        <w:t xml:space="preserve">однозначно. </w:t>
      </w:r>
    </w:p>
    <w:p w:rsidR="00A87B57" w:rsidRPr="00A87B57" w:rsidRDefault="002A4499"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Проанализировав законодательство в данной сфере, мы пришли к выводу, что для незаконного предпринимательства характерен формально-материальный или альтернатив</w:t>
      </w:r>
      <w:r>
        <w:rPr>
          <w:rFonts w:ascii="Times New Roman" w:hAnsi="Times New Roman" w:cs="Times New Roman"/>
          <w:sz w:val="28"/>
          <w:szCs w:val="28"/>
        </w:rPr>
        <w:softHyphen/>
        <w:t>ный состав</w:t>
      </w:r>
      <w:r w:rsidR="00A87B57" w:rsidRPr="00A87B57">
        <w:rPr>
          <w:rFonts w:ascii="Times New Roman" w:hAnsi="Times New Roman" w:cs="Times New Roman"/>
          <w:sz w:val="28"/>
          <w:szCs w:val="28"/>
        </w:rPr>
        <w:t>.</w:t>
      </w:r>
    </w:p>
    <w:p w:rsidR="002A4499" w:rsidRDefault="002A4499" w:rsidP="002A449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Более того, мы рассмотрели вопрос об установлении </w:t>
      </w:r>
      <w:r w:rsidR="00A87B57" w:rsidRPr="00A87B57">
        <w:rPr>
          <w:rFonts w:ascii="Times New Roman" w:hAnsi="Times New Roman" w:cs="Times New Roman"/>
          <w:sz w:val="28"/>
          <w:szCs w:val="28"/>
        </w:rPr>
        <w:t>уголовной ответственности юридиче</w:t>
      </w:r>
      <w:r w:rsidR="00A87B57" w:rsidRPr="00A87B57">
        <w:rPr>
          <w:rFonts w:ascii="Times New Roman" w:hAnsi="Times New Roman" w:cs="Times New Roman"/>
          <w:sz w:val="28"/>
          <w:szCs w:val="28"/>
        </w:rPr>
        <w:softHyphen/>
        <w:t>ских лиц за незаконное предпринимательство</w:t>
      </w:r>
      <w:r>
        <w:rPr>
          <w:rFonts w:ascii="Times New Roman" w:hAnsi="Times New Roman" w:cs="Times New Roman"/>
          <w:sz w:val="28"/>
          <w:szCs w:val="28"/>
        </w:rPr>
        <w:t>. В работе приводятся обоснования такого решения. Кроме того, рассматриваются и отрицательные моменты такого нововведения. Например, противоречия нормам уголовного законодательства. Введение нового субъекта будет способствовать неприменению к нему признаком, характерные для незаконной предпринимательской деятельности физического лица.</w:t>
      </w:r>
      <w:r w:rsidR="00A87B57" w:rsidRPr="00A87B57">
        <w:rPr>
          <w:rFonts w:ascii="Times New Roman" w:hAnsi="Times New Roman" w:cs="Times New Roman"/>
          <w:sz w:val="28"/>
          <w:szCs w:val="28"/>
        </w:rPr>
        <w:t xml:space="preserve"> </w:t>
      </w:r>
    </w:p>
    <w:p w:rsidR="00020F19" w:rsidRPr="00692189" w:rsidRDefault="00020F1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На наш взгляд, самой верной точкой зрения является позиция, исходя из которой, время совершения длящихся преступлений есть время совершения действия, которое образует состав преступления.</w:t>
      </w:r>
    </w:p>
    <w:p w:rsidR="00692189" w:rsidRPr="00692189" w:rsidRDefault="00020F1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 xml:space="preserve">Считаем </w:t>
      </w:r>
      <w:r w:rsidR="00692189">
        <w:rPr>
          <w:rFonts w:ascii="Times New Roman" w:hAnsi="Times New Roman" w:cs="Times New Roman"/>
          <w:sz w:val="28"/>
          <w:szCs w:val="28"/>
        </w:rPr>
        <w:t>необходимым точно установить мо</w:t>
      </w:r>
      <w:r w:rsidRPr="00692189">
        <w:rPr>
          <w:rFonts w:ascii="Times New Roman" w:hAnsi="Times New Roman" w:cs="Times New Roman"/>
          <w:sz w:val="28"/>
          <w:szCs w:val="28"/>
        </w:rPr>
        <w:t>мент окончания незаконного предпринимательства. На наш взгляд, уголовная ответственность за совершение незаконной предпринимательской деятельности имеет место в результате из</w:t>
      </w:r>
      <w:r w:rsidR="00692189">
        <w:rPr>
          <w:rFonts w:ascii="Times New Roman" w:hAnsi="Times New Roman" w:cs="Times New Roman"/>
          <w:sz w:val="28"/>
          <w:szCs w:val="28"/>
        </w:rPr>
        <w:t>менения подзаконных нормативно-</w:t>
      </w:r>
      <w:r w:rsidRPr="00692189">
        <w:rPr>
          <w:rFonts w:ascii="Times New Roman" w:hAnsi="Times New Roman" w:cs="Times New Roman"/>
          <w:sz w:val="28"/>
          <w:szCs w:val="28"/>
        </w:rPr>
        <w:t>правовых актов, которые устанавливают д</w:t>
      </w:r>
      <w:r w:rsidR="00692189">
        <w:rPr>
          <w:rFonts w:ascii="Times New Roman" w:hAnsi="Times New Roman" w:cs="Times New Roman"/>
          <w:sz w:val="28"/>
          <w:szCs w:val="28"/>
        </w:rPr>
        <w:t>ополнительные требования к госу</w:t>
      </w:r>
      <w:r w:rsidRPr="00692189">
        <w:rPr>
          <w:rFonts w:ascii="Times New Roman" w:hAnsi="Times New Roman" w:cs="Times New Roman"/>
          <w:sz w:val="28"/>
          <w:szCs w:val="28"/>
        </w:rPr>
        <w:t>дарственной регистрации или лицензированию. К основаниям для привлечения к уголовной ответственности относятся прохождение государственной регистрации, получение при необходимости лицензии. Более того, эти обязаннос</w:t>
      </w:r>
      <w:r w:rsidR="00692189">
        <w:rPr>
          <w:rFonts w:ascii="Times New Roman" w:hAnsi="Times New Roman" w:cs="Times New Roman"/>
          <w:sz w:val="28"/>
          <w:szCs w:val="28"/>
        </w:rPr>
        <w:t>ти необходимы и после извлечени</w:t>
      </w:r>
      <w:r w:rsidRPr="00692189">
        <w:rPr>
          <w:rFonts w:ascii="Times New Roman" w:hAnsi="Times New Roman" w:cs="Times New Roman"/>
          <w:sz w:val="28"/>
          <w:szCs w:val="28"/>
        </w:rPr>
        <w:t>я дохода в крупном размере. В связи с этим отметим юридические и фактические моменты окончания предпринимательской деятельности. Так, к юридическому моменту окончания преступления относится крупный ущерб или извлечение дохода в кру</w:t>
      </w:r>
      <w:r w:rsidR="00692189">
        <w:rPr>
          <w:rFonts w:ascii="Times New Roman" w:hAnsi="Times New Roman" w:cs="Times New Roman"/>
          <w:sz w:val="28"/>
          <w:szCs w:val="28"/>
        </w:rPr>
        <w:t>пном размере. Фактическим момен</w:t>
      </w:r>
      <w:r w:rsidRPr="00692189">
        <w:rPr>
          <w:rFonts w:ascii="Times New Roman" w:hAnsi="Times New Roman" w:cs="Times New Roman"/>
          <w:sz w:val="28"/>
          <w:szCs w:val="28"/>
        </w:rPr>
        <w:t>т</w:t>
      </w:r>
      <w:r w:rsidR="00692189">
        <w:rPr>
          <w:rFonts w:ascii="Times New Roman" w:hAnsi="Times New Roman" w:cs="Times New Roman"/>
          <w:sz w:val="28"/>
          <w:szCs w:val="28"/>
        </w:rPr>
        <w:t xml:space="preserve">ом </w:t>
      </w:r>
      <w:r w:rsidR="00692189">
        <w:rPr>
          <w:rFonts w:ascii="Times New Roman" w:hAnsi="Times New Roman" w:cs="Times New Roman"/>
          <w:sz w:val="28"/>
          <w:szCs w:val="28"/>
        </w:rPr>
        <w:lastRenderedPageBreak/>
        <w:t>выступает факт задержания ви</w:t>
      </w:r>
      <w:r w:rsidRPr="00692189">
        <w:rPr>
          <w:rFonts w:ascii="Times New Roman" w:hAnsi="Times New Roman" w:cs="Times New Roman"/>
          <w:sz w:val="28"/>
          <w:szCs w:val="28"/>
        </w:rPr>
        <w:t>новного или прекращении противоправной деятельности.</w:t>
      </w:r>
    </w:p>
    <w:p w:rsidR="00020F19" w:rsidRPr="0069218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П</w:t>
      </w:r>
      <w:r w:rsidR="00020F19" w:rsidRPr="00692189">
        <w:rPr>
          <w:rFonts w:ascii="Times New Roman" w:hAnsi="Times New Roman" w:cs="Times New Roman"/>
          <w:sz w:val="28"/>
          <w:szCs w:val="28"/>
        </w:rPr>
        <w:t>роанализировав все вышеизложенные позиции, считаем необходимым, давая квалификацию незаконному предпринимательству, рассматривать доход как совокупность всех финансовы</w:t>
      </w:r>
      <w:r>
        <w:rPr>
          <w:rFonts w:ascii="Times New Roman" w:hAnsi="Times New Roman" w:cs="Times New Roman"/>
          <w:sz w:val="28"/>
          <w:szCs w:val="28"/>
        </w:rPr>
        <w:t>х поступления от всех видов дея</w:t>
      </w:r>
      <w:r w:rsidR="00020F19" w:rsidRPr="00692189">
        <w:rPr>
          <w:rFonts w:ascii="Times New Roman" w:hAnsi="Times New Roman" w:cs="Times New Roman"/>
          <w:sz w:val="28"/>
          <w:szCs w:val="28"/>
        </w:rPr>
        <w:t>тельности предпринимателя.</w:t>
      </w:r>
    </w:p>
    <w:p w:rsidR="00020F19" w:rsidRPr="00692189" w:rsidRDefault="00020F1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Следует отметить, что проблема причинно-следственной связи на сегодняшний день, не является предметом обсуждения в науке уголовного права.</w:t>
      </w:r>
    </w:p>
    <w:p w:rsidR="00020F19" w:rsidRPr="00692189" w:rsidRDefault="00020F1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Таким образом, достаточно подробное изучение особен</w:t>
      </w:r>
      <w:r w:rsidR="00692189">
        <w:rPr>
          <w:rFonts w:ascii="Times New Roman" w:hAnsi="Times New Roman" w:cs="Times New Roman"/>
          <w:sz w:val="28"/>
          <w:szCs w:val="28"/>
        </w:rPr>
        <w:t>ностей объективной стороны неза</w:t>
      </w:r>
      <w:r w:rsidRPr="00692189">
        <w:rPr>
          <w:rFonts w:ascii="Times New Roman" w:hAnsi="Times New Roman" w:cs="Times New Roman"/>
          <w:sz w:val="28"/>
          <w:szCs w:val="28"/>
        </w:rPr>
        <w:t>конного предпринимательства помогло решить ряд практических и теоретических вопросов.</w:t>
      </w:r>
    </w:p>
    <w:p w:rsidR="00020F19" w:rsidRPr="00692189" w:rsidRDefault="00020F1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Также следует отметить, что наука уголовного права и правоприменительная практика не дает ответа о том, является незаконное предпринимательство формальным или материальным составов. Одни ученые относят его к формальному составу. Другие относят к материальному составу.</w:t>
      </w:r>
    </w:p>
    <w:p w:rsidR="00020F1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Считаем, что незаконное предпринимательство следует относить к формально-материальным составом. Данная позиция обосновывается двумя самостоятельными частями объективной стороны, в каждой из которых свое отношение к наступившим последствиям.</w:t>
      </w:r>
    </w:p>
    <w:p w:rsidR="00692189" w:rsidRPr="0069218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shd w:val="clear" w:color="auto" w:fill="FFFFFF"/>
        </w:rPr>
        <w:t>С 16-лет закрепляется право за несовершеннолетним за государственную регистрацию в качестве субъекта предпринимательской деятельности, и осуществлять ее на законных основаниях. В связи с этим субъектом незаконного предпринимательства следует считать лицо, которое достигло 18 лет или эмансипированное лицо, которое достигло 16 лет.</w:t>
      </w:r>
    </w:p>
    <w:p w:rsidR="00692189" w:rsidRDefault="005801D1" w:rsidP="00CF11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Исследовав вопрос об умысле, мы пришли к выводу, что различия между его видами следует проводить в зависимости от </w:t>
      </w:r>
      <w:r w:rsidR="00A87B57" w:rsidRPr="00A87B57">
        <w:rPr>
          <w:rFonts w:ascii="Times New Roman" w:hAnsi="Times New Roman" w:cs="Times New Roman"/>
          <w:sz w:val="28"/>
          <w:szCs w:val="28"/>
        </w:rPr>
        <w:t xml:space="preserve">волевого отношения субъекта к общественно опасным последствиям. </w:t>
      </w:r>
      <w:r w:rsidR="005568F8">
        <w:rPr>
          <w:rFonts w:ascii="Times New Roman" w:hAnsi="Times New Roman" w:cs="Times New Roman"/>
          <w:sz w:val="28"/>
          <w:szCs w:val="28"/>
        </w:rPr>
        <w:t xml:space="preserve">Более того, на практике </w:t>
      </w:r>
      <w:r w:rsidR="005568F8">
        <w:rPr>
          <w:rFonts w:ascii="Times New Roman" w:hAnsi="Times New Roman" w:cs="Times New Roman"/>
          <w:sz w:val="28"/>
          <w:szCs w:val="28"/>
        </w:rPr>
        <w:lastRenderedPageBreak/>
        <w:t xml:space="preserve">возникают серьезные трудности при </w:t>
      </w:r>
      <w:r w:rsidR="00A87B57" w:rsidRPr="00A87B57">
        <w:rPr>
          <w:rFonts w:ascii="Times New Roman" w:hAnsi="Times New Roman" w:cs="Times New Roman"/>
          <w:sz w:val="28"/>
          <w:szCs w:val="28"/>
        </w:rPr>
        <w:t>квалификации незаконного предпринимательства совершенного организованной группой.</w:t>
      </w:r>
    </w:p>
    <w:p w:rsidR="005568F8" w:rsidRPr="0069218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Проанализировав материал по данному вопросу</w:t>
      </w:r>
      <w:r>
        <w:rPr>
          <w:rFonts w:ascii="Times New Roman" w:hAnsi="Times New Roman" w:cs="Times New Roman"/>
          <w:sz w:val="28"/>
          <w:szCs w:val="28"/>
        </w:rPr>
        <w:t>, отметим, что субъективная сто</w:t>
      </w:r>
      <w:r w:rsidRPr="00692189">
        <w:rPr>
          <w:rFonts w:ascii="Times New Roman" w:hAnsi="Times New Roman" w:cs="Times New Roman"/>
          <w:sz w:val="28"/>
          <w:szCs w:val="28"/>
        </w:rPr>
        <w:t>рона незаконного предпринимательства изучена недостаточно. Так, исследователи в данной области просто указывают на ф</w:t>
      </w:r>
      <w:r>
        <w:rPr>
          <w:rFonts w:ascii="Times New Roman" w:hAnsi="Times New Roman" w:cs="Times New Roman"/>
          <w:sz w:val="28"/>
          <w:szCs w:val="28"/>
        </w:rPr>
        <w:t>орму вины, или перечисляют при</w:t>
      </w:r>
      <w:r w:rsidRPr="00692189">
        <w:rPr>
          <w:rFonts w:ascii="Times New Roman" w:hAnsi="Times New Roman" w:cs="Times New Roman"/>
          <w:sz w:val="28"/>
          <w:szCs w:val="28"/>
        </w:rPr>
        <w:t>знаки, которые характеризуют субъективную сторону любого преступления.</w:t>
      </w:r>
      <w:r w:rsidR="00A87B57" w:rsidRPr="00692189">
        <w:rPr>
          <w:rFonts w:ascii="Times New Roman" w:hAnsi="Times New Roman" w:cs="Times New Roman"/>
          <w:sz w:val="28"/>
          <w:szCs w:val="28"/>
        </w:rPr>
        <w:t xml:space="preserve"> </w:t>
      </w:r>
    </w:p>
    <w:p w:rsidR="0069218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Отметим, что квалифицирующим признакам присуща двойственная роль. Фундаментальная, согласно которой квалифицирующие признаки являются компонентом основания ответственности. Дифференцирующая роль заключается в выделении более опасного, по сравнению с отражённой в основном составе, разновидность посягательства. Следует отметить, о назначении справедливого наказания с учетом повышенной или пониженной общественной опасности.</w:t>
      </w:r>
    </w:p>
    <w:p w:rsidR="00692189" w:rsidRPr="0069218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М</w:t>
      </w:r>
      <w:r>
        <w:rPr>
          <w:rFonts w:ascii="Times New Roman" w:hAnsi="Times New Roman" w:cs="Times New Roman"/>
          <w:sz w:val="28"/>
          <w:szCs w:val="28"/>
        </w:rPr>
        <w:t>ы видим, что</w:t>
      </w:r>
      <w:r w:rsidRPr="00692189">
        <w:rPr>
          <w:rFonts w:ascii="Times New Roman" w:hAnsi="Times New Roman" w:cs="Times New Roman"/>
          <w:sz w:val="28"/>
          <w:szCs w:val="28"/>
        </w:rPr>
        <w:t> законодатель в статье незаконное предпринимательство устанавливает небольшую тяжесть и среднюю тяжесть. В связи с этим данное деяние не может быть совершенно преступным сообществом. Такая ситуация имеет место быть при квалификации по совокупности незаконного предпринимательства с тяжк</w:t>
      </w:r>
      <w:r>
        <w:rPr>
          <w:rFonts w:ascii="Times New Roman" w:hAnsi="Times New Roman" w:cs="Times New Roman"/>
          <w:sz w:val="28"/>
          <w:szCs w:val="28"/>
        </w:rPr>
        <w:t>им или особо тяжким преступлени</w:t>
      </w:r>
      <w:r w:rsidRPr="00692189">
        <w:rPr>
          <w:rFonts w:ascii="Times New Roman" w:hAnsi="Times New Roman" w:cs="Times New Roman"/>
          <w:sz w:val="28"/>
          <w:szCs w:val="28"/>
        </w:rPr>
        <w:t>ем.</w:t>
      </w:r>
    </w:p>
    <w:p w:rsidR="00692189" w:rsidRPr="00692189" w:rsidRDefault="00692189" w:rsidP="00692189">
      <w:pPr>
        <w:spacing w:after="0" w:line="360" w:lineRule="auto"/>
        <w:ind w:firstLine="851"/>
        <w:jc w:val="both"/>
        <w:rPr>
          <w:rFonts w:ascii="Times New Roman" w:hAnsi="Times New Roman" w:cs="Times New Roman"/>
          <w:sz w:val="28"/>
          <w:szCs w:val="28"/>
        </w:rPr>
      </w:pPr>
      <w:r w:rsidRPr="00692189">
        <w:rPr>
          <w:rFonts w:ascii="Times New Roman" w:hAnsi="Times New Roman" w:cs="Times New Roman"/>
          <w:sz w:val="28"/>
          <w:szCs w:val="28"/>
        </w:rPr>
        <w:t>Рассмотрев вопрос об отграничении от смежных составов, мы пришли к выводу, что рассматриваемый нами состав преступления является общей нормой по отношению к другим преступлениям.</w:t>
      </w:r>
    </w:p>
    <w:p w:rsidR="00B9546E" w:rsidRPr="005B0D44" w:rsidRDefault="005B0D44" w:rsidP="005B0D44">
      <w:pPr>
        <w:spacing w:line="360" w:lineRule="auto"/>
        <w:ind w:firstLine="851"/>
        <w:jc w:val="both"/>
        <w:rPr>
          <w:rFonts w:ascii="Times New Roman" w:hAnsi="Times New Roman" w:cs="Times New Roman"/>
          <w:sz w:val="28"/>
          <w:szCs w:val="28"/>
        </w:rPr>
      </w:pPr>
      <w:r w:rsidRPr="005B0D44">
        <w:rPr>
          <w:rFonts w:ascii="Times New Roman" w:hAnsi="Times New Roman" w:cs="Times New Roman"/>
          <w:sz w:val="28"/>
          <w:szCs w:val="28"/>
        </w:rPr>
        <w:t>П</w:t>
      </w:r>
      <w:r w:rsidR="00692189" w:rsidRPr="005B0D44">
        <w:rPr>
          <w:rFonts w:ascii="Times New Roman" w:hAnsi="Times New Roman" w:cs="Times New Roman"/>
          <w:sz w:val="28"/>
          <w:szCs w:val="28"/>
        </w:rPr>
        <w:t>роанализировав данные составы преступлений, мы видим, что выделения такого деяния как осуществление незаконной банковской деятельности является оправданным и основанным. Объясняется это, тем, что в настоящее время существенно возросло число банковских организаций.</w:t>
      </w:r>
    </w:p>
    <w:p w:rsidR="00B9546E" w:rsidRDefault="00B9546E" w:rsidP="00A87B57"/>
    <w:p w:rsidR="00B9546E" w:rsidRPr="00933263" w:rsidRDefault="00B9546E" w:rsidP="00A87B57"/>
    <w:p w:rsidR="00A87B57" w:rsidRDefault="00A87B57" w:rsidP="00A87B57">
      <w:pPr>
        <w:pStyle w:val="1"/>
      </w:pPr>
      <w:bookmarkStart w:id="24" w:name="_Toc43720844"/>
      <w:r>
        <w:lastRenderedPageBreak/>
        <w:t>Список использованных источников</w:t>
      </w:r>
      <w:bookmarkEnd w:id="24"/>
    </w:p>
    <w:p w:rsidR="00A87B57" w:rsidRDefault="00A87B57" w:rsidP="00A87B57"/>
    <w:p w:rsidR="00AA6922" w:rsidRDefault="00AA6922" w:rsidP="00AA6922">
      <w:pPr>
        <w:spacing w:after="0"/>
        <w:jc w:val="center"/>
        <w:rPr>
          <w:rFonts w:ascii="Times New Roman" w:hAnsi="Times New Roman" w:cs="Times New Roman"/>
          <w:b/>
          <w:sz w:val="28"/>
          <w:szCs w:val="28"/>
        </w:rPr>
      </w:pPr>
      <w:r w:rsidRPr="0024192B">
        <w:rPr>
          <w:rFonts w:ascii="Times New Roman" w:hAnsi="Times New Roman" w:cs="Times New Roman"/>
          <w:b/>
          <w:sz w:val="28"/>
          <w:szCs w:val="28"/>
        </w:rPr>
        <w:t>Нормативно-правовые акты</w:t>
      </w:r>
    </w:p>
    <w:p w:rsidR="00AA6922" w:rsidRDefault="00AA6922" w:rsidP="00AA6922">
      <w:pPr>
        <w:spacing w:after="0"/>
        <w:jc w:val="center"/>
        <w:rPr>
          <w:rFonts w:ascii="Times New Roman" w:hAnsi="Times New Roman" w:cs="Times New Roman"/>
          <w:b/>
          <w:sz w:val="28"/>
          <w:szCs w:val="28"/>
        </w:rPr>
      </w:pPr>
    </w:p>
    <w:p w:rsidR="00AA6922" w:rsidRPr="00420E82" w:rsidRDefault="00AA6922" w:rsidP="005B0048">
      <w:pPr>
        <w:pStyle w:val="af0"/>
        <w:numPr>
          <w:ilvl w:val="0"/>
          <w:numId w:val="19"/>
        </w:numPr>
        <w:spacing w:after="0" w:line="360" w:lineRule="auto"/>
        <w:ind w:left="0" w:firstLine="851"/>
        <w:jc w:val="both"/>
        <w:rPr>
          <w:rFonts w:ascii="Times New Roman" w:hAnsi="Times New Roman"/>
          <w:sz w:val="28"/>
          <w:szCs w:val="28"/>
        </w:rPr>
      </w:pPr>
      <w:r w:rsidRPr="00420E82">
        <w:rPr>
          <w:rFonts w:ascii="Times New Roman" w:hAnsi="Times New Roman"/>
          <w:b/>
          <w:sz w:val="28"/>
          <w:szCs w:val="28"/>
        </w:rPr>
        <w:t>Конституция Российской Федерации</w:t>
      </w:r>
      <w:r w:rsidRPr="00420E82">
        <w:rPr>
          <w:rFonts w:ascii="Times New Roman" w:hAnsi="Times New Roman"/>
          <w:sz w:val="28"/>
          <w:szCs w:val="28"/>
        </w:rPr>
        <w:t xml:space="preserve"> (принята всенародным голосованием 12.12.1993) (с учётом поправок, внесенных Законами РФ о поправках к Конституции РФ от 30.12.2008 № 6-ФКЗ, от 30.12.2008 № 7-ФКЗ, от 05.02.2014 № 2-ФКЗ, от 21.07.2014 № 11-ФКЗ) // Официальный интернет – портал правовой информации </w:t>
      </w:r>
      <w:r w:rsidRPr="00420E82">
        <w:rPr>
          <w:rFonts w:ascii="Times New Roman" w:hAnsi="Times New Roman"/>
          <w:sz w:val="28"/>
          <w:szCs w:val="28"/>
          <w:lang w:val="en-US"/>
        </w:rPr>
        <w:t>www</w:t>
      </w:r>
      <w:r w:rsidRPr="00420E82">
        <w:rPr>
          <w:rFonts w:ascii="Times New Roman" w:hAnsi="Times New Roman"/>
          <w:sz w:val="28"/>
          <w:szCs w:val="28"/>
        </w:rPr>
        <w:t>.</w:t>
      </w:r>
      <w:r w:rsidRPr="00420E82">
        <w:rPr>
          <w:rFonts w:ascii="Times New Roman" w:hAnsi="Times New Roman"/>
          <w:sz w:val="28"/>
          <w:szCs w:val="28"/>
          <w:lang w:val="en-US"/>
        </w:rPr>
        <w:t>pravo</w:t>
      </w:r>
      <w:r w:rsidRPr="00420E82">
        <w:rPr>
          <w:rFonts w:ascii="Times New Roman" w:hAnsi="Times New Roman"/>
          <w:sz w:val="28"/>
          <w:szCs w:val="28"/>
        </w:rPr>
        <w:t>.</w:t>
      </w:r>
      <w:r w:rsidRPr="00420E82">
        <w:rPr>
          <w:rFonts w:ascii="Times New Roman" w:hAnsi="Times New Roman"/>
          <w:sz w:val="28"/>
          <w:szCs w:val="28"/>
          <w:lang w:val="en-US"/>
        </w:rPr>
        <w:t>gov</w:t>
      </w:r>
      <w:r w:rsidRPr="00420E82">
        <w:rPr>
          <w:rFonts w:ascii="Times New Roman" w:hAnsi="Times New Roman"/>
          <w:sz w:val="28"/>
          <w:szCs w:val="28"/>
        </w:rPr>
        <w:t xml:space="preserve">. </w:t>
      </w:r>
      <w:r w:rsidRPr="00420E82">
        <w:rPr>
          <w:rFonts w:ascii="Times New Roman" w:hAnsi="Times New Roman"/>
          <w:sz w:val="28"/>
          <w:szCs w:val="28"/>
          <w:lang w:val="en-US"/>
        </w:rPr>
        <w:t>ru</w:t>
      </w:r>
      <w:r w:rsidRPr="00420E82">
        <w:rPr>
          <w:rFonts w:ascii="Times New Roman" w:hAnsi="Times New Roman"/>
          <w:sz w:val="28"/>
          <w:szCs w:val="28"/>
        </w:rPr>
        <w:t>, 01.08.2014.</w:t>
      </w:r>
    </w:p>
    <w:p w:rsidR="00AA6922" w:rsidRPr="00420E82" w:rsidRDefault="00AA6922" w:rsidP="005B0048">
      <w:pPr>
        <w:pStyle w:val="af0"/>
        <w:numPr>
          <w:ilvl w:val="0"/>
          <w:numId w:val="19"/>
        </w:numPr>
        <w:spacing w:after="0" w:line="360" w:lineRule="auto"/>
        <w:ind w:left="0" w:firstLine="851"/>
        <w:jc w:val="both"/>
        <w:rPr>
          <w:rFonts w:ascii="Times New Roman" w:hAnsi="Times New Roman"/>
          <w:sz w:val="28"/>
          <w:szCs w:val="28"/>
        </w:rPr>
      </w:pPr>
      <w:r w:rsidRPr="00420E82">
        <w:rPr>
          <w:rFonts w:ascii="Times New Roman" w:hAnsi="Times New Roman"/>
          <w:b/>
          <w:sz w:val="28"/>
          <w:szCs w:val="28"/>
        </w:rPr>
        <w:t>Гражданский кодекс Российской Федерации</w:t>
      </w:r>
      <w:r w:rsidRPr="00420E82">
        <w:rPr>
          <w:rFonts w:ascii="Times New Roman" w:hAnsi="Times New Roman"/>
          <w:sz w:val="28"/>
          <w:szCs w:val="28"/>
        </w:rPr>
        <w:t xml:space="preserve"> (часть первая) от 30.11.1994 N 51-ФЗ (в ред. от 16.12.2019 № 430-ФЗ) // Собрание законодательство РФ.</w:t>
      </w:r>
      <w:r>
        <w:rPr>
          <w:rFonts w:ascii="Times New Roman" w:hAnsi="Times New Roman"/>
          <w:sz w:val="28"/>
          <w:szCs w:val="28"/>
        </w:rPr>
        <w:t xml:space="preserve"> -</w:t>
      </w:r>
      <w:r w:rsidRPr="00420E82">
        <w:rPr>
          <w:rFonts w:ascii="Times New Roman" w:hAnsi="Times New Roman"/>
          <w:sz w:val="28"/>
          <w:szCs w:val="28"/>
        </w:rPr>
        <w:t xml:space="preserve"> 1994.</w:t>
      </w:r>
      <w:r>
        <w:rPr>
          <w:rFonts w:ascii="Times New Roman" w:hAnsi="Times New Roman"/>
          <w:sz w:val="28"/>
          <w:szCs w:val="28"/>
        </w:rPr>
        <w:t xml:space="preserve"> -</w:t>
      </w:r>
      <w:r w:rsidRPr="00420E82">
        <w:rPr>
          <w:rFonts w:ascii="Times New Roman" w:hAnsi="Times New Roman"/>
          <w:sz w:val="28"/>
          <w:szCs w:val="28"/>
        </w:rPr>
        <w:t xml:space="preserve"> № 32.</w:t>
      </w:r>
      <w:r>
        <w:rPr>
          <w:rFonts w:ascii="Times New Roman" w:hAnsi="Times New Roman"/>
          <w:sz w:val="28"/>
          <w:szCs w:val="28"/>
        </w:rPr>
        <w:t xml:space="preserve"> -</w:t>
      </w:r>
      <w:r w:rsidRPr="00420E82">
        <w:rPr>
          <w:rFonts w:ascii="Times New Roman" w:hAnsi="Times New Roman"/>
          <w:sz w:val="28"/>
          <w:szCs w:val="28"/>
        </w:rPr>
        <w:t xml:space="preserve"> Ст.</w:t>
      </w:r>
      <w:r w:rsidR="00724F98">
        <w:rPr>
          <w:rFonts w:ascii="Times New Roman" w:hAnsi="Times New Roman"/>
          <w:sz w:val="28"/>
          <w:szCs w:val="28"/>
        </w:rPr>
        <w:t xml:space="preserve"> </w:t>
      </w:r>
      <w:r w:rsidRPr="00420E82">
        <w:rPr>
          <w:rFonts w:ascii="Times New Roman" w:hAnsi="Times New Roman"/>
          <w:sz w:val="28"/>
          <w:szCs w:val="28"/>
        </w:rPr>
        <w:t>3301; Собрание законодательства РФ.</w:t>
      </w:r>
      <w:r>
        <w:rPr>
          <w:rFonts w:ascii="Times New Roman" w:hAnsi="Times New Roman"/>
          <w:sz w:val="28"/>
          <w:szCs w:val="28"/>
        </w:rPr>
        <w:t xml:space="preserve"> -</w:t>
      </w:r>
      <w:r w:rsidRPr="00420E82">
        <w:rPr>
          <w:rFonts w:ascii="Times New Roman" w:hAnsi="Times New Roman"/>
          <w:sz w:val="28"/>
          <w:szCs w:val="28"/>
        </w:rPr>
        <w:t xml:space="preserve"> 2019.</w:t>
      </w:r>
      <w:r>
        <w:rPr>
          <w:rFonts w:ascii="Times New Roman" w:hAnsi="Times New Roman"/>
          <w:sz w:val="28"/>
          <w:szCs w:val="28"/>
        </w:rPr>
        <w:t xml:space="preserve"> -</w:t>
      </w:r>
      <w:r w:rsidRPr="00420E82">
        <w:rPr>
          <w:rFonts w:ascii="Times New Roman" w:hAnsi="Times New Roman"/>
          <w:sz w:val="28"/>
          <w:szCs w:val="28"/>
        </w:rPr>
        <w:t xml:space="preserve"> № 51.</w:t>
      </w:r>
      <w:r>
        <w:rPr>
          <w:rFonts w:ascii="Times New Roman" w:hAnsi="Times New Roman"/>
          <w:sz w:val="28"/>
          <w:szCs w:val="28"/>
        </w:rPr>
        <w:t xml:space="preserve"> - </w:t>
      </w:r>
      <w:r w:rsidRPr="00420E82">
        <w:rPr>
          <w:rFonts w:ascii="Times New Roman" w:hAnsi="Times New Roman"/>
          <w:sz w:val="28"/>
          <w:szCs w:val="28"/>
        </w:rPr>
        <w:t xml:space="preserve">Ст. 7482.  </w:t>
      </w:r>
    </w:p>
    <w:p w:rsidR="00724F98" w:rsidRPr="00D319F8" w:rsidRDefault="00AA6922"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420E82">
        <w:rPr>
          <w:rFonts w:ascii="Times New Roman" w:hAnsi="Times New Roman"/>
          <w:b/>
          <w:color w:val="000000"/>
          <w:sz w:val="28"/>
          <w:szCs w:val="28"/>
        </w:rPr>
        <w:t>Гражданский кодекс Российской Федерации</w:t>
      </w:r>
      <w:r w:rsidRPr="00420E82">
        <w:rPr>
          <w:rFonts w:ascii="Times New Roman" w:hAnsi="Times New Roman"/>
          <w:color w:val="000000"/>
          <w:sz w:val="28"/>
          <w:szCs w:val="28"/>
        </w:rPr>
        <w:t xml:space="preserve"> (часть вторая) от 26.01.1996 N 14-ФЗ (в ред. от 18.03.2019 № 34-ФЗ) // Российская газета.</w:t>
      </w:r>
      <w:r>
        <w:rPr>
          <w:rFonts w:ascii="Times New Roman" w:hAnsi="Times New Roman"/>
          <w:color w:val="000000"/>
          <w:sz w:val="28"/>
          <w:szCs w:val="28"/>
        </w:rPr>
        <w:t xml:space="preserve"> -</w:t>
      </w:r>
      <w:r w:rsidRPr="00420E82">
        <w:rPr>
          <w:rFonts w:ascii="Times New Roman" w:hAnsi="Times New Roman"/>
          <w:color w:val="000000"/>
          <w:sz w:val="28"/>
          <w:szCs w:val="28"/>
        </w:rPr>
        <w:t xml:space="preserve"> 1996.</w:t>
      </w:r>
      <w:r>
        <w:rPr>
          <w:rFonts w:ascii="Times New Roman" w:hAnsi="Times New Roman"/>
          <w:color w:val="000000"/>
          <w:sz w:val="28"/>
          <w:szCs w:val="28"/>
        </w:rPr>
        <w:t xml:space="preserve"> -</w:t>
      </w:r>
      <w:r w:rsidRPr="00420E82">
        <w:rPr>
          <w:rFonts w:ascii="Times New Roman" w:hAnsi="Times New Roman"/>
          <w:color w:val="000000"/>
          <w:sz w:val="28"/>
          <w:szCs w:val="28"/>
        </w:rPr>
        <w:t xml:space="preserve"> № 23</w:t>
      </w:r>
      <w:r w:rsidRPr="00D319F8">
        <w:rPr>
          <w:rFonts w:ascii="Times New Roman" w:hAnsi="Times New Roman" w:cs="Times New Roman"/>
          <w:color w:val="000000"/>
          <w:sz w:val="28"/>
          <w:szCs w:val="28"/>
        </w:rPr>
        <w:t>; Российская газета. - 2019. - № 60.</w:t>
      </w:r>
    </w:p>
    <w:p w:rsidR="00D319F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hAnsi="Times New Roman" w:cs="Times New Roman"/>
          <w:b/>
          <w:sz w:val="28"/>
          <w:szCs w:val="28"/>
        </w:rPr>
        <w:t>Уголовный кодекс Российской Федерации</w:t>
      </w:r>
      <w:r w:rsidRPr="00D319F8">
        <w:rPr>
          <w:rFonts w:ascii="Times New Roman" w:hAnsi="Times New Roman" w:cs="Times New Roman"/>
          <w:sz w:val="28"/>
          <w:szCs w:val="28"/>
        </w:rPr>
        <w:t xml:space="preserve"> от 13.06.1996 N 63-ФЗ (в ред. от 07.04.2020 № 73-ФЗ) (с изм. и доп., вступ. в силу с 12.04.2020) // Собрание законодательства РФ.</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1996.</w:t>
      </w:r>
      <w:r w:rsidR="00D319F8">
        <w:rPr>
          <w:rFonts w:ascii="Times New Roman" w:hAnsi="Times New Roman" w:cs="Times New Roman"/>
          <w:sz w:val="28"/>
          <w:szCs w:val="28"/>
        </w:rPr>
        <w:t>-</w:t>
      </w:r>
      <w:r w:rsidRPr="00D319F8">
        <w:rPr>
          <w:rFonts w:ascii="Times New Roman" w:hAnsi="Times New Roman" w:cs="Times New Roman"/>
          <w:sz w:val="28"/>
          <w:szCs w:val="28"/>
        </w:rPr>
        <w:t xml:space="preserve"> № 25.</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2954;  Собрание законодательства РФ.</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2020.</w:t>
      </w:r>
      <w:r w:rsidR="00D319F8">
        <w:rPr>
          <w:rFonts w:ascii="Times New Roman" w:hAnsi="Times New Roman" w:cs="Times New Roman"/>
          <w:sz w:val="28"/>
          <w:szCs w:val="28"/>
        </w:rPr>
        <w:t xml:space="preserve"> - </w:t>
      </w:r>
      <w:r w:rsidRPr="00D319F8">
        <w:rPr>
          <w:rFonts w:ascii="Times New Roman" w:hAnsi="Times New Roman" w:cs="Times New Roman"/>
          <w:sz w:val="28"/>
          <w:szCs w:val="28"/>
        </w:rPr>
        <w:t>№ 14.</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 2003.</w:t>
      </w:r>
    </w:p>
    <w:p w:rsidR="00D319F8" w:rsidRPr="00D319F8" w:rsidRDefault="00D319F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eastAsia="Times New Roman" w:hAnsi="Times New Roman" w:cs="Times New Roman"/>
          <w:b/>
          <w:sz w:val="28"/>
          <w:szCs w:val="28"/>
        </w:rPr>
        <w:t>Налоговый кодекс Российской Федерации</w:t>
      </w:r>
      <w:r w:rsidRPr="00D319F8">
        <w:rPr>
          <w:rFonts w:ascii="Times New Roman" w:eastAsia="Times New Roman" w:hAnsi="Times New Roman" w:cs="Times New Roman"/>
          <w:sz w:val="28"/>
          <w:szCs w:val="28"/>
        </w:rPr>
        <w:t xml:space="preserve"> (часть первая) от 31.07.1998 N 146-ФЗ (в ред. от 01.04.2020 № 70-ФЗ) // Собрание законодательства РФ.</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1998.</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31.</w:t>
      </w:r>
      <w:r>
        <w:rPr>
          <w:rFonts w:ascii="Times New Roman" w:eastAsia="Times New Roman" w:hAnsi="Times New Roman" w:cs="Times New Roman"/>
          <w:sz w:val="28"/>
          <w:szCs w:val="28"/>
        </w:rPr>
        <w:t xml:space="preserve"> - </w:t>
      </w:r>
      <w:r w:rsidRPr="00D319F8">
        <w:rPr>
          <w:rFonts w:ascii="Times New Roman" w:eastAsia="Times New Roman" w:hAnsi="Times New Roman" w:cs="Times New Roman"/>
          <w:sz w:val="28"/>
          <w:szCs w:val="28"/>
        </w:rPr>
        <w:t>Ст.3824; Собрание законодательства РФ.</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2020.</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14.</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Ст. 2000.</w:t>
      </w:r>
    </w:p>
    <w:p w:rsidR="00724F9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hAnsi="Times New Roman" w:cs="Times New Roman"/>
          <w:b/>
          <w:sz w:val="28"/>
          <w:szCs w:val="28"/>
        </w:rPr>
        <w:t>Федеральный закон</w:t>
      </w:r>
      <w:r w:rsidRPr="00D319F8">
        <w:rPr>
          <w:rFonts w:ascii="Times New Roman" w:hAnsi="Times New Roman" w:cs="Times New Roman"/>
          <w:sz w:val="28"/>
          <w:szCs w:val="28"/>
        </w:rPr>
        <w:t xml:space="preserve"> «О банках и банковской деятельности» от 02.12.1990 № 395-1 (в ред. от 29.07.2017 № 281-ФЗ) // Собрание законодательства РФ.</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1996.</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 6.</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 492; Собрание законодательства РФ.</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2017.</w:t>
      </w:r>
      <w:r w:rsidR="00D319F8">
        <w:rPr>
          <w:rFonts w:ascii="Times New Roman" w:hAnsi="Times New Roman" w:cs="Times New Roman"/>
          <w:sz w:val="28"/>
          <w:szCs w:val="28"/>
        </w:rPr>
        <w:t xml:space="preserve"> - </w:t>
      </w:r>
      <w:r w:rsidRPr="00D319F8">
        <w:rPr>
          <w:rFonts w:ascii="Times New Roman" w:hAnsi="Times New Roman" w:cs="Times New Roman"/>
          <w:sz w:val="28"/>
          <w:szCs w:val="28"/>
        </w:rPr>
        <w:t>№ 31.</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 4830.</w:t>
      </w:r>
    </w:p>
    <w:p w:rsidR="00724F9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hAnsi="Times New Roman" w:cs="Times New Roman"/>
          <w:b/>
          <w:sz w:val="28"/>
          <w:szCs w:val="28"/>
        </w:rPr>
        <w:t>Федеральный закон</w:t>
      </w:r>
      <w:r w:rsidRPr="00D319F8">
        <w:rPr>
          <w:rFonts w:ascii="Times New Roman" w:hAnsi="Times New Roman" w:cs="Times New Roman"/>
          <w:sz w:val="28"/>
          <w:szCs w:val="28"/>
        </w:rPr>
        <w:t xml:space="preserve"> от 26.12.1995 N 208-ФЗ (в ред. от 04.11.2019 № 514-ФЗ) "Об акционерных обществах" (с изм. и доп., вступ. в </w:t>
      </w:r>
      <w:r w:rsidRPr="00D319F8">
        <w:rPr>
          <w:rFonts w:ascii="Times New Roman" w:hAnsi="Times New Roman" w:cs="Times New Roman"/>
          <w:sz w:val="28"/>
          <w:szCs w:val="28"/>
        </w:rPr>
        <w:lastRenderedPageBreak/>
        <w:t>силу с 01.01.2020) // Собрание законодательства РФ.</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1995.</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 1.</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 1; Собрание законодательства РФ.</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2018.</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 53.</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 8440.</w:t>
      </w:r>
    </w:p>
    <w:p w:rsidR="00724F9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eastAsia="Times New Roman" w:hAnsi="Times New Roman" w:cs="Times New Roman"/>
          <w:b/>
          <w:sz w:val="28"/>
          <w:szCs w:val="28"/>
        </w:rPr>
        <w:t>Федеральный закон</w:t>
      </w:r>
      <w:r w:rsidRPr="00D319F8">
        <w:rPr>
          <w:rFonts w:ascii="Times New Roman" w:eastAsia="Times New Roman" w:hAnsi="Times New Roman" w:cs="Times New Roman"/>
          <w:sz w:val="28"/>
          <w:szCs w:val="28"/>
        </w:rPr>
        <w:t xml:space="preserve"> от 09.07.1999 N 160-ФЗ (в ред. от 31.05.2018 № 122-ФЗ) "Об иностранных инвестициях в Российской Федерации" // Российская газета.</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1999.</w:t>
      </w:r>
      <w:r w:rsidR="00D319F8">
        <w:rPr>
          <w:rFonts w:ascii="Times New Roman" w:eastAsia="Times New Roman" w:hAnsi="Times New Roman" w:cs="Times New Roman"/>
          <w:sz w:val="28"/>
          <w:szCs w:val="28"/>
        </w:rPr>
        <w:t xml:space="preserve"> - № 134;</w:t>
      </w:r>
      <w:r w:rsidRPr="00D319F8">
        <w:rPr>
          <w:rFonts w:ascii="Times New Roman" w:eastAsia="Times New Roman" w:hAnsi="Times New Roman" w:cs="Times New Roman"/>
          <w:sz w:val="28"/>
          <w:szCs w:val="28"/>
        </w:rPr>
        <w:t xml:space="preserve"> Российская газета.</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2018.</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119.</w:t>
      </w:r>
    </w:p>
    <w:p w:rsidR="00D319F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eastAsia="Times New Roman" w:hAnsi="Times New Roman" w:cs="Times New Roman"/>
          <w:b/>
          <w:sz w:val="28"/>
          <w:szCs w:val="28"/>
        </w:rPr>
        <w:t>Федеральный закон</w:t>
      </w:r>
      <w:r w:rsidRPr="00D319F8">
        <w:rPr>
          <w:rFonts w:ascii="Times New Roman" w:eastAsia="Times New Roman" w:hAnsi="Times New Roman" w:cs="Times New Roman"/>
          <w:sz w:val="28"/>
          <w:szCs w:val="28"/>
        </w:rPr>
        <w:t xml:space="preserve"> от 08.08.2001 N 129-ФЗ (в ред. от 26.11.2019 № 370-ФЗ) "О государственной регистрации юридических лиц и индивидуальных предпринимателей" // Собрание законодательства РФ.</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2019.</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33.</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Ст. 3431; Собрание законодательства РФ.</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2019.</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46.</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Ст. 6416.</w:t>
      </w:r>
    </w:p>
    <w:p w:rsidR="00D319F8" w:rsidRPr="00D319F8" w:rsidRDefault="00D319F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eastAsia="Times New Roman" w:hAnsi="Times New Roman" w:cs="Times New Roman"/>
          <w:b/>
          <w:sz w:val="28"/>
          <w:szCs w:val="28"/>
        </w:rPr>
        <w:t>Федеральный закон</w:t>
      </w:r>
      <w:r w:rsidRPr="00D319F8">
        <w:rPr>
          <w:rFonts w:ascii="Times New Roman" w:eastAsia="Times New Roman" w:hAnsi="Times New Roman" w:cs="Times New Roman"/>
          <w:sz w:val="28"/>
          <w:szCs w:val="28"/>
        </w:rPr>
        <w:t xml:space="preserve"> от 10.07.2002 N 86-ФЗ (в ред. от 03.04.2020 № 91-ФЗ) "О Центральном банке Российской Федерации (Банке России)" // Собрание законодательства РФ.</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2002.</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28.</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Ст. 2790; Собрание законодательства РФ.</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2020.</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14.</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Ст. 2021.</w:t>
      </w:r>
    </w:p>
    <w:p w:rsidR="00D319F8" w:rsidRPr="00D319F8" w:rsidRDefault="00D319F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eastAsia="Times New Roman" w:hAnsi="Times New Roman" w:cs="Times New Roman"/>
          <w:b/>
          <w:sz w:val="28"/>
          <w:szCs w:val="28"/>
        </w:rPr>
        <w:t>Федеральный закон</w:t>
      </w:r>
      <w:r w:rsidRPr="00D319F8">
        <w:rPr>
          <w:rFonts w:ascii="Times New Roman" w:eastAsia="Times New Roman" w:hAnsi="Times New Roman" w:cs="Times New Roman"/>
          <w:sz w:val="28"/>
          <w:szCs w:val="28"/>
        </w:rPr>
        <w:t xml:space="preserve"> от 04.05.2011 N 99-ФЗ(в ред. от 18.02.2020 № 492-ФЗ) "О лицензировании отдельных видов деятельности" // Российская газета.</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2011.</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97; Российская газета.</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296.</w:t>
      </w:r>
    </w:p>
    <w:p w:rsidR="00724F9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eastAsia="Times New Roman" w:hAnsi="Times New Roman" w:cs="Times New Roman"/>
          <w:b/>
          <w:sz w:val="28"/>
          <w:szCs w:val="28"/>
        </w:rPr>
        <w:t>Закон РФ</w:t>
      </w:r>
      <w:r w:rsidRPr="00D319F8">
        <w:rPr>
          <w:rFonts w:ascii="Times New Roman" w:eastAsia="Times New Roman" w:hAnsi="Times New Roman" w:cs="Times New Roman"/>
          <w:sz w:val="28"/>
          <w:szCs w:val="28"/>
        </w:rPr>
        <w:t xml:space="preserve"> от 01.07.1993 N 5304-1 (ред. от 26.12.2008) "О внесении изменений и дополнений в законодательные акты Российской Федерации в связи с упорядочением ответственности за незаконную торговлю" // Российская газета.</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1993.</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 153.</w:t>
      </w:r>
    </w:p>
    <w:p w:rsidR="00724F9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hAnsi="Times New Roman" w:cs="Times New Roman"/>
          <w:b/>
          <w:sz w:val="28"/>
          <w:szCs w:val="28"/>
        </w:rPr>
        <w:t>Постановление СНК</w:t>
      </w:r>
      <w:r w:rsidRPr="00D319F8">
        <w:rPr>
          <w:rFonts w:ascii="Times New Roman" w:hAnsi="Times New Roman" w:cs="Times New Roman"/>
          <w:sz w:val="28"/>
          <w:szCs w:val="28"/>
        </w:rPr>
        <w:t xml:space="preserve"> РСФСР от 27.03.1929 "О мерах борьбы с лжекооперативами" // Известия ЦИК СССР и ВЦИК.</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1929.</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 79. (утратил силу).</w:t>
      </w:r>
    </w:p>
    <w:p w:rsidR="00724F98" w:rsidRPr="00D319F8"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hAnsi="Times New Roman" w:cs="Times New Roman"/>
          <w:b/>
          <w:sz w:val="28"/>
          <w:szCs w:val="28"/>
        </w:rPr>
        <w:t>Уголовный кодекс РСФСР</w:t>
      </w:r>
      <w:r w:rsidRPr="00D319F8">
        <w:rPr>
          <w:rFonts w:ascii="Times New Roman" w:hAnsi="Times New Roman" w:cs="Times New Roman"/>
          <w:sz w:val="28"/>
          <w:szCs w:val="28"/>
        </w:rPr>
        <w:t>" (утв. ВС РСФСР 27.10.1960) (ред. от 30.07.1996) // Свод законов РСФСР.</w:t>
      </w:r>
      <w:r w:rsid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1960</w:t>
      </w:r>
      <w:r w:rsidR="00D319F8" w:rsidRPr="00D319F8">
        <w:rPr>
          <w:rFonts w:ascii="Times New Roman" w:hAnsi="Times New Roman" w:cs="Times New Roman"/>
          <w:sz w:val="28"/>
          <w:szCs w:val="28"/>
        </w:rPr>
        <w:t>. -</w:t>
      </w:r>
      <w:r w:rsidRPr="00D319F8">
        <w:rPr>
          <w:rFonts w:ascii="Times New Roman" w:hAnsi="Times New Roman" w:cs="Times New Roman"/>
          <w:sz w:val="28"/>
          <w:szCs w:val="28"/>
        </w:rPr>
        <w:t xml:space="preserve"> № 40.</w:t>
      </w:r>
      <w:r w:rsidR="00D319F8" w:rsidRPr="00D319F8">
        <w:rPr>
          <w:rFonts w:ascii="Times New Roman" w:hAnsi="Times New Roman" w:cs="Times New Roman"/>
          <w:sz w:val="28"/>
          <w:szCs w:val="28"/>
        </w:rPr>
        <w:t xml:space="preserve"> -</w:t>
      </w:r>
      <w:r w:rsidRPr="00D319F8">
        <w:rPr>
          <w:rFonts w:ascii="Times New Roman" w:hAnsi="Times New Roman" w:cs="Times New Roman"/>
          <w:sz w:val="28"/>
          <w:szCs w:val="28"/>
        </w:rPr>
        <w:t xml:space="preserve"> Ст. 5. (утратил силу).</w:t>
      </w:r>
    </w:p>
    <w:p w:rsidR="00D319F8" w:rsidRPr="000E205A" w:rsidRDefault="00724F98" w:rsidP="005B0048">
      <w:pPr>
        <w:pStyle w:val="af0"/>
        <w:numPr>
          <w:ilvl w:val="0"/>
          <w:numId w:val="19"/>
        </w:numPr>
        <w:spacing w:after="0" w:line="360" w:lineRule="auto"/>
        <w:ind w:left="0" w:firstLine="851"/>
        <w:jc w:val="both"/>
        <w:rPr>
          <w:rFonts w:ascii="Times New Roman" w:hAnsi="Times New Roman" w:cs="Times New Roman"/>
          <w:color w:val="000000"/>
          <w:sz w:val="28"/>
          <w:szCs w:val="28"/>
        </w:rPr>
      </w:pPr>
      <w:r w:rsidRPr="000E205A">
        <w:rPr>
          <w:rFonts w:ascii="Times New Roman" w:hAnsi="Times New Roman" w:cs="Times New Roman"/>
          <w:b/>
          <w:sz w:val="28"/>
          <w:szCs w:val="28"/>
        </w:rPr>
        <w:t>Закон РСФСР</w:t>
      </w:r>
      <w:r w:rsidRPr="00D319F8">
        <w:rPr>
          <w:rFonts w:ascii="Times New Roman" w:hAnsi="Times New Roman" w:cs="Times New Roman"/>
          <w:sz w:val="28"/>
          <w:szCs w:val="28"/>
        </w:rPr>
        <w:t xml:space="preserve"> от 24.12.1990 N 443-1 (ред. от 24.06.1992, с изм. от 01.07.1994) "О собственности в РСФСР" // </w:t>
      </w:r>
      <w:r w:rsidRPr="00D319F8">
        <w:rPr>
          <w:rFonts w:ascii="Times New Roman" w:eastAsia="Times New Roman" w:hAnsi="Times New Roman" w:cs="Times New Roman"/>
          <w:sz w:val="28"/>
          <w:szCs w:val="28"/>
        </w:rPr>
        <w:t>Ведомости СНД РСФСР и ВС РСФСР.</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1990.</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N 30.</w:t>
      </w:r>
      <w:r w:rsidR="00D319F8">
        <w:rPr>
          <w:rFonts w:ascii="Times New Roman" w:eastAsia="Times New Roman" w:hAnsi="Times New Roman" w:cs="Times New Roman"/>
          <w:sz w:val="28"/>
          <w:szCs w:val="28"/>
        </w:rPr>
        <w:t xml:space="preserve"> -</w:t>
      </w:r>
      <w:r w:rsidRPr="00D319F8">
        <w:rPr>
          <w:rFonts w:ascii="Times New Roman" w:eastAsia="Times New Roman" w:hAnsi="Times New Roman" w:cs="Times New Roman"/>
          <w:sz w:val="28"/>
          <w:szCs w:val="28"/>
        </w:rPr>
        <w:t xml:space="preserve"> Ст. 416. (утратил силу).</w:t>
      </w:r>
    </w:p>
    <w:p w:rsidR="00D319F8" w:rsidRDefault="00D319F8" w:rsidP="005B0048">
      <w:pPr>
        <w:spacing w:after="0"/>
        <w:jc w:val="center"/>
        <w:rPr>
          <w:rFonts w:ascii="Times New Roman" w:hAnsi="Times New Roman"/>
          <w:b/>
          <w:sz w:val="28"/>
          <w:szCs w:val="28"/>
        </w:rPr>
      </w:pPr>
      <w:r w:rsidRPr="00554764">
        <w:rPr>
          <w:rFonts w:ascii="Times New Roman" w:hAnsi="Times New Roman"/>
          <w:b/>
          <w:sz w:val="28"/>
          <w:szCs w:val="28"/>
        </w:rPr>
        <w:lastRenderedPageBreak/>
        <w:t>Книги</w:t>
      </w:r>
    </w:p>
    <w:p w:rsidR="00D319F8" w:rsidRPr="00D319F8" w:rsidRDefault="00D319F8" w:rsidP="005B0048">
      <w:pPr>
        <w:spacing w:after="0"/>
        <w:jc w:val="center"/>
        <w:rPr>
          <w:rFonts w:ascii="Times New Roman" w:hAnsi="Times New Roman"/>
          <w:b/>
          <w:sz w:val="28"/>
          <w:szCs w:val="28"/>
        </w:rPr>
      </w:pP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 Э Жалинский Уголовное право в ожидании перемен. Теоретико-инструментальный анализ / А. Э Жалинский. - М.: Проспект, 2018. - 400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Аистова, Л. С. Уголовное право Российской Федерации. Особенная часть / Л.С. Аистова. - М.: ДЕАН, 2016. - 320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Актуальные проблемы гражданского права. - М.: Юнити-Дана, 2017. - 157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Актуальные проблемы предпринимательского права. Выпуск 1. - М.: Wolters Kluwer, 2018. - 352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 xml:space="preserve">Актуальные проблемы предпринимательского права. Выпуск 2. - М.: ИНФРА-М, 2016. - 264 c.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Актуальные проблемы уголовного права. Часть Особенная. Учебник / Л.В. Иногамова-Хегай и др. - М.: Проспект, 2016. - 218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Алексеев, С. В. Уголовное право / С.В. Алексеев. - М.: Феникс, 2018. - 416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Анохин, В. С. Предпринимательское право. Курс лекций. В 2 частях / В.С. Анохин. - М.: Wolters Kluwer, 2019. - 136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Афанасьева, Е.Г. Право и предпринимательство. Зарубежный опыт / Е.Г. Афанасьева. - М.: Институт научной информации по общественным наукам (ИНИОН) РАН, 2019. - 393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Башлаков-Николаев, И. В. Ответственность органов власти и их должностных лиц в сфере защиты конкуренции / И.В. Башлаков-Николаев. - М.: Статут, 2019. - 112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Белых, В. С. Правовое регулирование предпринимательской деятельности в России / В.С. Белых. - М.: Проспект, 2019. - 172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Благов, Е. В. Уголовное право России. Общая часть / Е.В. Благов. - М.: Контракт, Инфра-М, 2018. - 288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lastRenderedPageBreak/>
        <w:t>Боровиков, В. Б. Уголовное право. Общая и Особенная части. Учебник / В.Б. Боровиков, А.А. Смердов. - М.: Юрайт, 2019. - 720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Бриллиантов, А. В. Должностное лицо в уголовном законодательстве России и зарубежных стран / А.В. Бриллиантов, Е.Ю. Четвертакова. - М.: Проспект, 2019. - 192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Векленко В. В. Уголовное право. Общая часть : учебник для вузов / В. В. Векленко [и др.] ; под общей редакцией В. В. Векленко. — Москва : Издательство Юрайт, 2019. — 405 с.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Владимиров, Л. Е. Учебник русского уголовного права. Общая часть / Л.Е. Владимиров. - М.: Ленанд, 2016. - 264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Войтович, Геннадий Реорганизация юридических лиц: общие положения / Геннадий Войтович. - М.: LAP Lambert Academic Publishing, 2016. - 180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Гонгало, Б. М. Гражданское право. Жилищное право. Семейное право. Избранное / Б.М. Гонгало. - М.: Статут, 2018. - 256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Горбачева, Л.Н. Гражданское право / Л.Н. Горбачева. - М.: Академический проект, 2018. - 71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Государственное и договорное регулирование предпринимательской деятельности. - М.: Проспект, 2019. - 256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Гражданин и предприниматель в российском и зарубежном суде: правовая помощь. - М.: Деловой экспресс, 2019. - 359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 ред. С.П. Гришаева. - М.: ЮРИСТЪ, 2017. - 103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России. Общая часть / Под редакцией А.Я. Рыженкова. - М.: Юрайт, 2019. - 185</w:t>
      </w:r>
      <w:r>
        <w:rPr>
          <w:rFonts w:ascii="Times New Roman" w:hAnsi="Times New Roman" w:cs="Times New Roman"/>
          <w:sz w:val="28"/>
          <w:szCs w:val="28"/>
        </w:rPr>
        <w:t>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России. Практикум. Часть 2 / Под редакцией П.В. Рамзаева. - М.: Ай Пи Эр Медиа, 2019. - 248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241A8">
        <w:rPr>
          <w:rFonts w:ascii="Times New Roman" w:hAnsi="Times New Roman" w:cs="Times New Roman"/>
          <w:sz w:val="28"/>
          <w:szCs w:val="28"/>
        </w:rPr>
        <w:t>Гражданское право. - М.: АСТ, Сова, 2016. - 160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 М.: Норма, 2016. - 195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lastRenderedPageBreak/>
        <w:t>Гражданское право. В 2 томах. Том 2. - М.: Контракт, Инфра-М, 2016. - 171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В 2 частях. Часть 1. - М.: Юнити-Дана, 2017. - 269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В 3 томах. Том 1 / Под редакцией С.А. Степанова. - М.: Проспект, Институт частного права, 2019. - 291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В 3 томах. Том 3. - М.: РГ-Пресс, 2019. - 110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В 3 томах. Том 3. - М.: ТК Велби, 2019. - 104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Гражданское право. В 4 томах. Том 2. Вещное право. Наследственное право. Исключительные права. Личные неимущественные права / Под редакцией Е.А. Суханова. - М.: Wolters Kluwer, 2018. - 240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Гришаев, С.П. Гражданское право в вопросах и ответах / С.П. Гришаев. - М.: ЮРИСТЪ, 2018. - 144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Груздев, В. В. Возникновение договорного обязательства по российскому гражданскому праву / В.В. Груздев. - М.: Wolters Kluwer, 2016. - 272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Демиева, А.Г. Предпринимательская деятельность / А.Г. Демиева. - М.: Статут, 2016. - 120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Дойников, И. В. Актуальные проблемы гражданского и предпринимательского права / И.В. Дойников. - М.: Юркомпани, 2017. - 194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Дуюнов, В. К. Квалификация преступлений. Законодательство, теория, судебная практика / В.К. Дуюнов, А.Г. Хлебушкин. - М.: Инфра-М, РИОР, 2016. - 372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Ершова, И. В. Современное предпринимательское право. Монография / И.В. Ершова, Л.В. Андреева, Н.Г. Апресова. - М.: Проспект, 2019. - 352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lastRenderedPageBreak/>
        <w:t>Зенин, И. А. Гражданское право / И.А. Зенин. - М.: Юрайт, 2017. - 76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Зыкова, И. В. Юридические лица. Создание, реорганизация, ликвидация / И.В. Зыкова. - М.: Ось-89, 2017. - 256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Зюбанов, Ю. А. Уголовное право Российской Федерации. Особенная часть. В определениях и схемах. Учебное пособие / Ю.А. Зюбанов. - М.: Проспект, 2016. - 352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Иванова, Е. В. Гражданское право России / Е.В. Иванова. - М.: Книжный мир, 2019. - 182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Индивидуальные предприниматели / Под редакцией А.В. Касьянова. - М.: ГроссМедиа, РОСБУХ, 2016. - 288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Иногамова-Хегай, Л.В. Уголовное право Российской Федерации. Общая часть. Учебник / Л.В. Иногамова-Хегай. - М.: ИНФРА-М, 2016. - 351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Каминка, А.И. Основы предпринимательского права / А.И. Каминка. - М.: Зерцало, 2019. - 180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Капинус О. С. Уголовное право России. Общая часть : учебник для бакалавриата, специалитета и магистратуры / О. С. Капинус [и др.] ; под редакцией О. С. Капинус. — 2-е изд. — Москва : Издательство Юрайт, 2019. — 704 с.</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Капинус О. С. Уголовное право России. Особенная часть в 2 т. Том 1 : учебник для бакалавриата, специалитета и магистратуры / О. С. Капинус [и др.] ; под редакцией О. С. Капинус. — 2-е изд., перераб. и доп. — Москва : Издательство Юрайт, 2019. — 556 с.</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Козаченко И. Я. Уголовное право. Общая часть. Практикум : учебное пособие для бакалавриата и специалитета / И. Я. Козаченко [и др.] ; под редакцией И. Я. Козаченко. — 2-е изд., перераб. и доп. — Москва : Издательство Юрайт, 2019. — 355 с.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 xml:space="preserve">Козаченко И. Я. Уголовное право. Особенная часть. Практикум : учебное пособие для бакалавриата и специалитета / И. Я. Козаченко [и др.] ; </w:t>
      </w:r>
      <w:r w:rsidRPr="004241A8">
        <w:rPr>
          <w:rFonts w:ascii="Times New Roman" w:hAnsi="Times New Roman" w:cs="Times New Roman"/>
          <w:sz w:val="28"/>
          <w:szCs w:val="28"/>
        </w:rPr>
        <w:lastRenderedPageBreak/>
        <w:t>ответственный редактор И. Я. Козаченко. — Москва : Издательство Юрайт, 2019. — 263 с.</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Козаченко, И. Я. Уголовное право. Особенная часть. Учебник / И.Я. Козаченко, Г.П. Новоселов. - М.: Юрайт, 2020. - 864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Корнеева, А. В. Теория квалификации преступлений / А.В. Корнеева. - М.: Проспект, 2016. - 112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Коршунова, Н. М. Гражданское право. В 3 частях. Часть 1 / Под редакцией В.П. Камышанского, Н.М. Коршунова, В.И. Иванова. - М.: Эксмо, 2019. - 286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Коршунова, Н. М. Гражданское право. В 3 частях. Часть 2 / Под редакцией В.П. Камышанского, Н.М. Коршунова, В.И. Иванова. - М.: Эксмо, 2019. - 89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Коршунова, Н. М. Гражданское право. В 3 частях. Часть 3 / Под редакцией В.П. Камышанского, Н.М. Коршунова, В.И. Иванова. - М.: Эксмо, 2017. - 246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Крылова, Н. Е. Преступления в сфере экономической деятельности / Н.Е. Крылова, Б.М. Леонтьев. - М.: Зерцало-М, 2016. - 264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Кулагин, М. И. Предпринимательство и право. Опыт Запада / М.И. Кулагин. - М.: Дело, 2017. - 144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Курс российского уголовного права. Общая часть. - М.: Экономика, 2020. - 672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Лаптев, В. В. Предпринимательское (хозяйственное) право и реальный сектор экономики: моногр. / В.В. Лаптев. - М.: Инфотропик Медиа, 2016. - 88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Лескова, Ю. Г. Концептуальные и правовые основы саморегулирования предпринимательских отношений / Ю.Г. Лескова. - М.: Статут, 2019. - 384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Лучший учебник уголовного права (Общая часть). - М.: Издание профессора Малинина, 2018. - 824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lastRenderedPageBreak/>
        <w:t>Людмила, Сальникова Сложные вопросы предпринимательства / Сальникова Людмила. - М.: Феникс, 2018. - 139 c.</w:t>
      </w:r>
    </w:p>
    <w:p w:rsidR="00EB01EF" w:rsidRPr="00EB01EF" w:rsidRDefault="00EB01EF" w:rsidP="005B0048">
      <w:pPr>
        <w:pStyle w:val="af0"/>
        <w:numPr>
          <w:ilvl w:val="0"/>
          <w:numId w:val="19"/>
        </w:numPr>
        <w:spacing w:after="0" w:line="360" w:lineRule="auto"/>
        <w:ind w:left="0" w:firstLine="851"/>
        <w:jc w:val="both"/>
        <w:rPr>
          <w:rFonts w:ascii="Times New Roman" w:hAnsi="Times New Roman"/>
          <w:b/>
          <w:sz w:val="28"/>
          <w:szCs w:val="28"/>
        </w:rPr>
      </w:pPr>
      <w:r w:rsidRPr="00EB01EF">
        <w:rPr>
          <w:rFonts w:ascii="Times New Roman" w:hAnsi="Times New Roman" w:cs="Times New Roman"/>
          <w:sz w:val="28"/>
          <w:szCs w:val="28"/>
        </w:rPr>
        <w:t>Мардалиев, Р. Т. Гражданское право / Р.Т. Мардалиев. - М.: Питер, 2016. - 256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Международное уголовное право. Учебник / А.В. Наумов и др. - М.: Юрайт, 2020. - 512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Наумов А. В. Уголовное право в 2 т. Том 1. Общая часть : учебник для академического бакалавриата / А. В. Наумов [и др.] ; ответственный редактор А. В. Наумов, А. Г. Кибальник. — 5-е изд., перераб. и доп. — Москва : Издательство Юрайт, 2019. — 410 с.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Овчаренко, М. В. Реорганизация юридических лиц / М.В. Овчаренко, А.С. Филимонов, О.Ю. Шевченко. - М.: Юрайт, 2018. - 304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Отв.ред., Тарбагаев А.Н. Уголовное право. Общая часть. Учебник / ТарбагаевА.Н. Отв.ред.. - М.: Проспект, 2016. - 448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Петров, Д. А. Саморегулирование как способ правового регулирования отношений в сфере предпринимательства. Предпосылки, воплощение и перспективы развития / Д.А. Петров. - М.: Проспект, 2016. - 368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Подройкина И. А. Уголовное право. Общая часть. Практикум : учебное пособие для среднего профессионального образования / И. А. Подройкина [и др.] ; под редакцией И. А. Подройкиной, С. И. Улезько. — 2-е изд., перераб. и доп. — Москва : Издательство Юрайт, 2019. — 379 с.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Подройкина И. А. Уголовное право. Общая часть. Практикум : учебное пособие для академического бакалавриата / И. А. Подройкина [и др.] ; под редакцией И. А. Подройкиной, С. И. Улезько. — 2-е изд., перераб. и доп. — Москва : Издательство Юрайт, 2019. — 379 с.</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 xml:space="preserve">Подройкина И. А. Уголовное право. Общая часть. В 2 т. Том 2 : учебник для среднего профессионального образования / И. А. Подройкина [и др.] ; ответственный редактор И. А. Подройкина, Е. В. Серегина, С. И. </w:t>
      </w:r>
      <w:r w:rsidRPr="004241A8">
        <w:rPr>
          <w:rFonts w:ascii="Times New Roman" w:hAnsi="Times New Roman" w:cs="Times New Roman"/>
          <w:sz w:val="28"/>
          <w:szCs w:val="28"/>
        </w:rPr>
        <w:lastRenderedPageBreak/>
        <w:t>Улезько. — 4-е изд., перераб. и доп. — Москва : Издательство Юрайт, 2019. — 229 с.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Потапова, А.А. Банковское право. Самое важное / А.А. Потапова. - М.: РГ-Пресс, 2017. - 317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Правовое регулирование предпринимательской деятельности (зарубежный опыт): моногр. . - М.: Институт научной информации по общественным наукам (ИНИОН) РАН, 2016. - 241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Предпринимательское право: моногр. . - М.: РГГУ, 2017. - 272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Проблемы реализации принципов права в предпринимательской деятельности / Коллектив авторов. - М.: Юстицинформ, 2016. - 158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Пророков, А. Н. Малое предпринимательство. Понятие и субъекты, правила торговли, авторские права, права потребителя: моногр. / А.Н. Пророков. - М.: Проспект, 2016. - 136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Рарог, А.И. Актуальные проблемы уголовного права. Особенная часть. Учебное пособие / А.И. Рарог. - М.: Проспект, 2017. - 164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Российское уголовное право. В 2 томах. Том 1. Общая часть. - М.: Проспект, 2019. - 528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Российское уголовное право. Общая часть. Альбом схем. - М.: Щит-М, 2017. - 190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Российское уголовное право. Учебник. В 2 томах. Том 1. Общая часть. - М.: Профобразование, 2016. - 600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Русанов, Г. А. Преступления в сфере экономической деятельности / Г.А. Русанов. - М.: Проспект, 2019. - 260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Русанов, Г. А. Экономические преступления. Учебное пособие / Г.А. Русанов. - М.: Юрайт, 2016. - 226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Савельева, В.С. Основы квалификации преступлений. Учебное пособие / В.С. Савельева. - Москва: Гостехиздат, 2017. - 261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Саморегулирование предпринимательской и профессиональной деятельности. Единство и дифференциация. - М.: Норма, Инфра-М, 2019. - 256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lastRenderedPageBreak/>
        <w:t>Сверчков, В. В. Курс уголовного права. Общая часть. Учебник (комплект из 2 книг) / В.В. Сверчков. - М.: Юрайт, 2017. - 854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Сверчков, В. В. Уголовное право. Особенная часть / В.В. Сверчков. - М.: Юрайт, 2017. - 232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603 с. </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Сулейманов, С. М. Законодательство по противодействию преступлениям, совершаемым на потребительском рынке / С.М. Сулейманов. - М.: Закон и право, Юнити-Дана, 2019. - 104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Сулейманов, С. М. Совершенствование уголовного законодательства и правоприменительной практики, направленных на охрану потребительского рынка / С.М. Сулейманов. - М.: Юнити-Дана, Закон и право, 2016. - 168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Сумской, Д. А. Юридические лица / Д.А. Сумской. - М.: Владос, 2018. - 103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Тарасенко, О. А. Предпринимательская деятельность субъектов банковской системы России: моногр. / О.А. Тарасенко. - М.: Проспект, 2016. - 312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Телицин, Сергей Юрьевич Гражданско-правовой статус предпринимателя / Телицин Сергей Юрьевич. - М.: Юрлитинформ, 2018. - 363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России. Общая часть. - М.: Юстицинформ, 2018. - 496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России. Особенная часть. - М.: ЮРИСТЪ, 2017. - 544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 xml:space="preserve">Уголовное право России. Особенная часть. В 2 томах. Том 2. Преступления против общественной безопасности и общественного порядка. Преступления против государственной власти. Преступления против военной </w:t>
      </w:r>
      <w:r w:rsidRPr="004241A8">
        <w:rPr>
          <w:rFonts w:ascii="Times New Roman" w:hAnsi="Times New Roman" w:cs="Times New Roman"/>
          <w:sz w:val="28"/>
          <w:szCs w:val="28"/>
        </w:rPr>
        <w:lastRenderedPageBreak/>
        <w:t>службы. Преступления против мира и безопасности челов. - М.: Юрайт, 2016. - 506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России. Части общая и особенная. - М.: Проспект, 2019. - 496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lang w:val="en-US"/>
        </w:rPr>
      </w:pPr>
      <w:r w:rsidRPr="004241A8">
        <w:rPr>
          <w:rFonts w:ascii="Times New Roman" w:hAnsi="Times New Roman" w:cs="Times New Roman"/>
          <w:sz w:val="28"/>
          <w:szCs w:val="28"/>
        </w:rPr>
        <w:t>Уголовное право России. Часть Общая. Учебник</w:t>
      </w:r>
      <w:r w:rsidRPr="004241A8">
        <w:rPr>
          <w:rFonts w:ascii="Times New Roman" w:hAnsi="Times New Roman" w:cs="Times New Roman"/>
          <w:sz w:val="28"/>
          <w:szCs w:val="28"/>
          <w:lang w:val="en-US"/>
        </w:rPr>
        <w:t xml:space="preserve">. - </w:t>
      </w:r>
      <w:r w:rsidRPr="004241A8">
        <w:rPr>
          <w:rFonts w:ascii="Times New Roman" w:hAnsi="Times New Roman" w:cs="Times New Roman"/>
          <w:sz w:val="28"/>
          <w:szCs w:val="28"/>
        </w:rPr>
        <w:t>М</w:t>
      </w:r>
      <w:r w:rsidRPr="004241A8">
        <w:rPr>
          <w:rFonts w:ascii="Times New Roman" w:hAnsi="Times New Roman" w:cs="Times New Roman"/>
          <w:sz w:val="28"/>
          <w:szCs w:val="28"/>
          <w:lang w:val="en-US"/>
        </w:rPr>
        <w:t>.: Wolters Kluwer, 2016. - 592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Российской Федерации. Общая часть. - Москва: РГГУ, 2020. - 560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Общая часть. Рабочая тетрадь. - М.: Санкт-Петербург, 2020. - 370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Общая часть. Шпаргалка. - М.: Окей-книга, Рипол Классик, 2016. - 358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Особенная часть. - М.: Сибирское университетское издательство, 2017. - 531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Особенная часть. Конспект лекций в схемах. - М.: А-Приор, 2018. - 320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Особенная часть. Краткий курс. - М.: Окей-книга, 2019. - 128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Том 1. Общая часть. Учебник. - М.: Юрайт, 2020. - 590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Уголовное право. Учебник. В 2 томах. Том 2. Особенная часть. - М.: Юрайт, 2020. - 529 c.</w:t>
      </w:r>
    </w:p>
    <w:p w:rsidR="00EB01EF" w:rsidRPr="004241A8" w:rsidRDefault="00EB01EF" w:rsidP="005B004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Устинова, Т. Д. Квалификация преступлений против общественной безопасности. Учебное пособие / Т.Д. Устинова. - М.: Проспект, 2016. - 110 c.</w:t>
      </w:r>
    </w:p>
    <w:p w:rsidR="00EB01EF" w:rsidRDefault="00EB01EF" w:rsidP="004241A8">
      <w:pPr>
        <w:pStyle w:val="af0"/>
        <w:numPr>
          <w:ilvl w:val="0"/>
          <w:numId w:val="19"/>
        </w:numPr>
        <w:spacing w:after="0" w:line="360" w:lineRule="auto"/>
        <w:ind w:left="0" w:firstLine="851"/>
        <w:jc w:val="both"/>
        <w:rPr>
          <w:rFonts w:ascii="Times New Roman" w:hAnsi="Times New Roman" w:cs="Times New Roman"/>
          <w:sz w:val="28"/>
          <w:szCs w:val="28"/>
        </w:rPr>
      </w:pPr>
      <w:r w:rsidRPr="004241A8">
        <w:rPr>
          <w:rFonts w:ascii="Times New Roman" w:hAnsi="Times New Roman" w:cs="Times New Roman"/>
          <w:sz w:val="28"/>
          <w:szCs w:val="28"/>
        </w:rPr>
        <w:t>Шиян, В. И. Уголовное право России. Общая часть / В.И. Шиян, В.Г. Гриб, И.С. Ильин. - М.: Маркет ДС, 2019. - 232 c.</w:t>
      </w:r>
    </w:p>
    <w:p w:rsidR="00EB01EF" w:rsidRDefault="00EB01EF" w:rsidP="00EB01EF">
      <w:pPr>
        <w:pStyle w:val="af0"/>
        <w:spacing w:after="0" w:line="360" w:lineRule="auto"/>
        <w:ind w:left="851"/>
        <w:jc w:val="both"/>
        <w:rPr>
          <w:rFonts w:ascii="Times New Roman" w:hAnsi="Times New Roman"/>
          <w:b/>
          <w:sz w:val="28"/>
          <w:szCs w:val="28"/>
        </w:rPr>
      </w:pPr>
    </w:p>
    <w:p w:rsidR="00EB01EF" w:rsidRDefault="00EB01EF" w:rsidP="00EB01EF">
      <w:pPr>
        <w:pStyle w:val="af0"/>
        <w:spacing w:after="0" w:line="360" w:lineRule="auto"/>
        <w:ind w:left="851"/>
        <w:jc w:val="both"/>
        <w:rPr>
          <w:rFonts w:ascii="Times New Roman" w:hAnsi="Times New Roman"/>
          <w:b/>
          <w:sz w:val="28"/>
          <w:szCs w:val="28"/>
        </w:rPr>
      </w:pPr>
    </w:p>
    <w:p w:rsidR="00EB01EF" w:rsidRPr="00EB01EF" w:rsidRDefault="00EB01EF" w:rsidP="00EB01EF">
      <w:pPr>
        <w:pStyle w:val="af0"/>
        <w:spacing w:after="0" w:line="360" w:lineRule="auto"/>
        <w:ind w:left="851"/>
        <w:jc w:val="both"/>
        <w:rPr>
          <w:rFonts w:ascii="Times New Roman" w:hAnsi="Times New Roman"/>
          <w:b/>
          <w:sz w:val="28"/>
          <w:szCs w:val="28"/>
        </w:rPr>
      </w:pPr>
    </w:p>
    <w:p w:rsidR="00891480" w:rsidRPr="00891480" w:rsidRDefault="00891480" w:rsidP="005B0048">
      <w:pPr>
        <w:spacing w:after="0"/>
        <w:jc w:val="center"/>
        <w:rPr>
          <w:rFonts w:ascii="Times New Roman" w:hAnsi="Times New Roman"/>
          <w:b/>
          <w:sz w:val="28"/>
          <w:szCs w:val="28"/>
        </w:rPr>
      </w:pPr>
      <w:r w:rsidRPr="00891480">
        <w:rPr>
          <w:rFonts w:ascii="Times New Roman" w:hAnsi="Times New Roman"/>
          <w:b/>
          <w:sz w:val="28"/>
          <w:szCs w:val="28"/>
        </w:rPr>
        <w:lastRenderedPageBreak/>
        <w:t>Статьи из периодической печати и сборников</w:t>
      </w:r>
    </w:p>
    <w:p w:rsidR="00891480" w:rsidRPr="00891480" w:rsidRDefault="00891480" w:rsidP="005B0048">
      <w:pPr>
        <w:spacing w:after="0" w:line="360" w:lineRule="auto"/>
        <w:jc w:val="both"/>
        <w:rPr>
          <w:rFonts w:ascii="Times New Roman" w:hAnsi="Times New Roman"/>
          <w:color w:val="000000"/>
          <w:sz w:val="28"/>
          <w:szCs w:val="28"/>
        </w:rPr>
      </w:pPr>
    </w:p>
    <w:p w:rsidR="00891480" w:rsidRDefault="00891480" w:rsidP="005B0048">
      <w:pPr>
        <w:pStyle w:val="a9"/>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sz w:val="28"/>
          <w:szCs w:val="28"/>
        </w:rPr>
        <w:t>Крупенич, Е.А. Незаконная предпринимательская деятельность</w:t>
      </w:r>
      <w:r>
        <w:rPr>
          <w:rFonts w:ascii="Times New Roman" w:hAnsi="Times New Roman" w:cs="Times New Roman"/>
          <w:sz w:val="28"/>
          <w:szCs w:val="28"/>
        </w:rPr>
        <w:t xml:space="preserve"> / Е.А. Крупенич</w:t>
      </w:r>
      <w:r w:rsidRPr="00891480">
        <w:rPr>
          <w:rFonts w:ascii="Times New Roman" w:hAnsi="Times New Roman" w:cs="Times New Roman"/>
          <w:sz w:val="28"/>
          <w:szCs w:val="28"/>
        </w:rPr>
        <w:t xml:space="preserve"> // Молодой юрист.</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891480">
        <w:rPr>
          <w:rFonts w:ascii="Times New Roman" w:hAnsi="Times New Roman" w:cs="Times New Roman"/>
          <w:sz w:val="28"/>
          <w:szCs w:val="28"/>
        </w:rPr>
        <w:t> № 4.</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С. 18-19.</w:t>
      </w:r>
    </w:p>
    <w:p w:rsidR="00891480" w:rsidRDefault="00891480" w:rsidP="005B0048">
      <w:pPr>
        <w:pStyle w:val="a9"/>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sz w:val="28"/>
          <w:szCs w:val="28"/>
        </w:rPr>
        <w:t>Пантелеева, Н.В. К вопросу о криминализации и декриминализации незаконной предпринимательской деятельности в регулировании хозяйственной деятельности</w:t>
      </w:r>
      <w:r>
        <w:rPr>
          <w:rFonts w:ascii="Times New Roman" w:hAnsi="Times New Roman" w:cs="Times New Roman"/>
          <w:sz w:val="28"/>
          <w:szCs w:val="28"/>
        </w:rPr>
        <w:t xml:space="preserve"> / Н.В. Пантелеева</w:t>
      </w:r>
      <w:r w:rsidRPr="00891480">
        <w:rPr>
          <w:rFonts w:ascii="Times New Roman" w:hAnsi="Times New Roman" w:cs="Times New Roman"/>
          <w:sz w:val="28"/>
          <w:szCs w:val="28"/>
        </w:rPr>
        <w:t xml:space="preserve"> // Романовские чтения.</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2019.</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С. 181-182. </w:t>
      </w:r>
    </w:p>
    <w:p w:rsidR="00891480" w:rsidRDefault="00891480" w:rsidP="005B0048">
      <w:pPr>
        <w:pStyle w:val="a9"/>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sz w:val="28"/>
          <w:szCs w:val="28"/>
        </w:rPr>
        <w:t>Хилюта, В.В. Проблемы декриминализации незаконной предпринимательской деятельности</w:t>
      </w:r>
      <w:r>
        <w:rPr>
          <w:rFonts w:ascii="Times New Roman" w:hAnsi="Times New Roman" w:cs="Times New Roman"/>
          <w:sz w:val="28"/>
          <w:szCs w:val="28"/>
        </w:rPr>
        <w:t xml:space="preserve"> / В.В. Хилюта</w:t>
      </w:r>
      <w:r w:rsidRPr="00891480">
        <w:rPr>
          <w:rFonts w:ascii="Times New Roman" w:hAnsi="Times New Roman" w:cs="Times New Roman"/>
          <w:sz w:val="28"/>
          <w:szCs w:val="28"/>
        </w:rPr>
        <w:t xml:space="preserve"> // Экономика и право.</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2011.</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 2.</w:t>
      </w:r>
      <w:r>
        <w:rPr>
          <w:rFonts w:ascii="Times New Roman" w:hAnsi="Times New Roman" w:cs="Times New Roman"/>
          <w:sz w:val="28"/>
          <w:szCs w:val="28"/>
        </w:rPr>
        <w:t xml:space="preserve"> -</w:t>
      </w:r>
      <w:r w:rsidRPr="00891480">
        <w:rPr>
          <w:rFonts w:ascii="Times New Roman" w:hAnsi="Times New Roman" w:cs="Times New Roman"/>
          <w:sz w:val="28"/>
          <w:szCs w:val="28"/>
        </w:rPr>
        <w:t xml:space="preserve"> С. 61-67.</w:t>
      </w:r>
    </w:p>
    <w:p w:rsidR="00891480" w:rsidRDefault="00891480" w:rsidP="005B0048">
      <w:pPr>
        <w:pStyle w:val="a9"/>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color w:val="000000"/>
          <w:sz w:val="28"/>
          <w:szCs w:val="28"/>
          <w:shd w:val="clear" w:color="auto" w:fill="FFFFFF"/>
        </w:rPr>
        <w:t xml:space="preserve">Дойников, И. В. </w:t>
      </w:r>
      <w:r w:rsidRPr="00891480">
        <w:rPr>
          <w:rFonts w:ascii="Times New Roman" w:hAnsi="Times New Roman" w:cs="Times New Roman"/>
          <w:sz w:val="28"/>
          <w:szCs w:val="28"/>
        </w:rPr>
        <w:t>Актуальные проблемы гражданского и предпринимательского права / И.В. Дойников. - М.: Юркомпани, 2017. - С. 76.</w:t>
      </w:r>
    </w:p>
    <w:p w:rsidR="00A42FC8" w:rsidRDefault="00891480" w:rsidP="005B0048">
      <w:pPr>
        <w:pStyle w:val="a9"/>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sz w:val="28"/>
          <w:szCs w:val="28"/>
        </w:rPr>
        <w:t xml:space="preserve">Филимонова, И.В. К вопросу о понятии, сущности признаках предпринимательской деятельности </w:t>
      </w:r>
      <w:r>
        <w:rPr>
          <w:rFonts w:ascii="Times New Roman" w:hAnsi="Times New Roman" w:cs="Times New Roman"/>
          <w:sz w:val="28"/>
          <w:szCs w:val="28"/>
        </w:rPr>
        <w:t xml:space="preserve">/ И.В. Филимонова </w:t>
      </w:r>
      <w:r w:rsidRPr="00891480">
        <w:rPr>
          <w:rFonts w:ascii="Times New Roman" w:hAnsi="Times New Roman" w:cs="Times New Roman"/>
          <w:sz w:val="28"/>
          <w:szCs w:val="28"/>
        </w:rPr>
        <w:t xml:space="preserve">// Гуманитарные научные исследования. </w:t>
      </w:r>
      <w:r w:rsidR="00A42FC8">
        <w:rPr>
          <w:rFonts w:ascii="Times New Roman" w:hAnsi="Times New Roman" w:cs="Times New Roman"/>
          <w:sz w:val="28"/>
          <w:szCs w:val="28"/>
        </w:rPr>
        <w:t xml:space="preserve">- </w:t>
      </w:r>
      <w:r w:rsidRPr="00891480">
        <w:rPr>
          <w:rFonts w:ascii="Times New Roman" w:hAnsi="Times New Roman" w:cs="Times New Roman"/>
          <w:sz w:val="28"/>
          <w:szCs w:val="28"/>
        </w:rPr>
        <w:t>2017.</w:t>
      </w:r>
      <w:r w:rsidR="00A42FC8">
        <w:rPr>
          <w:rFonts w:ascii="Times New Roman" w:hAnsi="Times New Roman" w:cs="Times New Roman"/>
          <w:sz w:val="28"/>
          <w:szCs w:val="28"/>
        </w:rPr>
        <w:t xml:space="preserve"> -</w:t>
      </w:r>
      <w:r w:rsidRPr="00891480">
        <w:rPr>
          <w:rFonts w:ascii="Times New Roman" w:hAnsi="Times New Roman" w:cs="Times New Roman"/>
          <w:sz w:val="28"/>
          <w:szCs w:val="28"/>
        </w:rPr>
        <w:t xml:space="preserve"> № 11.</w:t>
      </w:r>
      <w:r w:rsidR="00A42FC8">
        <w:rPr>
          <w:rFonts w:ascii="Times New Roman" w:hAnsi="Times New Roman" w:cs="Times New Roman"/>
          <w:sz w:val="28"/>
          <w:szCs w:val="28"/>
        </w:rPr>
        <w:t xml:space="preserve"> - </w:t>
      </w:r>
      <w:r w:rsidRPr="00891480">
        <w:rPr>
          <w:rFonts w:ascii="Times New Roman" w:hAnsi="Times New Roman" w:cs="Times New Roman"/>
          <w:sz w:val="28"/>
          <w:szCs w:val="28"/>
        </w:rPr>
        <w:t>С. 16.</w:t>
      </w:r>
    </w:p>
    <w:p w:rsidR="00891480" w:rsidRPr="00A42FC8" w:rsidRDefault="00891480" w:rsidP="005B0048">
      <w:pPr>
        <w:pStyle w:val="a9"/>
        <w:numPr>
          <w:ilvl w:val="0"/>
          <w:numId w:val="19"/>
        </w:numPr>
        <w:spacing w:line="360" w:lineRule="auto"/>
        <w:ind w:left="0" w:firstLine="851"/>
        <w:jc w:val="both"/>
        <w:rPr>
          <w:rFonts w:ascii="Times New Roman" w:hAnsi="Times New Roman" w:cs="Times New Roman"/>
          <w:sz w:val="28"/>
          <w:szCs w:val="28"/>
        </w:rPr>
      </w:pPr>
      <w:r w:rsidRPr="00A42FC8">
        <w:rPr>
          <w:rFonts w:ascii="Times New Roman" w:hAnsi="Times New Roman" w:cs="Times New Roman"/>
          <w:sz w:val="28"/>
          <w:szCs w:val="28"/>
        </w:rPr>
        <w:t>Каунова, А.А. К вопросу о понятии и признаках предпринимательской деятельности</w:t>
      </w:r>
      <w:r w:rsidR="00A42FC8">
        <w:rPr>
          <w:rFonts w:ascii="Times New Roman" w:hAnsi="Times New Roman" w:cs="Times New Roman"/>
          <w:sz w:val="28"/>
          <w:szCs w:val="28"/>
        </w:rPr>
        <w:t xml:space="preserve"> / А.А. Каунова</w:t>
      </w:r>
      <w:r w:rsidRPr="00A42FC8">
        <w:rPr>
          <w:rFonts w:ascii="Times New Roman" w:hAnsi="Times New Roman" w:cs="Times New Roman"/>
          <w:sz w:val="28"/>
          <w:szCs w:val="28"/>
        </w:rPr>
        <w:t xml:space="preserve"> // Форум молодых ученых.</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2017.</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 12.</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С.928-932.</w:t>
      </w:r>
    </w:p>
    <w:p w:rsidR="00A42FC8" w:rsidRDefault="00891480" w:rsidP="005B0048">
      <w:pPr>
        <w:pStyle w:val="a9"/>
        <w:numPr>
          <w:ilvl w:val="0"/>
          <w:numId w:val="19"/>
        </w:numPr>
        <w:spacing w:line="360" w:lineRule="auto"/>
        <w:ind w:left="0" w:firstLine="851"/>
        <w:jc w:val="both"/>
        <w:rPr>
          <w:sz w:val="28"/>
          <w:szCs w:val="28"/>
        </w:rPr>
      </w:pPr>
      <w:r w:rsidRPr="00891480">
        <w:rPr>
          <w:rFonts w:ascii="Times New Roman" w:hAnsi="Times New Roman" w:cs="Times New Roman"/>
          <w:sz w:val="28"/>
          <w:szCs w:val="28"/>
        </w:rPr>
        <w:t>Цатурян, С.Р. Понятие и признаки предпринимательской деятельности: доктрина и практика</w:t>
      </w:r>
      <w:r w:rsidR="00A42FC8">
        <w:rPr>
          <w:rFonts w:ascii="Times New Roman" w:hAnsi="Times New Roman" w:cs="Times New Roman"/>
          <w:sz w:val="28"/>
          <w:szCs w:val="28"/>
        </w:rPr>
        <w:t xml:space="preserve"> / С.Р. Цатурян</w:t>
      </w:r>
      <w:r w:rsidRPr="00891480">
        <w:rPr>
          <w:rFonts w:ascii="Times New Roman" w:hAnsi="Times New Roman" w:cs="Times New Roman"/>
          <w:sz w:val="28"/>
          <w:szCs w:val="28"/>
        </w:rPr>
        <w:t xml:space="preserve"> // Вестник науки. </w:t>
      </w:r>
      <w:r w:rsidR="00A42FC8">
        <w:rPr>
          <w:rFonts w:ascii="Times New Roman" w:hAnsi="Times New Roman" w:cs="Times New Roman"/>
          <w:sz w:val="28"/>
          <w:szCs w:val="28"/>
        </w:rPr>
        <w:t xml:space="preserve">- </w:t>
      </w:r>
      <w:r w:rsidRPr="00891480">
        <w:rPr>
          <w:rFonts w:ascii="Times New Roman" w:hAnsi="Times New Roman" w:cs="Times New Roman"/>
          <w:sz w:val="28"/>
          <w:szCs w:val="28"/>
        </w:rPr>
        <w:t>2018.</w:t>
      </w:r>
      <w:r w:rsidR="00A42FC8">
        <w:rPr>
          <w:rFonts w:ascii="Times New Roman" w:hAnsi="Times New Roman" w:cs="Times New Roman"/>
          <w:sz w:val="28"/>
          <w:szCs w:val="28"/>
        </w:rPr>
        <w:t xml:space="preserve"> -</w:t>
      </w:r>
      <w:r w:rsidRPr="00891480">
        <w:rPr>
          <w:rFonts w:ascii="Times New Roman" w:hAnsi="Times New Roman" w:cs="Times New Roman"/>
          <w:sz w:val="28"/>
          <w:szCs w:val="28"/>
        </w:rPr>
        <w:t xml:space="preserve"> № 1.</w:t>
      </w:r>
      <w:r w:rsidR="00A42FC8">
        <w:rPr>
          <w:rFonts w:ascii="Times New Roman" w:hAnsi="Times New Roman" w:cs="Times New Roman"/>
          <w:sz w:val="28"/>
          <w:szCs w:val="28"/>
        </w:rPr>
        <w:t xml:space="preserve"> -</w:t>
      </w:r>
      <w:r w:rsidRPr="00891480">
        <w:rPr>
          <w:rFonts w:ascii="Times New Roman" w:hAnsi="Times New Roman" w:cs="Times New Roman"/>
          <w:sz w:val="28"/>
          <w:szCs w:val="28"/>
        </w:rPr>
        <w:t xml:space="preserve"> С. 34-37.</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color w:val="000000"/>
          <w:sz w:val="28"/>
          <w:szCs w:val="28"/>
          <w:shd w:val="clear" w:color="auto" w:fill="FFFFFF"/>
        </w:rPr>
        <w:t>Ершова, И. В. Современное предпринимательское право. Монография / И.В. Ершова, Л.В. Андреева, Н.Г. Апресова. - М.: Проспект, </w:t>
      </w:r>
      <w:r w:rsidRPr="00A42FC8">
        <w:rPr>
          <w:rStyle w:val="af1"/>
          <w:rFonts w:ascii="Times New Roman" w:hAnsi="Times New Roman" w:cs="Times New Roman"/>
          <w:b w:val="0"/>
          <w:sz w:val="28"/>
          <w:szCs w:val="28"/>
          <w:shd w:val="clear" w:color="auto" w:fill="FFFFFF"/>
        </w:rPr>
        <w:t>2019</w:t>
      </w:r>
      <w:r w:rsidRPr="00A42FC8">
        <w:rPr>
          <w:rFonts w:ascii="Times New Roman" w:hAnsi="Times New Roman" w:cs="Times New Roman"/>
          <w:color w:val="000000"/>
          <w:sz w:val="28"/>
          <w:szCs w:val="28"/>
          <w:shd w:val="clear" w:color="auto" w:fill="FFFFFF"/>
        </w:rPr>
        <w:t>. - С. 237.</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Хацкевич, А.С. Ответственность за незаконное предпринимательство</w:t>
      </w:r>
      <w:r w:rsidR="00A42FC8">
        <w:rPr>
          <w:rFonts w:ascii="Times New Roman" w:hAnsi="Times New Roman" w:cs="Times New Roman"/>
          <w:sz w:val="28"/>
          <w:szCs w:val="28"/>
        </w:rPr>
        <w:t xml:space="preserve"> / А.С. Хацкевич</w:t>
      </w:r>
      <w:r w:rsidRPr="00A42FC8">
        <w:rPr>
          <w:rFonts w:ascii="Times New Roman" w:hAnsi="Times New Roman" w:cs="Times New Roman"/>
          <w:sz w:val="28"/>
          <w:szCs w:val="28"/>
        </w:rPr>
        <w:t xml:space="preserve"> // Проблемы современной науки и образования.</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2017.</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 3.</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56-58.</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lastRenderedPageBreak/>
        <w:t xml:space="preserve">Мартынова, Е.С. Проблемы квалификации преступлений, связанных с предпринимательской деятельностью </w:t>
      </w:r>
      <w:r w:rsidR="00A42FC8">
        <w:rPr>
          <w:rFonts w:ascii="Times New Roman" w:hAnsi="Times New Roman" w:cs="Times New Roman"/>
          <w:sz w:val="28"/>
          <w:szCs w:val="28"/>
        </w:rPr>
        <w:t xml:space="preserve">/ Е.С. Мартынова </w:t>
      </w:r>
      <w:r w:rsidRPr="00A42FC8">
        <w:rPr>
          <w:rFonts w:ascii="Times New Roman" w:hAnsi="Times New Roman" w:cs="Times New Roman"/>
          <w:sz w:val="28"/>
          <w:szCs w:val="28"/>
        </w:rPr>
        <w:t>// Правопорядок России.</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2017.</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С.450-453.</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color w:val="440506"/>
          <w:sz w:val="28"/>
          <w:szCs w:val="28"/>
        </w:rPr>
        <w:t>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349. </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Кириченко, В.С. Основания привлечения к уголовной ответственности за незаконное предпринимательство</w:t>
      </w:r>
      <w:r w:rsidR="00A42FC8">
        <w:rPr>
          <w:rFonts w:ascii="Times New Roman" w:hAnsi="Times New Roman" w:cs="Times New Roman"/>
          <w:sz w:val="28"/>
          <w:szCs w:val="28"/>
        </w:rPr>
        <w:t xml:space="preserve"> / В.С. Кириченко</w:t>
      </w:r>
      <w:r w:rsidRPr="00A42FC8">
        <w:rPr>
          <w:rFonts w:ascii="Times New Roman" w:hAnsi="Times New Roman" w:cs="Times New Roman"/>
          <w:sz w:val="28"/>
          <w:szCs w:val="28"/>
        </w:rPr>
        <w:t xml:space="preserve"> // Модернизация и устойчивое развитие современного общества: экономические, социальные, философские, политические, правовые, общенаучные тенденции.</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2017.</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37-39.</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Медведев, А.О. Проблемы уголовно-правовой квалификации назначения наказания за незаконное предпринимательство</w:t>
      </w:r>
      <w:r w:rsidR="00A42FC8">
        <w:rPr>
          <w:rFonts w:ascii="Times New Roman" w:hAnsi="Times New Roman" w:cs="Times New Roman"/>
          <w:sz w:val="28"/>
          <w:szCs w:val="28"/>
        </w:rPr>
        <w:t xml:space="preserve"> / А.О. Медведев</w:t>
      </w:r>
      <w:r w:rsidRPr="00A42FC8">
        <w:rPr>
          <w:rFonts w:ascii="Times New Roman" w:hAnsi="Times New Roman" w:cs="Times New Roman"/>
          <w:sz w:val="28"/>
          <w:szCs w:val="28"/>
        </w:rPr>
        <w:t xml:space="preserve"> // Аллея науки.</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2018.</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Т. 5.</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 6 (22).</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449-458.</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Маркс, Ю.А. Проблемы юридической ответственности в сфере предпринимательской деятельности: некоторые концептуальные примечания</w:t>
      </w:r>
      <w:r w:rsidR="00A42FC8">
        <w:rPr>
          <w:rFonts w:ascii="Times New Roman" w:hAnsi="Times New Roman" w:cs="Times New Roman"/>
          <w:sz w:val="28"/>
          <w:szCs w:val="28"/>
        </w:rPr>
        <w:t xml:space="preserve"> / Ю.А. Маркс</w:t>
      </w:r>
      <w:r w:rsidRPr="00A42FC8">
        <w:rPr>
          <w:rFonts w:ascii="Times New Roman" w:hAnsi="Times New Roman" w:cs="Times New Roman"/>
          <w:sz w:val="28"/>
          <w:szCs w:val="28"/>
        </w:rPr>
        <w:t xml:space="preserve"> // Актуальные проблемы гражданского права.</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2018.</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 2 (12).</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57-64.</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Коробейников, Д.В. Незаконное предпринимательство: практика назначения наказания</w:t>
      </w:r>
      <w:r w:rsidR="00A42FC8">
        <w:rPr>
          <w:rFonts w:ascii="Times New Roman" w:hAnsi="Times New Roman" w:cs="Times New Roman"/>
          <w:sz w:val="28"/>
          <w:szCs w:val="28"/>
        </w:rPr>
        <w:t xml:space="preserve"> / Д.В. Коробейников</w:t>
      </w:r>
      <w:r w:rsidRPr="00A42FC8">
        <w:rPr>
          <w:rFonts w:ascii="Times New Roman" w:hAnsi="Times New Roman" w:cs="Times New Roman"/>
          <w:sz w:val="28"/>
          <w:szCs w:val="28"/>
        </w:rPr>
        <w:t xml:space="preserve"> // Международный студенческий научный вестник.</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2018. </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4-6.</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991-994.</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Лихолетов, А.А. Дискуссионные вопросы определения непосредственного объекта незаконного предпринимательства в условиях реформирования законодательства</w:t>
      </w:r>
      <w:r w:rsidR="00A42FC8">
        <w:rPr>
          <w:rFonts w:ascii="Times New Roman" w:hAnsi="Times New Roman" w:cs="Times New Roman"/>
          <w:sz w:val="28"/>
          <w:szCs w:val="28"/>
        </w:rPr>
        <w:t xml:space="preserve"> / А.А. Лихолетов</w:t>
      </w:r>
      <w:r w:rsidRPr="00A42FC8">
        <w:rPr>
          <w:rFonts w:ascii="Times New Roman" w:hAnsi="Times New Roman" w:cs="Times New Roman"/>
          <w:sz w:val="28"/>
          <w:szCs w:val="28"/>
        </w:rPr>
        <w:t xml:space="preserve"> // Российская юстиция.</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2019.</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 2.</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63-66.</w:t>
      </w:r>
    </w:p>
    <w:p w:rsid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Магомедов, Д.И. Уголовно-правовая характеристика незаконного предпринимательства и противодействие легализации</w:t>
      </w:r>
      <w:r w:rsidR="00A42FC8">
        <w:rPr>
          <w:rFonts w:ascii="Times New Roman" w:hAnsi="Times New Roman" w:cs="Times New Roman"/>
          <w:sz w:val="28"/>
          <w:szCs w:val="28"/>
        </w:rPr>
        <w:t xml:space="preserve"> / Д.И. Магомедов</w:t>
      </w:r>
      <w:r w:rsidRPr="00A42FC8">
        <w:rPr>
          <w:rFonts w:ascii="Times New Roman" w:hAnsi="Times New Roman" w:cs="Times New Roman"/>
          <w:sz w:val="28"/>
          <w:szCs w:val="28"/>
        </w:rPr>
        <w:t xml:space="preserve"> // Монография.</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2018.</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 4.</w:t>
      </w:r>
    </w:p>
    <w:p w:rsidR="00A42FC8" w:rsidRP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lastRenderedPageBreak/>
        <w:t>Коваленко, Т.С. Проблемы привлечения к уголовной ответственности за незаконное предпринимательство</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w:t>
      </w:r>
      <w:r w:rsidR="00A42FC8">
        <w:rPr>
          <w:rFonts w:ascii="Times New Roman" w:hAnsi="Times New Roman" w:cs="Times New Roman"/>
          <w:sz w:val="28"/>
          <w:szCs w:val="28"/>
        </w:rPr>
        <w:t xml:space="preserve">Т.С. Коваленко </w:t>
      </w:r>
      <w:r w:rsidRPr="00A42FC8">
        <w:rPr>
          <w:rFonts w:ascii="Times New Roman" w:hAnsi="Times New Roman" w:cs="Times New Roman"/>
          <w:sz w:val="28"/>
          <w:szCs w:val="28"/>
        </w:rPr>
        <w:t xml:space="preserve">// </w:t>
      </w:r>
      <w:hyperlink r:id="rId9" w:history="1">
        <w:r w:rsidRPr="00A42FC8">
          <w:rPr>
            <w:rStyle w:val="a3"/>
            <w:rFonts w:ascii="Times New Roman" w:hAnsi="Times New Roman" w:cs="Times New Roman"/>
            <w:color w:val="auto"/>
            <w:sz w:val="28"/>
            <w:szCs w:val="28"/>
            <w:u w:val="none"/>
          </w:rPr>
          <w:t>Российский следователь</w:t>
        </w:r>
      </w:hyperlink>
      <w:r w:rsidRPr="00A42FC8">
        <w:rPr>
          <w:rFonts w:ascii="Times New Roman" w:hAnsi="Times New Roman" w:cs="Times New Roman"/>
          <w:sz w:val="28"/>
          <w:szCs w:val="28"/>
        </w:rPr>
        <w:t>.</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2020.</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w:t>
      </w:r>
      <w:hyperlink r:id="rId10" w:history="1">
        <w:r w:rsidRPr="00A42FC8">
          <w:rPr>
            <w:rStyle w:val="a3"/>
            <w:rFonts w:ascii="Times New Roman" w:hAnsi="Times New Roman" w:cs="Times New Roman"/>
            <w:color w:val="auto"/>
            <w:sz w:val="28"/>
            <w:szCs w:val="28"/>
            <w:u w:val="none"/>
          </w:rPr>
          <w:t>№ 5</w:t>
        </w:r>
      </w:hyperlink>
      <w:r w:rsidRPr="00A42FC8">
        <w:rPr>
          <w:rFonts w:ascii="Times New Roman" w:hAnsi="Times New Roman" w:cs="Times New Roman"/>
          <w:sz w:val="28"/>
          <w:szCs w:val="28"/>
        </w:rPr>
        <w:t>.</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43-46.</w:t>
      </w:r>
    </w:p>
    <w:p w:rsidR="00A42FC8" w:rsidRPr="00A42FC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Лазнов, Н.В. Развитие уголовной ответственности за незаконное предпринимательство</w:t>
      </w:r>
      <w:r w:rsidR="00A42FC8">
        <w:rPr>
          <w:rFonts w:ascii="Times New Roman" w:hAnsi="Times New Roman" w:cs="Times New Roman"/>
          <w:sz w:val="28"/>
          <w:szCs w:val="28"/>
        </w:rPr>
        <w:t xml:space="preserve"> / Н.В. Лазнов</w:t>
      </w:r>
      <w:r w:rsidRPr="00A42FC8">
        <w:rPr>
          <w:rFonts w:ascii="Times New Roman" w:hAnsi="Times New Roman" w:cs="Times New Roman"/>
          <w:sz w:val="28"/>
          <w:szCs w:val="28"/>
        </w:rPr>
        <w:t xml:space="preserve"> // </w:t>
      </w:r>
      <w:hyperlink r:id="rId11" w:history="1">
        <w:r w:rsidRPr="00A42FC8">
          <w:rPr>
            <w:rStyle w:val="a3"/>
            <w:rFonts w:ascii="Times New Roman" w:hAnsi="Times New Roman" w:cs="Times New Roman"/>
            <w:color w:val="auto"/>
            <w:sz w:val="28"/>
            <w:szCs w:val="28"/>
            <w:u w:val="none"/>
          </w:rPr>
          <w:t>Поиск (Волгоград)</w:t>
        </w:r>
      </w:hyperlink>
      <w:r w:rsidRPr="00A42FC8">
        <w:rPr>
          <w:rFonts w:ascii="Times New Roman" w:hAnsi="Times New Roman" w:cs="Times New Roman"/>
          <w:sz w:val="28"/>
          <w:szCs w:val="28"/>
        </w:rPr>
        <w:t>.</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2017.</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w:t>
      </w:r>
      <w:hyperlink r:id="rId12" w:history="1">
        <w:r w:rsidRPr="00A42FC8">
          <w:rPr>
            <w:rStyle w:val="a3"/>
            <w:rFonts w:ascii="Times New Roman" w:hAnsi="Times New Roman" w:cs="Times New Roman"/>
            <w:color w:val="auto"/>
            <w:sz w:val="28"/>
            <w:szCs w:val="28"/>
            <w:u w:val="none"/>
          </w:rPr>
          <w:t>№ 2 (7)</w:t>
        </w:r>
      </w:hyperlink>
      <w:r w:rsidRPr="00A42FC8">
        <w:rPr>
          <w:rFonts w:ascii="Times New Roman" w:hAnsi="Times New Roman" w:cs="Times New Roman"/>
          <w:sz w:val="28"/>
          <w:szCs w:val="28"/>
        </w:rPr>
        <w:t>.</w:t>
      </w:r>
      <w:r w:rsidR="00A42FC8">
        <w:rPr>
          <w:rFonts w:ascii="Times New Roman" w:hAnsi="Times New Roman" w:cs="Times New Roman"/>
          <w:sz w:val="28"/>
          <w:szCs w:val="28"/>
        </w:rPr>
        <w:t xml:space="preserve"> -</w:t>
      </w:r>
      <w:r w:rsidRPr="00A42FC8">
        <w:rPr>
          <w:rFonts w:ascii="Times New Roman" w:hAnsi="Times New Roman" w:cs="Times New Roman"/>
          <w:sz w:val="28"/>
          <w:szCs w:val="28"/>
        </w:rPr>
        <w:t xml:space="preserve"> С. 43-48.</w:t>
      </w:r>
    </w:p>
    <w:p w:rsidR="005B0048" w:rsidRPr="005B0048" w:rsidRDefault="00891480" w:rsidP="005B0048">
      <w:pPr>
        <w:pStyle w:val="a9"/>
        <w:numPr>
          <w:ilvl w:val="0"/>
          <w:numId w:val="19"/>
        </w:numPr>
        <w:spacing w:line="360" w:lineRule="auto"/>
        <w:ind w:left="0" w:firstLine="851"/>
        <w:jc w:val="both"/>
        <w:rPr>
          <w:sz w:val="28"/>
          <w:szCs w:val="28"/>
        </w:rPr>
      </w:pPr>
      <w:r w:rsidRPr="00A42FC8">
        <w:rPr>
          <w:rFonts w:ascii="Times New Roman" w:hAnsi="Times New Roman" w:cs="Times New Roman"/>
          <w:sz w:val="28"/>
          <w:szCs w:val="28"/>
        </w:rPr>
        <w:t>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479. </w:t>
      </w:r>
    </w:p>
    <w:p w:rsidR="005B0048" w:rsidRPr="005B0048" w:rsidRDefault="005B0048" w:rsidP="005B0048">
      <w:pPr>
        <w:pStyle w:val="a9"/>
        <w:numPr>
          <w:ilvl w:val="0"/>
          <w:numId w:val="19"/>
        </w:numPr>
        <w:spacing w:line="360" w:lineRule="auto"/>
        <w:ind w:left="0" w:firstLine="851"/>
        <w:jc w:val="both"/>
        <w:rPr>
          <w:sz w:val="28"/>
          <w:szCs w:val="28"/>
        </w:rPr>
      </w:pPr>
      <w:r>
        <w:rPr>
          <w:rFonts w:ascii="Times New Roman" w:hAnsi="Times New Roman" w:cs="Times New Roman"/>
          <w:sz w:val="28"/>
          <w:szCs w:val="28"/>
        </w:rPr>
        <w:t>Постанюк, В.Д. О</w:t>
      </w:r>
      <w:r w:rsidR="00891480" w:rsidRPr="005B0048">
        <w:rPr>
          <w:rFonts w:ascii="Times New Roman" w:hAnsi="Times New Roman" w:cs="Times New Roman"/>
          <w:sz w:val="28"/>
          <w:szCs w:val="28"/>
        </w:rPr>
        <w:t>собенности ответственности за незаконное предпринимательство в российском и зарубежном законодательстве</w:t>
      </w:r>
      <w:r>
        <w:rPr>
          <w:rFonts w:ascii="Times New Roman" w:hAnsi="Times New Roman" w:cs="Times New Roman"/>
          <w:sz w:val="28"/>
          <w:szCs w:val="28"/>
        </w:rPr>
        <w:t xml:space="preserve"> / В.Д. Постанюк</w:t>
      </w:r>
      <w:r w:rsidR="00891480" w:rsidRPr="005B0048">
        <w:rPr>
          <w:rFonts w:ascii="Times New Roman" w:hAnsi="Times New Roman" w:cs="Times New Roman"/>
          <w:sz w:val="28"/>
          <w:szCs w:val="28"/>
        </w:rPr>
        <w:t xml:space="preserve"> // Евразийская адвокатура.</w:t>
      </w:r>
      <w:r>
        <w:rPr>
          <w:rFonts w:ascii="Times New Roman" w:hAnsi="Times New Roman" w:cs="Times New Roman"/>
          <w:sz w:val="28"/>
          <w:szCs w:val="28"/>
        </w:rPr>
        <w:t xml:space="preserve"> -</w:t>
      </w:r>
      <w:r w:rsidR="00891480" w:rsidRPr="005B0048">
        <w:rPr>
          <w:rFonts w:ascii="Times New Roman" w:hAnsi="Times New Roman" w:cs="Times New Roman"/>
          <w:sz w:val="28"/>
          <w:szCs w:val="28"/>
        </w:rPr>
        <w:t xml:space="preserve"> 2019.</w:t>
      </w:r>
      <w:r>
        <w:rPr>
          <w:rFonts w:ascii="Times New Roman" w:hAnsi="Times New Roman" w:cs="Times New Roman"/>
          <w:sz w:val="28"/>
          <w:szCs w:val="28"/>
        </w:rPr>
        <w:t xml:space="preserve"> -</w:t>
      </w:r>
      <w:r w:rsidR="00891480" w:rsidRPr="005B0048">
        <w:rPr>
          <w:rFonts w:ascii="Times New Roman" w:hAnsi="Times New Roman" w:cs="Times New Roman"/>
          <w:sz w:val="28"/>
          <w:szCs w:val="28"/>
        </w:rPr>
        <w:t> № 1 (38).</w:t>
      </w:r>
      <w:r>
        <w:rPr>
          <w:rFonts w:ascii="Times New Roman" w:hAnsi="Times New Roman" w:cs="Times New Roman"/>
          <w:sz w:val="28"/>
          <w:szCs w:val="28"/>
        </w:rPr>
        <w:t xml:space="preserve"> -</w:t>
      </w:r>
      <w:r w:rsidR="00891480" w:rsidRPr="005B0048">
        <w:rPr>
          <w:rFonts w:ascii="Times New Roman" w:hAnsi="Times New Roman" w:cs="Times New Roman"/>
          <w:sz w:val="28"/>
          <w:szCs w:val="28"/>
        </w:rPr>
        <w:t xml:space="preserve"> С. 79-81.</w:t>
      </w:r>
    </w:p>
    <w:p w:rsidR="00891480" w:rsidRPr="005B0048" w:rsidRDefault="00891480" w:rsidP="005B0048">
      <w:pPr>
        <w:pStyle w:val="a9"/>
        <w:numPr>
          <w:ilvl w:val="0"/>
          <w:numId w:val="19"/>
        </w:numPr>
        <w:spacing w:line="360" w:lineRule="auto"/>
        <w:ind w:left="0" w:firstLine="851"/>
        <w:jc w:val="both"/>
        <w:rPr>
          <w:sz w:val="28"/>
          <w:szCs w:val="28"/>
        </w:rPr>
      </w:pPr>
      <w:r w:rsidRPr="005B0048">
        <w:rPr>
          <w:rFonts w:ascii="Times New Roman" w:hAnsi="Times New Roman" w:cs="Times New Roman"/>
          <w:sz w:val="28"/>
          <w:szCs w:val="28"/>
        </w:rPr>
        <w:t>Губарева, А.В. Юридическая ответственность за незаконное предпринимательство</w:t>
      </w:r>
      <w:r w:rsidR="005B0048">
        <w:rPr>
          <w:rFonts w:ascii="Times New Roman" w:hAnsi="Times New Roman" w:cs="Times New Roman"/>
          <w:sz w:val="28"/>
          <w:szCs w:val="28"/>
        </w:rPr>
        <w:t xml:space="preserve"> / А.В. Губарева</w:t>
      </w:r>
      <w:r w:rsidRPr="005B0048">
        <w:rPr>
          <w:rFonts w:ascii="Times New Roman" w:hAnsi="Times New Roman" w:cs="Times New Roman"/>
          <w:sz w:val="28"/>
          <w:szCs w:val="28"/>
        </w:rPr>
        <w:t xml:space="preserve"> // Российское право: образование, практика, наука.</w:t>
      </w:r>
      <w:r w:rsidR="005B0048">
        <w:rPr>
          <w:rFonts w:ascii="Times New Roman" w:hAnsi="Times New Roman" w:cs="Times New Roman"/>
          <w:sz w:val="28"/>
          <w:szCs w:val="28"/>
        </w:rPr>
        <w:t xml:space="preserve"> -</w:t>
      </w:r>
      <w:r w:rsidRPr="005B0048">
        <w:rPr>
          <w:rFonts w:ascii="Times New Roman" w:hAnsi="Times New Roman" w:cs="Times New Roman"/>
          <w:sz w:val="28"/>
          <w:szCs w:val="28"/>
        </w:rPr>
        <w:t xml:space="preserve"> 2019.</w:t>
      </w:r>
      <w:r w:rsidR="005B0048">
        <w:rPr>
          <w:rFonts w:ascii="Times New Roman" w:hAnsi="Times New Roman" w:cs="Times New Roman"/>
          <w:sz w:val="28"/>
          <w:szCs w:val="28"/>
        </w:rPr>
        <w:t xml:space="preserve"> -</w:t>
      </w:r>
      <w:r w:rsidRPr="005B0048">
        <w:rPr>
          <w:rFonts w:ascii="Times New Roman" w:hAnsi="Times New Roman" w:cs="Times New Roman"/>
          <w:sz w:val="28"/>
          <w:szCs w:val="28"/>
        </w:rPr>
        <w:t> № 6.</w:t>
      </w:r>
      <w:r w:rsidR="005B0048">
        <w:rPr>
          <w:rFonts w:ascii="Times New Roman" w:hAnsi="Times New Roman" w:cs="Times New Roman"/>
          <w:sz w:val="28"/>
          <w:szCs w:val="28"/>
        </w:rPr>
        <w:t xml:space="preserve"> -</w:t>
      </w:r>
      <w:r w:rsidRPr="005B0048">
        <w:rPr>
          <w:rFonts w:ascii="Times New Roman" w:hAnsi="Times New Roman" w:cs="Times New Roman"/>
          <w:sz w:val="28"/>
          <w:szCs w:val="28"/>
        </w:rPr>
        <w:t xml:space="preserve"> С. 89-95.</w:t>
      </w:r>
    </w:p>
    <w:p w:rsidR="00891480" w:rsidRPr="00891480" w:rsidRDefault="00891480" w:rsidP="005B0048">
      <w:pPr>
        <w:pStyle w:val="af0"/>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sz w:val="28"/>
          <w:szCs w:val="28"/>
        </w:rPr>
        <w:t>Коваленко, Т.С. Проблемы привлечения к уголовной ответственности за незаконное предпринимательство</w:t>
      </w:r>
      <w:r w:rsidR="005B0048">
        <w:rPr>
          <w:rFonts w:ascii="Times New Roman" w:hAnsi="Times New Roman" w:cs="Times New Roman"/>
          <w:sz w:val="28"/>
          <w:szCs w:val="28"/>
        </w:rPr>
        <w:t xml:space="preserve"> / Т.С. Коваленко</w:t>
      </w:r>
      <w:r w:rsidRPr="00891480">
        <w:rPr>
          <w:rFonts w:ascii="Times New Roman" w:hAnsi="Times New Roman" w:cs="Times New Roman"/>
          <w:sz w:val="28"/>
          <w:szCs w:val="28"/>
        </w:rPr>
        <w:t xml:space="preserve"> // </w:t>
      </w:r>
      <w:hyperlink r:id="rId13" w:history="1">
        <w:r w:rsidRPr="00891480">
          <w:rPr>
            <w:rStyle w:val="a3"/>
            <w:rFonts w:ascii="Times New Roman" w:hAnsi="Times New Roman" w:cs="Times New Roman"/>
            <w:color w:val="auto"/>
            <w:sz w:val="28"/>
            <w:szCs w:val="28"/>
            <w:u w:val="none"/>
          </w:rPr>
          <w:t>Российский следователь</w:t>
        </w:r>
      </w:hyperlink>
      <w:r w:rsidRPr="00891480">
        <w:rPr>
          <w:rFonts w:ascii="Times New Roman" w:hAnsi="Times New Roman" w:cs="Times New Roman"/>
          <w:sz w:val="28"/>
          <w:szCs w:val="28"/>
        </w:rPr>
        <w:t>.</w:t>
      </w:r>
      <w:r w:rsidR="005B0048">
        <w:rPr>
          <w:rFonts w:ascii="Times New Roman" w:hAnsi="Times New Roman" w:cs="Times New Roman"/>
          <w:sz w:val="28"/>
          <w:szCs w:val="28"/>
        </w:rPr>
        <w:t xml:space="preserve"> -</w:t>
      </w:r>
      <w:r w:rsidRPr="00891480">
        <w:rPr>
          <w:rFonts w:ascii="Times New Roman" w:hAnsi="Times New Roman" w:cs="Times New Roman"/>
          <w:sz w:val="28"/>
          <w:szCs w:val="28"/>
        </w:rPr>
        <w:t xml:space="preserve"> 2020.</w:t>
      </w:r>
      <w:r w:rsidR="005B0048">
        <w:rPr>
          <w:rFonts w:ascii="Times New Roman" w:hAnsi="Times New Roman" w:cs="Times New Roman"/>
          <w:sz w:val="28"/>
          <w:szCs w:val="28"/>
        </w:rPr>
        <w:t xml:space="preserve"> -</w:t>
      </w:r>
      <w:r w:rsidRPr="00891480">
        <w:rPr>
          <w:rFonts w:ascii="Times New Roman" w:hAnsi="Times New Roman" w:cs="Times New Roman"/>
          <w:sz w:val="28"/>
          <w:szCs w:val="28"/>
        </w:rPr>
        <w:t> </w:t>
      </w:r>
      <w:hyperlink r:id="rId14" w:history="1">
        <w:r w:rsidRPr="00891480">
          <w:rPr>
            <w:rStyle w:val="a3"/>
            <w:rFonts w:ascii="Times New Roman" w:hAnsi="Times New Roman" w:cs="Times New Roman"/>
            <w:color w:val="auto"/>
            <w:sz w:val="28"/>
            <w:szCs w:val="28"/>
            <w:u w:val="none"/>
          </w:rPr>
          <w:t>№ 5</w:t>
        </w:r>
      </w:hyperlink>
      <w:r w:rsidRPr="00891480">
        <w:rPr>
          <w:rFonts w:ascii="Times New Roman" w:hAnsi="Times New Roman" w:cs="Times New Roman"/>
          <w:sz w:val="28"/>
          <w:szCs w:val="28"/>
        </w:rPr>
        <w:t>.</w:t>
      </w:r>
      <w:r w:rsidR="005B0048">
        <w:rPr>
          <w:rFonts w:ascii="Times New Roman" w:hAnsi="Times New Roman" w:cs="Times New Roman"/>
          <w:sz w:val="28"/>
          <w:szCs w:val="28"/>
        </w:rPr>
        <w:t xml:space="preserve"> -</w:t>
      </w:r>
      <w:r w:rsidRPr="00891480">
        <w:rPr>
          <w:rFonts w:ascii="Times New Roman" w:hAnsi="Times New Roman" w:cs="Times New Roman"/>
          <w:sz w:val="28"/>
          <w:szCs w:val="28"/>
        </w:rPr>
        <w:t xml:space="preserve"> С. 45.</w:t>
      </w:r>
    </w:p>
    <w:p w:rsidR="005B0048" w:rsidRDefault="00891480" w:rsidP="005B0048">
      <w:pPr>
        <w:pStyle w:val="af0"/>
        <w:numPr>
          <w:ilvl w:val="0"/>
          <w:numId w:val="19"/>
        </w:numPr>
        <w:spacing w:line="360" w:lineRule="auto"/>
        <w:ind w:left="0" w:firstLine="851"/>
        <w:jc w:val="both"/>
        <w:rPr>
          <w:rFonts w:ascii="Times New Roman" w:hAnsi="Times New Roman" w:cs="Times New Roman"/>
          <w:sz w:val="28"/>
          <w:szCs w:val="28"/>
        </w:rPr>
      </w:pPr>
      <w:r w:rsidRPr="00891480">
        <w:rPr>
          <w:rFonts w:ascii="Times New Roman" w:hAnsi="Times New Roman" w:cs="Times New Roman"/>
          <w:sz w:val="28"/>
          <w:szCs w:val="28"/>
        </w:rPr>
        <w:t>Соколова, С.В. Актуальные проблемы применения уголовного законодательства в сфере предпринимательской деятельности</w:t>
      </w:r>
      <w:r w:rsidR="005B0048">
        <w:rPr>
          <w:rFonts w:ascii="Times New Roman" w:hAnsi="Times New Roman" w:cs="Times New Roman"/>
          <w:sz w:val="28"/>
          <w:szCs w:val="28"/>
        </w:rPr>
        <w:t xml:space="preserve"> / С.В. Соколова</w:t>
      </w:r>
      <w:r w:rsidRPr="00891480">
        <w:rPr>
          <w:rFonts w:ascii="Times New Roman" w:hAnsi="Times New Roman" w:cs="Times New Roman"/>
          <w:sz w:val="28"/>
          <w:szCs w:val="28"/>
        </w:rPr>
        <w:t xml:space="preserve"> // </w:t>
      </w:r>
      <w:hyperlink r:id="rId15" w:history="1">
        <w:r w:rsidRPr="00891480">
          <w:rPr>
            <w:rStyle w:val="a3"/>
            <w:rFonts w:ascii="Times New Roman" w:hAnsi="Times New Roman" w:cs="Times New Roman"/>
            <w:color w:val="auto"/>
            <w:sz w:val="28"/>
            <w:szCs w:val="28"/>
            <w:u w:val="none"/>
          </w:rPr>
          <w:t>Вестник Института экономики и управления Новгородского государственного университета им. Ярослава Мудрого</w:t>
        </w:r>
      </w:hyperlink>
      <w:r w:rsidRPr="00891480">
        <w:rPr>
          <w:rFonts w:ascii="Times New Roman" w:hAnsi="Times New Roman" w:cs="Times New Roman"/>
          <w:sz w:val="28"/>
          <w:szCs w:val="28"/>
        </w:rPr>
        <w:t>.</w:t>
      </w:r>
      <w:r w:rsidR="005B0048">
        <w:rPr>
          <w:rFonts w:ascii="Times New Roman" w:hAnsi="Times New Roman" w:cs="Times New Roman"/>
          <w:sz w:val="28"/>
          <w:szCs w:val="28"/>
        </w:rPr>
        <w:t xml:space="preserve"> -</w:t>
      </w:r>
      <w:r w:rsidRPr="00891480">
        <w:rPr>
          <w:rFonts w:ascii="Times New Roman" w:hAnsi="Times New Roman" w:cs="Times New Roman"/>
          <w:sz w:val="28"/>
          <w:szCs w:val="28"/>
        </w:rPr>
        <w:t xml:space="preserve"> 2017.</w:t>
      </w:r>
      <w:r w:rsidR="005B0048">
        <w:rPr>
          <w:rFonts w:ascii="Times New Roman" w:hAnsi="Times New Roman" w:cs="Times New Roman"/>
          <w:sz w:val="28"/>
          <w:szCs w:val="28"/>
        </w:rPr>
        <w:t xml:space="preserve"> -</w:t>
      </w:r>
      <w:r w:rsidRPr="00891480">
        <w:rPr>
          <w:rFonts w:ascii="Times New Roman" w:hAnsi="Times New Roman" w:cs="Times New Roman"/>
          <w:sz w:val="28"/>
          <w:szCs w:val="28"/>
        </w:rPr>
        <w:t> </w:t>
      </w:r>
      <w:hyperlink r:id="rId16" w:history="1">
        <w:r w:rsidRPr="00891480">
          <w:rPr>
            <w:rStyle w:val="a3"/>
            <w:rFonts w:ascii="Times New Roman" w:hAnsi="Times New Roman" w:cs="Times New Roman"/>
            <w:color w:val="auto"/>
            <w:sz w:val="28"/>
            <w:szCs w:val="28"/>
            <w:u w:val="none"/>
          </w:rPr>
          <w:t>№ 3 (25)</w:t>
        </w:r>
      </w:hyperlink>
      <w:r w:rsidRPr="00891480">
        <w:rPr>
          <w:rFonts w:ascii="Times New Roman" w:hAnsi="Times New Roman" w:cs="Times New Roman"/>
          <w:sz w:val="28"/>
          <w:szCs w:val="28"/>
        </w:rPr>
        <w:t>.</w:t>
      </w:r>
      <w:r w:rsidR="005B0048">
        <w:rPr>
          <w:rFonts w:ascii="Times New Roman" w:hAnsi="Times New Roman" w:cs="Times New Roman"/>
          <w:sz w:val="28"/>
          <w:szCs w:val="28"/>
        </w:rPr>
        <w:t xml:space="preserve"> -</w:t>
      </w:r>
      <w:r w:rsidRPr="00891480">
        <w:rPr>
          <w:rFonts w:ascii="Times New Roman" w:hAnsi="Times New Roman" w:cs="Times New Roman"/>
          <w:sz w:val="28"/>
          <w:szCs w:val="28"/>
        </w:rPr>
        <w:t xml:space="preserve"> С. 49-57.</w:t>
      </w:r>
    </w:p>
    <w:p w:rsidR="005B0048" w:rsidRDefault="00891480" w:rsidP="005B0048">
      <w:pPr>
        <w:pStyle w:val="af0"/>
        <w:numPr>
          <w:ilvl w:val="0"/>
          <w:numId w:val="19"/>
        </w:numPr>
        <w:spacing w:line="360" w:lineRule="auto"/>
        <w:ind w:left="0" w:firstLine="851"/>
        <w:jc w:val="both"/>
        <w:rPr>
          <w:rFonts w:ascii="Times New Roman" w:hAnsi="Times New Roman" w:cs="Times New Roman"/>
          <w:sz w:val="28"/>
          <w:szCs w:val="28"/>
        </w:rPr>
      </w:pPr>
      <w:r w:rsidRPr="005B0048">
        <w:rPr>
          <w:rFonts w:ascii="Times New Roman" w:hAnsi="Times New Roman" w:cs="Times New Roman"/>
          <w:sz w:val="28"/>
          <w:szCs w:val="28"/>
        </w:rPr>
        <w:t>Снопко, А.М. Незаконное предпринимательство как преступление в сфере экономической деятельности</w:t>
      </w:r>
      <w:r w:rsidR="005B0048">
        <w:rPr>
          <w:rFonts w:ascii="Times New Roman" w:hAnsi="Times New Roman" w:cs="Times New Roman"/>
          <w:sz w:val="28"/>
          <w:szCs w:val="28"/>
        </w:rPr>
        <w:t xml:space="preserve"> / А.М. Снопко</w:t>
      </w:r>
      <w:r w:rsidRPr="005B0048">
        <w:rPr>
          <w:rFonts w:ascii="Times New Roman" w:hAnsi="Times New Roman" w:cs="Times New Roman"/>
          <w:sz w:val="28"/>
          <w:szCs w:val="28"/>
        </w:rPr>
        <w:t xml:space="preserve"> // </w:t>
      </w:r>
      <w:hyperlink r:id="rId17" w:history="1">
        <w:r w:rsidRPr="005B0048">
          <w:rPr>
            <w:rStyle w:val="a3"/>
            <w:rFonts w:ascii="Times New Roman" w:hAnsi="Times New Roman" w:cs="Times New Roman"/>
            <w:color w:val="auto"/>
            <w:sz w:val="28"/>
            <w:szCs w:val="28"/>
            <w:u w:val="none"/>
          </w:rPr>
          <w:t>Аллея науки</w:t>
        </w:r>
      </w:hyperlink>
      <w:r w:rsidRPr="005B0048">
        <w:rPr>
          <w:rFonts w:ascii="Times New Roman" w:hAnsi="Times New Roman" w:cs="Times New Roman"/>
          <w:sz w:val="28"/>
          <w:szCs w:val="28"/>
        </w:rPr>
        <w:t>. 2018. Т. 2. </w:t>
      </w:r>
      <w:hyperlink r:id="rId18" w:history="1">
        <w:r w:rsidRPr="005B0048">
          <w:rPr>
            <w:rStyle w:val="a3"/>
            <w:rFonts w:ascii="Times New Roman" w:hAnsi="Times New Roman" w:cs="Times New Roman"/>
            <w:color w:val="auto"/>
            <w:sz w:val="28"/>
            <w:szCs w:val="28"/>
            <w:u w:val="none"/>
          </w:rPr>
          <w:t>№ 1 (17)</w:t>
        </w:r>
      </w:hyperlink>
      <w:r w:rsidRPr="005B0048">
        <w:rPr>
          <w:rFonts w:ascii="Times New Roman" w:hAnsi="Times New Roman" w:cs="Times New Roman"/>
          <w:sz w:val="28"/>
          <w:szCs w:val="28"/>
        </w:rPr>
        <w:t>. С. 351-357.</w:t>
      </w:r>
    </w:p>
    <w:p w:rsidR="005B0048" w:rsidRPr="005B0048" w:rsidRDefault="005B0048" w:rsidP="005B0048">
      <w:pPr>
        <w:spacing w:line="360" w:lineRule="auto"/>
        <w:ind w:firstLine="851"/>
        <w:jc w:val="center"/>
        <w:rPr>
          <w:rFonts w:ascii="Times New Roman" w:hAnsi="Times New Roman" w:cs="Times New Roman"/>
          <w:sz w:val="28"/>
          <w:szCs w:val="28"/>
        </w:rPr>
      </w:pPr>
      <w:r w:rsidRPr="00554764">
        <w:rPr>
          <w:rFonts w:ascii="Times New Roman" w:hAnsi="Times New Roman"/>
          <w:b/>
          <w:sz w:val="28"/>
          <w:szCs w:val="28"/>
        </w:rPr>
        <w:t>Судебная практика</w:t>
      </w:r>
    </w:p>
    <w:p w:rsidR="005B0048" w:rsidRPr="005B0048" w:rsidRDefault="005B0048" w:rsidP="005B0048">
      <w:pPr>
        <w:pStyle w:val="af0"/>
        <w:numPr>
          <w:ilvl w:val="0"/>
          <w:numId w:val="19"/>
        </w:numPr>
        <w:spacing w:line="360" w:lineRule="auto"/>
        <w:ind w:left="0" w:firstLine="851"/>
        <w:jc w:val="both"/>
        <w:rPr>
          <w:rFonts w:ascii="Times New Roman" w:hAnsi="Times New Roman" w:cs="Times New Roman"/>
          <w:sz w:val="28"/>
          <w:szCs w:val="28"/>
        </w:rPr>
      </w:pPr>
      <w:r w:rsidRPr="00A4631A">
        <w:rPr>
          <w:rFonts w:ascii="Times New Roman" w:hAnsi="Times New Roman" w:cs="Times New Roman"/>
          <w:b/>
          <w:sz w:val="28"/>
          <w:szCs w:val="28"/>
        </w:rPr>
        <w:t>Постановление 23 Пленума Верховного Суда СССР</w:t>
      </w:r>
      <w:r w:rsidRPr="005B0048">
        <w:rPr>
          <w:rFonts w:ascii="Times New Roman" w:hAnsi="Times New Roman" w:cs="Times New Roman"/>
          <w:sz w:val="28"/>
          <w:szCs w:val="28"/>
        </w:rPr>
        <w:t xml:space="preserve"> от 04.03.1929 (ред. от 14.03.1963) "Об условиях применения давности и </w:t>
      </w:r>
      <w:r w:rsidRPr="005B0048">
        <w:rPr>
          <w:rFonts w:ascii="Times New Roman" w:hAnsi="Times New Roman" w:cs="Times New Roman"/>
          <w:sz w:val="28"/>
          <w:szCs w:val="28"/>
        </w:rPr>
        <w:lastRenderedPageBreak/>
        <w:t>амнистии к длящимся и продолжаемым преступлениям" // Свод законов СССР. 1963.</w:t>
      </w:r>
    </w:p>
    <w:p w:rsidR="005B0048" w:rsidRPr="005B0048" w:rsidRDefault="005B0048" w:rsidP="005B0048">
      <w:pPr>
        <w:pStyle w:val="af0"/>
        <w:numPr>
          <w:ilvl w:val="0"/>
          <w:numId w:val="19"/>
        </w:numPr>
        <w:spacing w:line="360" w:lineRule="auto"/>
        <w:ind w:left="0" w:firstLine="851"/>
        <w:jc w:val="both"/>
        <w:rPr>
          <w:rFonts w:ascii="Times New Roman" w:hAnsi="Times New Roman" w:cs="Times New Roman"/>
          <w:sz w:val="28"/>
          <w:szCs w:val="28"/>
        </w:rPr>
      </w:pPr>
      <w:r w:rsidRPr="00A4631A">
        <w:rPr>
          <w:rFonts w:ascii="Times New Roman" w:hAnsi="Times New Roman" w:cs="Times New Roman"/>
          <w:b/>
          <w:sz w:val="28"/>
          <w:szCs w:val="28"/>
        </w:rPr>
        <w:t xml:space="preserve">Постановление Пленума Верховного Суда СССР </w:t>
      </w:r>
      <w:r w:rsidRPr="005B0048">
        <w:rPr>
          <w:rFonts w:ascii="Times New Roman" w:hAnsi="Times New Roman" w:cs="Times New Roman"/>
          <w:sz w:val="28"/>
          <w:szCs w:val="28"/>
        </w:rPr>
        <w:t>от 25.06.1976 N 7 "О практике применения судами законодательства об ответственности за частнопредпринимательскую деятельность и коммерческое посредничество" // Бюллетень Верховного Суда СССР. 1976. № 4.</w:t>
      </w:r>
    </w:p>
    <w:p w:rsidR="005B0048" w:rsidRPr="005B0048" w:rsidRDefault="005B0048" w:rsidP="005B0048">
      <w:pPr>
        <w:pStyle w:val="af0"/>
        <w:numPr>
          <w:ilvl w:val="0"/>
          <w:numId w:val="19"/>
        </w:numPr>
        <w:spacing w:line="360" w:lineRule="auto"/>
        <w:ind w:left="0" w:firstLine="851"/>
        <w:jc w:val="both"/>
        <w:rPr>
          <w:rFonts w:ascii="Times New Roman" w:hAnsi="Times New Roman" w:cs="Times New Roman"/>
          <w:sz w:val="28"/>
          <w:szCs w:val="28"/>
        </w:rPr>
      </w:pPr>
      <w:r w:rsidRPr="00A4631A">
        <w:rPr>
          <w:rFonts w:ascii="Times New Roman" w:hAnsi="Times New Roman" w:cs="Times New Roman"/>
          <w:b/>
          <w:sz w:val="28"/>
          <w:szCs w:val="28"/>
        </w:rPr>
        <w:t>Постановление Пленума Верховного Суда РФ</w:t>
      </w:r>
      <w:r w:rsidRPr="005B0048">
        <w:rPr>
          <w:rFonts w:ascii="Times New Roman" w:hAnsi="Times New Roman" w:cs="Times New Roman"/>
          <w:sz w:val="28"/>
          <w:szCs w:val="28"/>
        </w:rPr>
        <w:t xml:space="preserve"> от 18.11.2004 N 23 (ред. от 07.07.2015) "О судебной практике по делам о незаконном предпринимательстве" // СПС Консультант. 2015. Дата обращения – 23.02.2020.</w:t>
      </w:r>
    </w:p>
    <w:p w:rsidR="005B0048" w:rsidRPr="005B0048" w:rsidRDefault="005B0048" w:rsidP="005B0048">
      <w:pPr>
        <w:pStyle w:val="af0"/>
        <w:numPr>
          <w:ilvl w:val="0"/>
          <w:numId w:val="19"/>
        </w:numPr>
        <w:spacing w:line="360" w:lineRule="auto"/>
        <w:ind w:left="0" w:firstLine="851"/>
        <w:jc w:val="both"/>
        <w:rPr>
          <w:rFonts w:ascii="Times New Roman" w:hAnsi="Times New Roman" w:cs="Times New Roman"/>
          <w:sz w:val="28"/>
          <w:szCs w:val="28"/>
        </w:rPr>
      </w:pPr>
      <w:r w:rsidRPr="00A4631A">
        <w:rPr>
          <w:rFonts w:ascii="Times New Roman" w:hAnsi="Times New Roman" w:cs="Times New Roman"/>
          <w:b/>
          <w:sz w:val="28"/>
          <w:szCs w:val="28"/>
        </w:rPr>
        <w:t>Постановление Центрального районного суда</w:t>
      </w:r>
      <w:r w:rsidRPr="005B0048">
        <w:rPr>
          <w:rFonts w:ascii="Times New Roman" w:hAnsi="Times New Roman" w:cs="Times New Roman"/>
          <w:sz w:val="28"/>
          <w:szCs w:val="28"/>
        </w:rPr>
        <w:t xml:space="preserve"> г. Красноярска № 1-503/2019 от 29 ноября 2019 г. по делу 1-503/2019 // СПС Консультант. 2019. Дата обращения – 23.01.2020.</w:t>
      </w:r>
    </w:p>
    <w:p w:rsidR="00A87B57" w:rsidRDefault="00A87B57" w:rsidP="005B0048">
      <w:pPr>
        <w:ind w:firstLine="851"/>
      </w:pPr>
    </w:p>
    <w:p w:rsidR="00A87B57" w:rsidRDefault="00A87B57"/>
    <w:p w:rsidR="00A87B57" w:rsidRDefault="00A87B57"/>
    <w:sectPr w:rsidR="00A87B57" w:rsidSect="00AA6922">
      <w:headerReference w:type="default" r:id="rId1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D34" w:rsidRDefault="00E23D34" w:rsidP="00572849">
      <w:pPr>
        <w:spacing w:after="0" w:line="240" w:lineRule="auto"/>
      </w:pPr>
      <w:r>
        <w:separator/>
      </w:r>
    </w:p>
  </w:endnote>
  <w:endnote w:type="continuationSeparator" w:id="1">
    <w:p w:rsidR="00E23D34" w:rsidRDefault="00E23D34" w:rsidP="0057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D34" w:rsidRDefault="00E23D34" w:rsidP="00572849">
      <w:pPr>
        <w:spacing w:after="0" w:line="240" w:lineRule="auto"/>
      </w:pPr>
      <w:r>
        <w:separator/>
      </w:r>
    </w:p>
  </w:footnote>
  <w:footnote w:type="continuationSeparator" w:id="1">
    <w:p w:rsidR="00E23D34" w:rsidRDefault="00E23D34" w:rsidP="00572849">
      <w:pPr>
        <w:spacing w:after="0" w:line="240" w:lineRule="auto"/>
      </w:pPr>
      <w:r>
        <w:continuationSeparator/>
      </w:r>
    </w:p>
  </w:footnote>
  <w:footnote w:id="2">
    <w:p w:rsidR="00CF3B51" w:rsidRPr="00830F81" w:rsidRDefault="00CF3B51" w:rsidP="00C93769">
      <w:pPr>
        <w:pStyle w:val="a9"/>
        <w:jc w:val="both"/>
        <w:rPr>
          <w:rFonts w:ascii="Times New Roman" w:hAnsi="Times New Roman" w:cs="Times New Roman"/>
        </w:rPr>
      </w:pPr>
      <w:r w:rsidRPr="00830F81">
        <w:rPr>
          <w:rStyle w:val="ab"/>
          <w:rFonts w:ascii="Times New Roman" w:hAnsi="Times New Roman" w:cs="Times New Roman"/>
        </w:rPr>
        <w:footnoteRef/>
      </w:r>
      <w:r w:rsidRPr="00830F81">
        <w:rPr>
          <w:rFonts w:ascii="Times New Roman" w:hAnsi="Times New Roman" w:cs="Times New Roman"/>
        </w:rPr>
        <w:t xml:space="preserve"> </w:t>
      </w:r>
      <w:r w:rsidRPr="00830F81">
        <w:rPr>
          <w:rFonts w:ascii="Times New Roman" w:hAnsi="Times New Roman" w:cs="Times New Roman"/>
          <w:color w:val="000000"/>
          <w:shd w:val="clear" w:color="auto" w:fill="FFFFFF"/>
        </w:rPr>
        <w:t xml:space="preserve">Дойников, И. В. </w:t>
      </w:r>
      <w:r w:rsidRPr="00830F81">
        <w:rPr>
          <w:rFonts w:ascii="Times New Roman" w:hAnsi="Times New Roman" w:cs="Times New Roman"/>
        </w:rPr>
        <w:t>Актуальные проблемы гражданского и предпринимательского права / И.В. Дойников. - М.: Юркомпани, 2017. - </w:t>
      </w:r>
      <w:r>
        <w:rPr>
          <w:rFonts w:ascii="Times New Roman" w:hAnsi="Times New Roman" w:cs="Times New Roman"/>
        </w:rPr>
        <w:t>С</w:t>
      </w:r>
      <w:r w:rsidRPr="00830F81">
        <w:rPr>
          <w:rFonts w:ascii="Times New Roman" w:hAnsi="Times New Roman" w:cs="Times New Roman"/>
        </w:rPr>
        <w:t>.</w:t>
      </w:r>
      <w:r>
        <w:rPr>
          <w:rFonts w:ascii="Times New Roman" w:hAnsi="Times New Roman" w:cs="Times New Roman"/>
        </w:rPr>
        <w:t xml:space="preserve"> 76.</w:t>
      </w:r>
    </w:p>
  </w:footnote>
  <w:footnote w:id="3">
    <w:p w:rsidR="00CF3B51" w:rsidRPr="00821485" w:rsidRDefault="00CF3B51" w:rsidP="00C93769">
      <w:pPr>
        <w:pStyle w:val="a9"/>
        <w:rPr>
          <w:rFonts w:ascii="Times New Roman" w:hAnsi="Times New Roman" w:cs="Times New Roman"/>
        </w:rPr>
      </w:pPr>
      <w:r w:rsidRPr="00821485">
        <w:rPr>
          <w:rStyle w:val="ab"/>
          <w:rFonts w:ascii="Times New Roman" w:hAnsi="Times New Roman" w:cs="Times New Roman"/>
        </w:rPr>
        <w:footnoteRef/>
      </w:r>
      <w:r w:rsidRPr="00821485">
        <w:rPr>
          <w:rFonts w:ascii="Times New Roman" w:hAnsi="Times New Roman" w:cs="Times New Roman"/>
        </w:rPr>
        <w:t xml:space="preserve"> Филимонова, И.В. К вопросу о понятии, сущности признаках предпринимательской деятельности // Гуманитарные научные исследования. 2017. № 11. С.С. 16.</w:t>
      </w:r>
    </w:p>
  </w:footnote>
  <w:footnote w:id="4">
    <w:p w:rsidR="00CF3B51" w:rsidRDefault="00CF3B51" w:rsidP="00C93769">
      <w:pPr>
        <w:pStyle w:val="a9"/>
      </w:pPr>
      <w:r w:rsidRPr="00821485">
        <w:rPr>
          <w:rStyle w:val="ab"/>
          <w:rFonts w:ascii="Times New Roman" w:hAnsi="Times New Roman" w:cs="Times New Roman"/>
        </w:rPr>
        <w:footnoteRef/>
      </w:r>
      <w:r w:rsidRPr="00821485">
        <w:rPr>
          <w:rFonts w:ascii="Times New Roman" w:hAnsi="Times New Roman" w:cs="Times New Roman"/>
        </w:rPr>
        <w:t xml:space="preserve"> Каунова, А.А. К вопросу о понятии и признаках предпринимательской деятельности // Форум молод</w:t>
      </w:r>
      <w:r>
        <w:rPr>
          <w:rFonts w:ascii="Times New Roman" w:hAnsi="Times New Roman" w:cs="Times New Roman"/>
        </w:rPr>
        <w:t>ых ученых. 2017. № 12. С.929</w:t>
      </w:r>
      <w:r w:rsidRPr="00821485">
        <w:rPr>
          <w:rFonts w:ascii="Times New Roman" w:hAnsi="Times New Roman" w:cs="Times New Roman"/>
        </w:rPr>
        <w:t>.</w:t>
      </w:r>
    </w:p>
  </w:footnote>
  <w:footnote w:id="5">
    <w:p w:rsidR="00CF3B51" w:rsidRPr="00821485" w:rsidRDefault="00CF3B51" w:rsidP="00C93769">
      <w:pPr>
        <w:pStyle w:val="a9"/>
        <w:jc w:val="both"/>
        <w:rPr>
          <w:rFonts w:ascii="Times New Roman" w:hAnsi="Times New Roman" w:cs="Times New Roman"/>
        </w:rPr>
      </w:pPr>
      <w:r w:rsidRPr="00821485">
        <w:rPr>
          <w:rStyle w:val="ab"/>
          <w:rFonts w:ascii="Times New Roman" w:hAnsi="Times New Roman" w:cs="Times New Roman"/>
        </w:rPr>
        <w:footnoteRef/>
      </w:r>
      <w:r w:rsidRPr="00821485">
        <w:rPr>
          <w:rFonts w:ascii="Times New Roman" w:hAnsi="Times New Roman" w:cs="Times New Roman"/>
        </w:rPr>
        <w:t xml:space="preserve"> Цатурян, С.Р. Понятие и признаки предпринимательской деятельности: доктрина и практика // Вестник науки. 2018. № 1. С. 34-37. </w:t>
      </w:r>
    </w:p>
  </w:footnote>
  <w:footnote w:id="6">
    <w:p w:rsidR="00CF3B51" w:rsidRDefault="00CF3B51" w:rsidP="00C93769">
      <w:pPr>
        <w:pStyle w:val="a9"/>
        <w:jc w:val="both"/>
      </w:pPr>
      <w:r>
        <w:rPr>
          <w:rStyle w:val="ab"/>
        </w:rPr>
        <w:footnoteRef/>
      </w:r>
      <w:r>
        <w:t xml:space="preserve"> </w:t>
      </w:r>
      <w:r w:rsidRPr="00821485">
        <w:rPr>
          <w:rFonts w:ascii="Times New Roman" w:hAnsi="Times New Roman" w:cs="Times New Roman"/>
          <w:color w:val="000000"/>
          <w:shd w:val="clear" w:color="auto" w:fill="FFFFFF"/>
        </w:rPr>
        <w:t>Ершова, И. В. Современное предпринимательское право. Монография / И.В. Ершова, Л.В. Андреева, Н.Г. Апресова. - М.: Проспект, </w:t>
      </w:r>
      <w:r w:rsidRPr="00821485">
        <w:rPr>
          <w:rStyle w:val="af1"/>
          <w:rFonts w:ascii="Times New Roman" w:hAnsi="Times New Roman" w:cs="Times New Roman"/>
          <w:b w:val="0"/>
          <w:shd w:val="clear" w:color="auto" w:fill="FFFFFF"/>
        </w:rPr>
        <w:t>2019</w:t>
      </w:r>
      <w:r>
        <w:rPr>
          <w:rFonts w:ascii="Times New Roman" w:hAnsi="Times New Roman" w:cs="Times New Roman"/>
          <w:color w:val="000000"/>
          <w:shd w:val="clear" w:color="auto" w:fill="FFFFFF"/>
        </w:rPr>
        <w:t>. - С</w:t>
      </w:r>
      <w:r w:rsidRPr="00821485">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237.</w:t>
      </w:r>
    </w:p>
  </w:footnote>
  <w:footnote w:id="7">
    <w:p w:rsidR="00CF3B51" w:rsidRPr="00821485" w:rsidRDefault="00CF3B51" w:rsidP="00C93769">
      <w:pPr>
        <w:spacing w:line="240" w:lineRule="auto"/>
        <w:jc w:val="both"/>
        <w:rPr>
          <w:rFonts w:ascii="Times New Roman" w:eastAsia="Times New Roman" w:hAnsi="Times New Roman" w:cs="Times New Roman"/>
          <w:sz w:val="20"/>
          <w:szCs w:val="20"/>
        </w:rPr>
      </w:pPr>
      <w:r w:rsidRPr="00821485">
        <w:rPr>
          <w:rStyle w:val="ab"/>
          <w:rFonts w:ascii="Times New Roman" w:hAnsi="Times New Roman" w:cs="Times New Roman"/>
          <w:sz w:val="20"/>
          <w:szCs w:val="20"/>
        </w:rPr>
        <w:footnoteRef/>
      </w:r>
      <w:r w:rsidRPr="00821485">
        <w:rPr>
          <w:rFonts w:ascii="Times New Roman" w:hAnsi="Times New Roman" w:cs="Times New Roman"/>
          <w:sz w:val="20"/>
          <w:szCs w:val="20"/>
        </w:rPr>
        <w:t xml:space="preserve"> </w:t>
      </w:r>
      <w:r w:rsidRPr="00821485">
        <w:rPr>
          <w:rFonts w:ascii="Times New Roman" w:eastAsia="Times New Roman" w:hAnsi="Times New Roman" w:cs="Times New Roman"/>
          <w:sz w:val="20"/>
          <w:szCs w:val="20"/>
        </w:rPr>
        <w:t>Федеральный закон от 08.08.2001 N 129-ФЗ (</w:t>
      </w:r>
      <w:r>
        <w:rPr>
          <w:rFonts w:ascii="Times New Roman" w:eastAsia="Times New Roman" w:hAnsi="Times New Roman" w:cs="Times New Roman"/>
          <w:sz w:val="20"/>
          <w:szCs w:val="20"/>
        </w:rPr>
        <w:t xml:space="preserve">в </w:t>
      </w:r>
      <w:r w:rsidRPr="00821485">
        <w:rPr>
          <w:rFonts w:ascii="Times New Roman" w:eastAsia="Times New Roman" w:hAnsi="Times New Roman" w:cs="Times New Roman"/>
          <w:sz w:val="20"/>
          <w:szCs w:val="20"/>
        </w:rPr>
        <w:t>ред. от 26.11.2019</w:t>
      </w:r>
      <w:r>
        <w:rPr>
          <w:rFonts w:ascii="Times New Roman" w:eastAsia="Times New Roman" w:hAnsi="Times New Roman" w:cs="Times New Roman"/>
          <w:sz w:val="20"/>
          <w:szCs w:val="20"/>
        </w:rPr>
        <w:t xml:space="preserve"> № 370-ФЗ</w:t>
      </w:r>
      <w:r w:rsidRPr="00821485">
        <w:rPr>
          <w:rFonts w:ascii="Times New Roman" w:eastAsia="Times New Roman" w:hAnsi="Times New Roman" w:cs="Times New Roman"/>
          <w:sz w:val="20"/>
          <w:szCs w:val="20"/>
        </w:rPr>
        <w:t xml:space="preserve">) "О государственной регистрации юридических лиц и индивидуальных предпринимателей" // </w:t>
      </w:r>
      <w:r>
        <w:rPr>
          <w:rFonts w:ascii="Times New Roman" w:eastAsia="Times New Roman" w:hAnsi="Times New Roman" w:cs="Times New Roman"/>
          <w:sz w:val="20"/>
          <w:szCs w:val="20"/>
        </w:rPr>
        <w:t xml:space="preserve">Собрание законодательства РФ. 2019. № 33. Ст. 3431; Собрание законодательства РФ. 2019. № 46. Ст. 6416. </w:t>
      </w:r>
    </w:p>
  </w:footnote>
  <w:footnote w:id="8">
    <w:p w:rsidR="00CF3B51" w:rsidRPr="00A11DBF" w:rsidRDefault="00CF3B51" w:rsidP="00C93769">
      <w:pPr>
        <w:pStyle w:val="1"/>
        <w:shd w:val="clear" w:color="auto" w:fill="FFFFFF"/>
        <w:spacing w:before="0" w:line="240" w:lineRule="auto"/>
        <w:jc w:val="both"/>
        <w:rPr>
          <w:rFonts w:cs="Times New Roman"/>
          <w:b w:val="0"/>
          <w:sz w:val="20"/>
          <w:szCs w:val="20"/>
        </w:rPr>
      </w:pPr>
      <w:r w:rsidRPr="00A11DBF">
        <w:rPr>
          <w:rStyle w:val="ab"/>
          <w:rFonts w:cs="Times New Roman"/>
          <w:b w:val="0"/>
          <w:sz w:val="20"/>
          <w:szCs w:val="20"/>
        </w:rPr>
        <w:footnoteRef/>
      </w:r>
      <w:r w:rsidRPr="00A11DBF">
        <w:rPr>
          <w:rFonts w:cs="Times New Roman"/>
          <w:b w:val="0"/>
          <w:sz w:val="20"/>
          <w:szCs w:val="20"/>
        </w:rPr>
        <w:t xml:space="preserve"> Федеральный закон от 26.12.1995 N 208-ФЗ (</w:t>
      </w:r>
      <w:r>
        <w:rPr>
          <w:rFonts w:cs="Times New Roman"/>
          <w:b w:val="0"/>
          <w:sz w:val="20"/>
          <w:szCs w:val="20"/>
        </w:rPr>
        <w:t xml:space="preserve">в </w:t>
      </w:r>
      <w:r w:rsidRPr="00A11DBF">
        <w:rPr>
          <w:rFonts w:cs="Times New Roman"/>
          <w:b w:val="0"/>
          <w:sz w:val="20"/>
          <w:szCs w:val="20"/>
        </w:rPr>
        <w:t xml:space="preserve">ред. от </w:t>
      </w:r>
      <w:r>
        <w:rPr>
          <w:rFonts w:cs="Times New Roman"/>
          <w:b w:val="0"/>
          <w:sz w:val="20"/>
          <w:szCs w:val="20"/>
        </w:rPr>
        <w:t>04.11.2019 № 514-ФЗ</w:t>
      </w:r>
      <w:r w:rsidRPr="00A11DBF">
        <w:rPr>
          <w:rFonts w:cs="Times New Roman"/>
          <w:b w:val="0"/>
          <w:sz w:val="20"/>
          <w:szCs w:val="20"/>
        </w:rPr>
        <w:t>) "Об акционерных обществах" (с изм. и доп., вступ. в силу с 01.01.2020)</w:t>
      </w:r>
      <w:r>
        <w:rPr>
          <w:rFonts w:cs="Times New Roman"/>
          <w:b w:val="0"/>
          <w:sz w:val="20"/>
          <w:szCs w:val="20"/>
        </w:rPr>
        <w:t xml:space="preserve"> // Собрание законодательства РФ. 1995. № 1. Ст. 1; Собрание законодательства РФ. 2018. № 53. Ст. 8440.</w:t>
      </w:r>
    </w:p>
  </w:footnote>
  <w:footnote w:id="9">
    <w:p w:rsidR="00CF3B51" w:rsidRPr="00D951C5" w:rsidRDefault="00CF3B51" w:rsidP="00C93769">
      <w:pPr>
        <w:pStyle w:val="a9"/>
        <w:jc w:val="both"/>
        <w:rPr>
          <w:rFonts w:ascii="Times New Roman" w:hAnsi="Times New Roman" w:cs="Times New Roman"/>
        </w:rPr>
      </w:pPr>
      <w:r w:rsidRPr="00D951C5">
        <w:rPr>
          <w:rStyle w:val="ab"/>
        </w:rPr>
        <w:footnoteRef/>
      </w:r>
      <w:r>
        <w:rPr>
          <w:rFonts w:ascii="Times New Roman" w:hAnsi="Times New Roman" w:cs="Times New Roman"/>
        </w:rPr>
        <w:t xml:space="preserve"> Федеральный закон</w:t>
      </w:r>
      <w:r w:rsidRPr="00D951C5">
        <w:rPr>
          <w:rFonts w:ascii="Times New Roman" w:hAnsi="Times New Roman" w:cs="Times New Roman"/>
        </w:rPr>
        <w:t xml:space="preserve"> «О банках и банковской деятельности» от 02.12.1990 № 395-1 (в ред. от 29.07.2017 № 281-ФЗ) // Собрание законода</w:t>
      </w:r>
      <w:r>
        <w:rPr>
          <w:rFonts w:ascii="Times New Roman" w:hAnsi="Times New Roman" w:cs="Times New Roman"/>
        </w:rPr>
        <w:t>тельства РФ. 1996. № 6. Ст. 492; Собрание законодательства РФ. 2017.№ 31. Ст. 4830.</w:t>
      </w:r>
    </w:p>
  </w:footnote>
  <w:footnote w:id="10">
    <w:p w:rsidR="00CF3B51" w:rsidRPr="00A11DBF" w:rsidRDefault="00CF3B51" w:rsidP="00C93769">
      <w:pPr>
        <w:spacing w:line="240" w:lineRule="auto"/>
        <w:jc w:val="both"/>
        <w:rPr>
          <w:rFonts w:ascii="Times New Roman" w:eastAsia="Times New Roman" w:hAnsi="Times New Roman" w:cs="Times New Roman"/>
          <w:sz w:val="20"/>
          <w:szCs w:val="20"/>
        </w:rPr>
      </w:pPr>
      <w:r w:rsidRPr="00A11DBF">
        <w:rPr>
          <w:rStyle w:val="ab"/>
          <w:rFonts w:ascii="Times New Roman" w:hAnsi="Times New Roman" w:cs="Times New Roman"/>
          <w:sz w:val="20"/>
          <w:szCs w:val="20"/>
        </w:rPr>
        <w:footnoteRef/>
      </w:r>
      <w:r w:rsidRPr="00A11DBF">
        <w:rPr>
          <w:rFonts w:ascii="Times New Roman" w:hAnsi="Times New Roman" w:cs="Times New Roman"/>
          <w:sz w:val="20"/>
          <w:szCs w:val="20"/>
        </w:rPr>
        <w:t xml:space="preserve"> </w:t>
      </w:r>
      <w:r w:rsidRPr="00A11DBF">
        <w:rPr>
          <w:rFonts w:ascii="Times New Roman" w:eastAsia="Times New Roman" w:hAnsi="Times New Roman" w:cs="Times New Roman"/>
          <w:sz w:val="20"/>
          <w:szCs w:val="20"/>
        </w:rPr>
        <w:t>Федеральный закон от 09.07.1999 N 160-ФЗ</w:t>
      </w:r>
      <w:r>
        <w:rPr>
          <w:rFonts w:ascii="Times New Roman" w:eastAsia="Times New Roman" w:hAnsi="Times New Roman" w:cs="Times New Roman"/>
          <w:sz w:val="20"/>
          <w:szCs w:val="20"/>
        </w:rPr>
        <w:t xml:space="preserve"> </w:t>
      </w:r>
      <w:r w:rsidRPr="00A11DB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в </w:t>
      </w:r>
      <w:r w:rsidRPr="00A11DBF">
        <w:rPr>
          <w:rFonts w:ascii="Times New Roman" w:eastAsia="Times New Roman" w:hAnsi="Times New Roman" w:cs="Times New Roman"/>
          <w:sz w:val="20"/>
          <w:szCs w:val="20"/>
        </w:rPr>
        <w:t>ред. от 31.05.2018</w:t>
      </w:r>
      <w:r>
        <w:rPr>
          <w:rFonts w:ascii="Times New Roman" w:eastAsia="Times New Roman" w:hAnsi="Times New Roman" w:cs="Times New Roman"/>
          <w:sz w:val="20"/>
          <w:szCs w:val="20"/>
        </w:rPr>
        <w:t xml:space="preserve"> № 122-ФЗ</w:t>
      </w:r>
      <w:r w:rsidRPr="00A11DB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11DBF">
        <w:rPr>
          <w:rFonts w:ascii="Times New Roman" w:eastAsia="Times New Roman" w:hAnsi="Times New Roman" w:cs="Times New Roman"/>
          <w:sz w:val="20"/>
          <w:szCs w:val="20"/>
        </w:rPr>
        <w:t>"Об иностранных инвестициях в Российской Федерации"</w:t>
      </w:r>
      <w:r>
        <w:rPr>
          <w:rFonts w:ascii="Times New Roman" w:eastAsia="Times New Roman" w:hAnsi="Times New Roman" w:cs="Times New Roman"/>
          <w:sz w:val="20"/>
          <w:szCs w:val="20"/>
        </w:rPr>
        <w:t xml:space="preserve"> // Российская газета. 1999. № 134: Российская газета. 2018. № 119.</w:t>
      </w:r>
    </w:p>
  </w:footnote>
  <w:footnote w:id="11">
    <w:p w:rsidR="00CF3B51" w:rsidRPr="00BD3027" w:rsidRDefault="00CF3B51" w:rsidP="00C93769">
      <w:pPr>
        <w:spacing w:line="240" w:lineRule="auto"/>
        <w:jc w:val="both"/>
        <w:rPr>
          <w:rFonts w:ascii="Times New Roman" w:eastAsia="Times New Roman" w:hAnsi="Times New Roman" w:cs="Times New Roman"/>
          <w:sz w:val="20"/>
          <w:szCs w:val="20"/>
        </w:rPr>
      </w:pPr>
      <w:r w:rsidRPr="00BD3027">
        <w:rPr>
          <w:rStyle w:val="ab"/>
          <w:rFonts w:ascii="Times New Roman" w:hAnsi="Times New Roman" w:cs="Times New Roman"/>
          <w:sz w:val="20"/>
          <w:szCs w:val="20"/>
        </w:rPr>
        <w:footnoteRef/>
      </w:r>
      <w:r w:rsidRPr="00BD3027">
        <w:rPr>
          <w:rFonts w:ascii="Times New Roman" w:hAnsi="Times New Roman" w:cs="Times New Roman"/>
          <w:sz w:val="20"/>
          <w:szCs w:val="20"/>
        </w:rPr>
        <w:t xml:space="preserve"> </w:t>
      </w:r>
      <w:r w:rsidRPr="00BD3027">
        <w:rPr>
          <w:rFonts w:ascii="Times New Roman" w:eastAsia="Times New Roman" w:hAnsi="Times New Roman" w:cs="Times New Roman"/>
          <w:sz w:val="20"/>
          <w:szCs w:val="20"/>
        </w:rPr>
        <w:t>Федеральный закон от 04.05.2011 N 99-ФЗ(</w:t>
      </w:r>
      <w:r>
        <w:rPr>
          <w:rFonts w:ascii="Times New Roman" w:eastAsia="Times New Roman" w:hAnsi="Times New Roman" w:cs="Times New Roman"/>
          <w:sz w:val="20"/>
          <w:szCs w:val="20"/>
        </w:rPr>
        <w:t xml:space="preserve">в </w:t>
      </w:r>
      <w:r w:rsidRPr="00BD3027">
        <w:rPr>
          <w:rFonts w:ascii="Times New Roman" w:eastAsia="Times New Roman" w:hAnsi="Times New Roman" w:cs="Times New Roman"/>
          <w:sz w:val="20"/>
          <w:szCs w:val="20"/>
        </w:rPr>
        <w:t>ред. от 18.02.2020</w:t>
      </w:r>
      <w:r>
        <w:rPr>
          <w:rFonts w:ascii="Times New Roman" w:eastAsia="Times New Roman" w:hAnsi="Times New Roman" w:cs="Times New Roman"/>
          <w:sz w:val="20"/>
          <w:szCs w:val="20"/>
        </w:rPr>
        <w:t xml:space="preserve"> № 492-ФЗ</w:t>
      </w:r>
      <w:r w:rsidRPr="00BD3027">
        <w:rPr>
          <w:rFonts w:ascii="Times New Roman" w:eastAsia="Times New Roman" w:hAnsi="Times New Roman" w:cs="Times New Roman"/>
          <w:sz w:val="20"/>
          <w:szCs w:val="20"/>
        </w:rPr>
        <w:t>) "О лицензировании отдельных видов деятельности"</w:t>
      </w:r>
      <w:r>
        <w:rPr>
          <w:rFonts w:ascii="Times New Roman" w:eastAsia="Times New Roman" w:hAnsi="Times New Roman" w:cs="Times New Roman"/>
          <w:sz w:val="20"/>
          <w:szCs w:val="20"/>
        </w:rPr>
        <w:t xml:space="preserve"> // Российская газета. 2011. № 97; Российская газета. 2019. № 296.</w:t>
      </w:r>
    </w:p>
  </w:footnote>
  <w:footnote w:id="12">
    <w:p w:rsidR="00CF3B51" w:rsidRPr="008F392E" w:rsidRDefault="00CF3B51" w:rsidP="008F392E">
      <w:pPr>
        <w:spacing w:after="0" w:line="240" w:lineRule="auto"/>
        <w:jc w:val="both"/>
        <w:rPr>
          <w:rFonts w:ascii="Times New Roman" w:hAnsi="Times New Roman"/>
          <w:sz w:val="28"/>
          <w:szCs w:val="28"/>
        </w:rPr>
      </w:pPr>
      <w:r>
        <w:rPr>
          <w:rStyle w:val="ab"/>
        </w:rPr>
        <w:footnoteRef/>
      </w:r>
      <w:r>
        <w:t xml:space="preserve"> </w:t>
      </w:r>
      <w:r w:rsidRPr="008F392E">
        <w:rPr>
          <w:rFonts w:ascii="Times New Roman" w:hAnsi="Times New Roman"/>
          <w:sz w:val="20"/>
          <w:szCs w:val="20"/>
        </w:rPr>
        <w:t xml:space="preserve">Конституция Российской Федерации (принята всенародным голосованием 12.12.1993) (с учётом поправок, внесенных Законами РФ о поправках к Конституции РФ от 30.12.2008 № 6-ФКЗ, от 30.12.2008 № 7-ФКЗ, от 05.02.2014 № 2-ФКЗ, от 21.07.2014 № 11-ФКЗ) // Официальный интернет – портал правовой информации </w:t>
      </w:r>
      <w:r w:rsidRPr="008F392E">
        <w:rPr>
          <w:rFonts w:ascii="Times New Roman" w:hAnsi="Times New Roman"/>
          <w:sz w:val="20"/>
          <w:szCs w:val="20"/>
          <w:lang w:val="en-US"/>
        </w:rPr>
        <w:t>www</w:t>
      </w:r>
      <w:r w:rsidRPr="008F392E">
        <w:rPr>
          <w:rFonts w:ascii="Times New Roman" w:hAnsi="Times New Roman"/>
          <w:sz w:val="20"/>
          <w:szCs w:val="20"/>
        </w:rPr>
        <w:t>.</w:t>
      </w:r>
      <w:r w:rsidRPr="008F392E">
        <w:rPr>
          <w:rFonts w:ascii="Times New Roman" w:hAnsi="Times New Roman"/>
          <w:sz w:val="20"/>
          <w:szCs w:val="20"/>
          <w:lang w:val="en-US"/>
        </w:rPr>
        <w:t>pravo</w:t>
      </w:r>
      <w:r w:rsidRPr="008F392E">
        <w:rPr>
          <w:rFonts w:ascii="Times New Roman" w:hAnsi="Times New Roman"/>
          <w:sz w:val="20"/>
          <w:szCs w:val="20"/>
        </w:rPr>
        <w:t>.</w:t>
      </w:r>
      <w:r w:rsidRPr="008F392E">
        <w:rPr>
          <w:rFonts w:ascii="Times New Roman" w:hAnsi="Times New Roman"/>
          <w:sz w:val="20"/>
          <w:szCs w:val="20"/>
          <w:lang w:val="en-US"/>
        </w:rPr>
        <w:t>gov</w:t>
      </w:r>
      <w:r w:rsidRPr="008F392E">
        <w:rPr>
          <w:rFonts w:ascii="Times New Roman" w:hAnsi="Times New Roman"/>
          <w:sz w:val="20"/>
          <w:szCs w:val="20"/>
        </w:rPr>
        <w:t xml:space="preserve">. </w:t>
      </w:r>
      <w:r w:rsidRPr="008F392E">
        <w:rPr>
          <w:rFonts w:ascii="Times New Roman" w:hAnsi="Times New Roman"/>
          <w:sz w:val="20"/>
          <w:szCs w:val="20"/>
          <w:lang w:val="en-US"/>
        </w:rPr>
        <w:t>ru</w:t>
      </w:r>
      <w:r w:rsidRPr="008F392E">
        <w:rPr>
          <w:rFonts w:ascii="Times New Roman" w:hAnsi="Times New Roman"/>
          <w:sz w:val="20"/>
          <w:szCs w:val="20"/>
        </w:rPr>
        <w:t>, 01.08.2014.</w:t>
      </w:r>
    </w:p>
  </w:footnote>
  <w:footnote w:id="13">
    <w:p w:rsidR="00CF3B51" w:rsidRPr="008F392E" w:rsidRDefault="00CF3B51" w:rsidP="008F392E">
      <w:pPr>
        <w:pStyle w:val="1"/>
        <w:shd w:val="clear" w:color="auto" w:fill="FFFFFF"/>
        <w:spacing w:before="0" w:line="240" w:lineRule="auto"/>
        <w:jc w:val="both"/>
        <w:rPr>
          <w:rFonts w:cs="Times New Roman"/>
          <w:b w:val="0"/>
          <w:sz w:val="20"/>
          <w:szCs w:val="20"/>
        </w:rPr>
      </w:pPr>
      <w:r w:rsidRPr="008F392E">
        <w:rPr>
          <w:rStyle w:val="ab"/>
          <w:rFonts w:cs="Times New Roman"/>
          <w:b w:val="0"/>
          <w:sz w:val="20"/>
          <w:szCs w:val="20"/>
        </w:rPr>
        <w:footnoteRef/>
      </w:r>
      <w:r w:rsidRPr="008F392E">
        <w:rPr>
          <w:rFonts w:cs="Times New Roman"/>
          <w:b w:val="0"/>
          <w:sz w:val="20"/>
          <w:szCs w:val="20"/>
        </w:rPr>
        <w:t xml:space="preserve"> Уголов</w:t>
      </w:r>
      <w:r>
        <w:rPr>
          <w:rFonts w:cs="Times New Roman"/>
          <w:b w:val="0"/>
          <w:sz w:val="20"/>
          <w:szCs w:val="20"/>
        </w:rPr>
        <w:t>ный кодекс Российской Федерации</w:t>
      </w:r>
      <w:r w:rsidRPr="008F392E">
        <w:rPr>
          <w:rFonts w:cs="Times New Roman"/>
          <w:b w:val="0"/>
          <w:sz w:val="20"/>
          <w:szCs w:val="20"/>
        </w:rPr>
        <w:t xml:space="preserve"> от 13.06.1996 N 63-ФЗ (</w:t>
      </w:r>
      <w:r>
        <w:rPr>
          <w:rFonts w:cs="Times New Roman"/>
          <w:b w:val="0"/>
          <w:sz w:val="20"/>
          <w:szCs w:val="20"/>
        </w:rPr>
        <w:t xml:space="preserve">в </w:t>
      </w:r>
      <w:r w:rsidRPr="008F392E">
        <w:rPr>
          <w:rFonts w:cs="Times New Roman"/>
          <w:b w:val="0"/>
          <w:sz w:val="20"/>
          <w:szCs w:val="20"/>
        </w:rPr>
        <w:t>ред. от 07.04.2020</w:t>
      </w:r>
      <w:r>
        <w:rPr>
          <w:rFonts w:cs="Times New Roman"/>
          <w:b w:val="0"/>
          <w:sz w:val="20"/>
          <w:szCs w:val="20"/>
        </w:rPr>
        <w:t xml:space="preserve"> № 73-ФЗ</w:t>
      </w:r>
      <w:r w:rsidRPr="008F392E">
        <w:rPr>
          <w:rFonts w:cs="Times New Roman"/>
          <w:b w:val="0"/>
          <w:sz w:val="20"/>
          <w:szCs w:val="20"/>
        </w:rPr>
        <w:t>) (с изм. и доп., вступ. в силу с 12.04.2020)</w:t>
      </w:r>
      <w:r>
        <w:rPr>
          <w:rFonts w:cs="Times New Roman"/>
          <w:b w:val="0"/>
          <w:sz w:val="20"/>
          <w:szCs w:val="20"/>
        </w:rPr>
        <w:t xml:space="preserve"> // Собрание законодательства РФ. 1996. № 25. Ст.2954;  Собрание законодательства РФ. 2020.№ 14. Ст. 2003.</w:t>
      </w:r>
    </w:p>
  </w:footnote>
  <w:footnote w:id="14">
    <w:p w:rsidR="00CF3B51" w:rsidRDefault="00CF3B51" w:rsidP="00BE2B9C">
      <w:pPr>
        <w:pStyle w:val="a9"/>
        <w:jc w:val="both"/>
      </w:pPr>
      <w:r>
        <w:rPr>
          <w:rStyle w:val="ab"/>
        </w:rPr>
        <w:footnoteRef/>
      </w:r>
      <w:r>
        <w:t xml:space="preserve"> </w:t>
      </w:r>
      <w:r w:rsidRPr="00BE2B9C">
        <w:rPr>
          <w:rFonts w:ascii="Times New Roman" w:hAnsi="Times New Roman" w:cs="Times New Roman"/>
        </w:rPr>
        <w:t>Капинус О. С. Уголовное право России. Особенная часть в 2 т. Том 1 : учебник для бакалавриата, специалитета и магистратуры / О. С. Капинус [и др.] ; под редакцией О. С. Капинус. — 2-е изд., перераб. и доп. — Москва : И</w:t>
      </w:r>
      <w:r>
        <w:rPr>
          <w:rFonts w:ascii="Times New Roman" w:hAnsi="Times New Roman" w:cs="Times New Roman"/>
        </w:rPr>
        <w:t>здательство Юрайт, 2019. — С</w:t>
      </w:r>
      <w:r w:rsidRPr="00BE2B9C">
        <w:rPr>
          <w:rFonts w:ascii="Times New Roman" w:hAnsi="Times New Roman" w:cs="Times New Roman"/>
        </w:rPr>
        <w:t>.</w:t>
      </w:r>
      <w:r>
        <w:rPr>
          <w:rFonts w:ascii="Times New Roman" w:hAnsi="Times New Roman" w:cs="Times New Roman"/>
        </w:rPr>
        <w:t xml:space="preserve"> 340.</w:t>
      </w:r>
    </w:p>
  </w:footnote>
  <w:footnote w:id="15">
    <w:p w:rsidR="00CF3B51" w:rsidRDefault="00CF3B51" w:rsidP="00BE2B9C">
      <w:pPr>
        <w:pStyle w:val="a9"/>
        <w:jc w:val="both"/>
      </w:pPr>
      <w:r>
        <w:rPr>
          <w:rStyle w:val="ab"/>
        </w:rPr>
        <w:footnoteRef/>
      </w:r>
      <w:r>
        <w:t xml:space="preserve"> </w:t>
      </w:r>
      <w:r w:rsidRPr="00BE2B9C">
        <w:rPr>
          <w:rFonts w:ascii="Times New Roman" w:hAnsi="Times New Roman" w:cs="Times New Roman"/>
          <w:color w:val="440506"/>
        </w:rPr>
        <w:t>Козаченко И. Я. Уголовное право. Особенная часть. Практикум : учебное пособие для бакалавриата и специалитета / И. Я. Козаченко [и др.] ; ответственный редактор И. Я. Козаченко. — Москва : И</w:t>
      </w:r>
      <w:r>
        <w:rPr>
          <w:rFonts w:ascii="Times New Roman" w:hAnsi="Times New Roman" w:cs="Times New Roman"/>
          <w:color w:val="440506"/>
        </w:rPr>
        <w:t>здательство Юрайт, 2019. — С</w:t>
      </w:r>
      <w:r w:rsidRPr="00BE2B9C">
        <w:rPr>
          <w:rFonts w:ascii="Times New Roman" w:hAnsi="Times New Roman" w:cs="Times New Roman"/>
          <w:color w:val="440506"/>
        </w:rPr>
        <w:t>.</w:t>
      </w:r>
      <w:r>
        <w:rPr>
          <w:rFonts w:ascii="Times New Roman" w:hAnsi="Times New Roman" w:cs="Times New Roman"/>
          <w:color w:val="440506"/>
        </w:rPr>
        <w:t xml:space="preserve"> 137.</w:t>
      </w:r>
    </w:p>
  </w:footnote>
  <w:footnote w:id="16">
    <w:p w:rsidR="00CF3B51" w:rsidRPr="00BE2B9C" w:rsidRDefault="00CF3B51" w:rsidP="00BE2B9C">
      <w:pPr>
        <w:pStyle w:val="a9"/>
        <w:jc w:val="both"/>
        <w:rPr>
          <w:rFonts w:ascii="Times New Roman" w:hAnsi="Times New Roman" w:cs="Times New Roman"/>
        </w:rPr>
      </w:pPr>
      <w:r w:rsidRPr="00BE2B9C">
        <w:rPr>
          <w:rStyle w:val="ab"/>
          <w:rFonts w:ascii="Times New Roman" w:hAnsi="Times New Roman" w:cs="Times New Roman"/>
        </w:rPr>
        <w:footnoteRef/>
      </w:r>
      <w:r w:rsidRPr="00BE2B9C">
        <w:rPr>
          <w:rFonts w:ascii="Times New Roman" w:hAnsi="Times New Roman" w:cs="Times New Roman"/>
        </w:rPr>
        <w:t xml:space="preserve"> Пантелеева, Н.В. К вопросу о криминализации и декриминализации незаконной предпринимательской деятельности в регулировании хозяйственной деятельности // Рома</w:t>
      </w:r>
      <w:r>
        <w:rPr>
          <w:rFonts w:ascii="Times New Roman" w:hAnsi="Times New Roman" w:cs="Times New Roman"/>
        </w:rPr>
        <w:t>новские чтения. 2019. С. 181</w:t>
      </w:r>
      <w:r w:rsidRPr="00BE2B9C">
        <w:rPr>
          <w:rFonts w:ascii="Times New Roman" w:hAnsi="Times New Roman" w:cs="Times New Roman"/>
        </w:rPr>
        <w:t xml:space="preserve">. </w:t>
      </w:r>
    </w:p>
  </w:footnote>
  <w:footnote w:id="17">
    <w:p w:rsidR="00CF3B51" w:rsidRDefault="00CF3B51">
      <w:pPr>
        <w:pStyle w:val="a9"/>
      </w:pPr>
      <w:r w:rsidRPr="00BE2B9C">
        <w:rPr>
          <w:rStyle w:val="ab"/>
          <w:rFonts w:ascii="Times New Roman" w:hAnsi="Times New Roman" w:cs="Times New Roman"/>
        </w:rPr>
        <w:footnoteRef/>
      </w:r>
      <w:r w:rsidRPr="00BE2B9C">
        <w:rPr>
          <w:rFonts w:ascii="Times New Roman" w:hAnsi="Times New Roman" w:cs="Times New Roman"/>
        </w:rPr>
        <w:t xml:space="preserve"> Хилюта, В.В. Проблемы декриминализации незаконной предпринимательской деятельности // Эконом</w:t>
      </w:r>
      <w:r>
        <w:rPr>
          <w:rFonts w:ascii="Times New Roman" w:hAnsi="Times New Roman" w:cs="Times New Roman"/>
        </w:rPr>
        <w:t>ика и право. 2011. № 2. С. 64</w:t>
      </w:r>
      <w:r w:rsidRPr="00BE2B9C">
        <w:rPr>
          <w:rFonts w:ascii="Times New Roman" w:hAnsi="Times New Roman" w:cs="Times New Roman"/>
        </w:rPr>
        <w:t>.</w:t>
      </w:r>
    </w:p>
  </w:footnote>
  <w:footnote w:id="18">
    <w:p w:rsidR="00CF3B51" w:rsidRDefault="00CF3B51">
      <w:pPr>
        <w:pStyle w:val="a9"/>
      </w:pPr>
      <w:r>
        <w:rPr>
          <w:rStyle w:val="ab"/>
        </w:rPr>
        <w:footnoteRef/>
      </w:r>
      <w:r>
        <w:t xml:space="preserve"> </w:t>
      </w:r>
      <w:r w:rsidRPr="00BE2B9C">
        <w:rPr>
          <w:rFonts w:ascii="Times New Roman" w:hAnsi="Times New Roman" w:cs="Times New Roman"/>
        </w:rPr>
        <w:t>Капинус О. С. Уголовное право России. Особенная часть в 2 т. Том 1 : учебник для бакалавриата, специалитета и магистратуры / О. С. Капинус [и др.] ; под редакцией О. С. Капинус. — 2-е изд., перераб. и доп. — Москва : И</w:t>
      </w:r>
      <w:r>
        <w:rPr>
          <w:rFonts w:ascii="Times New Roman" w:hAnsi="Times New Roman" w:cs="Times New Roman"/>
        </w:rPr>
        <w:t>здательство Юрайт, 2019. — С</w:t>
      </w:r>
      <w:r w:rsidRPr="00BE2B9C">
        <w:rPr>
          <w:rFonts w:ascii="Times New Roman" w:hAnsi="Times New Roman" w:cs="Times New Roman"/>
        </w:rPr>
        <w:t>.</w:t>
      </w:r>
      <w:r>
        <w:rPr>
          <w:rFonts w:ascii="Times New Roman" w:hAnsi="Times New Roman" w:cs="Times New Roman"/>
        </w:rPr>
        <w:t xml:space="preserve"> 342.</w:t>
      </w:r>
    </w:p>
  </w:footnote>
  <w:footnote w:id="19">
    <w:p w:rsidR="00CF3B51" w:rsidRDefault="00CF3B51" w:rsidP="00110FB4">
      <w:pPr>
        <w:pStyle w:val="a9"/>
        <w:jc w:val="both"/>
      </w:pPr>
      <w:r>
        <w:rPr>
          <w:rStyle w:val="ab"/>
        </w:rPr>
        <w:footnoteRef/>
      </w:r>
      <w:r>
        <w:t xml:space="preserve"> </w:t>
      </w:r>
      <w:r w:rsidRPr="00110FB4">
        <w:rPr>
          <w:rFonts w:ascii="Times New Roman" w:hAnsi="Times New Roman" w:cs="Times New Roman"/>
        </w:rPr>
        <w:t>Альбов, А.П. История отечественного государства и права в 2-х частях. Часть 2. XX - начало XIX века. Учебник для СПО / А.П. Альбов. - М.: Юрайт, 2018. - </w:t>
      </w:r>
      <w:r>
        <w:rPr>
          <w:rFonts w:ascii="Times New Roman" w:hAnsi="Times New Roman" w:cs="Times New Roman"/>
        </w:rPr>
        <w:t>С</w:t>
      </w:r>
      <w:r w:rsidRPr="00110FB4">
        <w:rPr>
          <w:rFonts w:ascii="Times New Roman" w:hAnsi="Times New Roman" w:cs="Times New Roman"/>
        </w:rPr>
        <w:t>.</w:t>
      </w:r>
      <w:r>
        <w:rPr>
          <w:rFonts w:ascii="Times New Roman" w:hAnsi="Times New Roman" w:cs="Times New Roman"/>
        </w:rPr>
        <w:t xml:space="preserve"> 128.</w:t>
      </w:r>
    </w:p>
  </w:footnote>
  <w:footnote w:id="20">
    <w:p w:rsidR="00CF3B51" w:rsidRDefault="00CF3B51" w:rsidP="00110FB4">
      <w:pPr>
        <w:pStyle w:val="a9"/>
        <w:jc w:val="both"/>
      </w:pPr>
      <w:r>
        <w:rPr>
          <w:rStyle w:val="ab"/>
        </w:rPr>
        <w:footnoteRef/>
      </w:r>
      <w:r>
        <w:t xml:space="preserve"> </w:t>
      </w:r>
      <w:r w:rsidRPr="00110FB4">
        <w:rPr>
          <w:rFonts w:ascii="Times New Roman" w:hAnsi="Times New Roman" w:cs="Times New Roman"/>
        </w:rPr>
        <w:t>Исаев, Игорь Андреевич История отечественного государства и права в вопросах и ответах. Учебное пособие / Исаев Игорь Андреевич. - М.: Проспект, 2017. - </w:t>
      </w:r>
      <w:r>
        <w:rPr>
          <w:rFonts w:ascii="Times New Roman" w:hAnsi="Times New Roman" w:cs="Times New Roman"/>
        </w:rPr>
        <w:t>С</w:t>
      </w:r>
      <w:r w:rsidRPr="00110FB4">
        <w:rPr>
          <w:rFonts w:ascii="Times New Roman" w:hAnsi="Times New Roman" w:cs="Times New Roman"/>
        </w:rPr>
        <w:t>.</w:t>
      </w:r>
      <w:r>
        <w:rPr>
          <w:rFonts w:ascii="Times New Roman" w:hAnsi="Times New Roman" w:cs="Times New Roman"/>
        </w:rPr>
        <w:t xml:space="preserve"> 378.</w:t>
      </w:r>
    </w:p>
  </w:footnote>
  <w:footnote w:id="21">
    <w:p w:rsidR="00CF3B51" w:rsidRDefault="00CF3B51" w:rsidP="00935074">
      <w:pPr>
        <w:pStyle w:val="a9"/>
        <w:jc w:val="both"/>
      </w:pPr>
      <w:r>
        <w:rPr>
          <w:rStyle w:val="ab"/>
        </w:rPr>
        <w:footnoteRef/>
      </w:r>
      <w:r>
        <w:t xml:space="preserve"> </w:t>
      </w:r>
      <w:r w:rsidRPr="00935074">
        <w:rPr>
          <w:rFonts w:ascii="Times New Roman" w:hAnsi="Times New Roman" w:cs="Times New Roman"/>
        </w:rPr>
        <w:t>История отечественного государства и права (комплект из 2 книг). - М.: Юрайт, 2017</w:t>
      </w:r>
      <w:r>
        <w:rPr>
          <w:rFonts w:ascii="Times New Roman" w:hAnsi="Times New Roman" w:cs="Times New Roman"/>
        </w:rPr>
        <w:t>. - С</w:t>
      </w:r>
      <w:r w:rsidRPr="00935074">
        <w:rPr>
          <w:rFonts w:ascii="Times New Roman" w:hAnsi="Times New Roman" w:cs="Times New Roman"/>
        </w:rPr>
        <w:t>.</w:t>
      </w:r>
      <w:r>
        <w:rPr>
          <w:rFonts w:ascii="Times New Roman" w:hAnsi="Times New Roman" w:cs="Times New Roman"/>
        </w:rPr>
        <w:t xml:space="preserve"> 478.</w:t>
      </w:r>
    </w:p>
  </w:footnote>
  <w:footnote w:id="22">
    <w:p w:rsidR="00CF3B51" w:rsidRDefault="00CF3B51" w:rsidP="00935074">
      <w:pPr>
        <w:pStyle w:val="a9"/>
        <w:jc w:val="both"/>
      </w:pPr>
      <w:r>
        <w:rPr>
          <w:rStyle w:val="ab"/>
        </w:rPr>
        <w:footnoteRef/>
      </w:r>
      <w:r>
        <w:t xml:space="preserve"> </w:t>
      </w:r>
      <w:r w:rsidRPr="00935074">
        <w:rPr>
          <w:rFonts w:ascii="Times New Roman" w:hAnsi="Times New Roman" w:cs="Times New Roman"/>
        </w:rPr>
        <w:t>Лаптева, Л.Е. История отечественного государства и права в 2-х томах.Том 2. XX - начало XXI века. Учебник и практикум для академического бакалавриата / Л.Е. Лаптева. - М.: Юрайт, 2016. - </w:t>
      </w:r>
      <w:r>
        <w:rPr>
          <w:rFonts w:ascii="Times New Roman" w:hAnsi="Times New Roman" w:cs="Times New Roman"/>
        </w:rPr>
        <w:t>С</w:t>
      </w:r>
      <w:r w:rsidRPr="00935074">
        <w:rPr>
          <w:rFonts w:ascii="Times New Roman" w:hAnsi="Times New Roman" w:cs="Times New Roman"/>
        </w:rPr>
        <w:t>.</w:t>
      </w:r>
      <w:r>
        <w:rPr>
          <w:rFonts w:ascii="Times New Roman" w:hAnsi="Times New Roman" w:cs="Times New Roman"/>
        </w:rPr>
        <w:t xml:space="preserve"> 378.</w:t>
      </w:r>
    </w:p>
  </w:footnote>
  <w:footnote w:id="23">
    <w:p w:rsidR="00CF3B51" w:rsidRDefault="00CF3B51" w:rsidP="00935074">
      <w:pPr>
        <w:pStyle w:val="a9"/>
        <w:jc w:val="both"/>
      </w:pPr>
      <w:r>
        <w:rPr>
          <w:rStyle w:val="ab"/>
        </w:rPr>
        <w:footnoteRef/>
      </w:r>
      <w:r>
        <w:t xml:space="preserve"> </w:t>
      </w:r>
      <w:r w:rsidRPr="00935074">
        <w:rPr>
          <w:rFonts w:ascii="Times New Roman" w:hAnsi="Times New Roman" w:cs="Times New Roman"/>
        </w:rPr>
        <w:t>Постановление СНК РСФСР от 27.03.1929 "О мерах борьбы с лжекооперативами"</w:t>
      </w:r>
      <w:r>
        <w:rPr>
          <w:rFonts w:ascii="Times New Roman" w:hAnsi="Times New Roman" w:cs="Times New Roman"/>
        </w:rPr>
        <w:t xml:space="preserve"> // Известия ЦИК СССР и ВЦИК. 1929. № 79. (утратил силу).</w:t>
      </w:r>
    </w:p>
  </w:footnote>
  <w:footnote w:id="24">
    <w:p w:rsidR="00CF3B51" w:rsidRPr="00935074" w:rsidRDefault="00CF3B51" w:rsidP="00935074">
      <w:pPr>
        <w:pStyle w:val="1"/>
        <w:shd w:val="clear" w:color="auto" w:fill="FFFFFF"/>
        <w:spacing w:before="0" w:after="144" w:line="242" w:lineRule="atLeast"/>
        <w:jc w:val="both"/>
        <w:rPr>
          <w:rFonts w:cs="Times New Roman"/>
          <w:b w:val="0"/>
          <w:sz w:val="20"/>
          <w:szCs w:val="20"/>
        </w:rPr>
      </w:pPr>
      <w:r w:rsidRPr="00935074">
        <w:rPr>
          <w:rStyle w:val="ab"/>
          <w:rFonts w:cs="Times New Roman"/>
          <w:b w:val="0"/>
          <w:sz w:val="20"/>
          <w:szCs w:val="20"/>
        </w:rPr>
        <w:footnoteRef/>
      </w:r>
      <w:r w:rsidRPr="00935074">
        <w:rPr>
          <w:rFonts w:cs="Times New Roman"/>
          <w:b w:val="0"/>
          <w:sz w:val="20"/>
          <w:szCs w:val="20"/>
        </w:rPr>
        <w:t xml:space="preserve"> Уголовный кодекс РСФСР" (утв. ВС РСФСР 27.10.1960) (ред. от 30.07.1996)</w:t>
      </w:r>
      <w:r>
        <w:rPr>
          <w:rFonts w:cs="Times New Roman"/>
          <w:b w:val="0"/>
          <w:sz w:val="20"/>
          <w:szCs w:val="20"/>
        </w:rPr>
        <w:t xml:space="preserve"> // Свод законов РСФСР. 1960. № 40. Ст. 5. (утратил силу). </w:t>
      </w:r>
    </w:p>
  </w:footnote>
  <w:footnote w:id="25">
    <w:p w:rsidR="00CF3B51" w:rsidRDefault="00CF3B51" w:rsidP="00935074">
      <w:pPr>
        <w:pStyle w:val="a9"/>
        <w:jc w:val="both"/>
      </w:pPr>
      <w:r>
        <w:rPr>
          <w:rStyle w:val="ab"/>
        </w:rPr>
        <w:footnoteRef/>
      </w:r>
      <w:r>
        <w:t xml:space="preserve"> </w:t>
      </w:r>
      <w:r w:rsidRPr="00935074">
        <w:rPr>
          <w:rFonts w:ascii="Times New Roman" w:hAnsi="Times New Roman" w:cs="Times New Roman"/>
        </w:rPr>
        <w:t>Постановление Пленума Верховного Суда СССР от 25.06.1976 N 7 "О практике применения судами законодательства об ответственности за частнопредпринимательскую деятельность и коммерческое посредничество"</w:t>
      </w:r>
      <w:r>
        <w:rPr>
          <w:rFonts w:ascii="Times New Roman" w:hAnsi="Times New Roman" w:cs="Times New Roman"/>
        </w:rPr>
        <w:t xml:space="preserve"> // Бюллетень Верховного Суда СССР. 1976. № 4.</w:t>
      </w:r>
    </w:p>
  </w:footnote>
  <w:footnote w:id="26">
    <w:p w:rsidR="00CF3B51" w:rsidRPr="000C3B3B" w:rsidRDefault="00CF3B51">
      <w:pPr>
        <w:pStyle w:val="a9"/>
        <w:rPr>
          <w:rFonts w:ascii="Times New Roman" w:hAnsi="Times New Roman" w:cs="Times New Roman"/>
        </w:rPr>
      </w:pPr>
      <w:r w:rsidRPr="000C3B3B">
        <w:rPr>
          <w:rStyle w:val="ab"/>
          <w:rFonts w:ascii="Times New Roman" w:hAnsi="Times New Roman" w:cs="Times New Roman"/>
        </w:rPr>
        <w:footnoteRef/>
      </w:r>
      <w:r w:rsidRPr="000C3B3B">
        <w:rPr>
          <w:rFonts w:ascii="Times New Roman" w:hAnsi="Times New Roman" w:cs="Times New Roman"/>
        </w:rPr>
        <w:t xml:space="preserve"> Закон СССР от 19.11.1986 "Об индивидуальной трудовой деятельности" // Свод законов СССР.1990. С.48.</w:t>
      </w:r>
    </w:p>
  </w:footnote>
  <w:footnote w:id="27">
    <w:p w:rsidR="00CF3B51" w:rsidRPr="00830F81" w:rsidRDefault="00CF3B51" w:rsidP="00830F81">
      <w:pPr>
        <w:spacing w:after="0" w:line="240" w:lineRule="auto"/>
        <w:jc w:val="both"/>
        <w:rPr>
          <w:rFonts w:ascii="Times New Roman" w:eastAsia="Times New Roman" w:hAnsi="Times New Roman" w:cs="Times New Roman"/>
          <w:sz w:val="20"/>
          <w:szCs w:val="20"/>
        </w:rPr>
      </w:pPr>
      <w:r w:rsidRPr="00830F81">
        <w:rPr>
          <w:rStyle w:val="ab"/>
          <w:rFonts w:ascii="Times New Roman" w:hAnsi="Times New Roman" w:cs="Times New Roman"/>
          <w:sz w:val="20"/>
          <w:szCs w:val="20"/>
        </w:rPr>
        <w:footnoteRef/>
      </w:r>
      <w:r w:rsidRPr="00830F81">
        <w:rPr>
          <w:rFonts w:ascii="Times New Roman" w:hAnsi="Times New Roman" w:cs="Times New Roman"/>
          <w:sz w:val="20"/>
          <w:szCs w:val="20"/>
        </w:rPr>
        <w:t xml:space="preserve"> Закон РСФСР от 24.12.1990 N 443-1 (ред. от 24.06.1992, с изм. от 01.07.1994) "О собственности в РСФСР" // </w:t>
      </w:r>
      <w:r w:rsidRPr="00830F81">
        <w:rPr>
          <w:rFonts w:ascii="Times New Roman" w:eastAsia="Times New Roman" w:hAnsi="Times New Roman" w:cs="Times New Roman"/>
          <w:sz w:val="20"/>
          <w:szCs w:val="20"/>
        </w:rPr>
        <w:t>Ведомости СНД РСФСР и ВС РСФСР. 1990. N 30. Ст. 416. (утратил силу).</w:t>
      </w:r>
    </w:p>
  </w:footnote>
  <w:footnote w:id="28">
    <w:p w:rsidR="00CF3B51" w:rsidRPr="00830F81" w:rsidRDefault="00CF3B51" w:rsidP="00830F81">
      <w:pPr>
        <w:spacing w:after="0" w:line="240" w:lineRule="auto"/>
        <w:jc w:val="both"/>
        <w:rPr>
          <w:rFonts w:ascii="Times New Roman" w:eastAsia="Times New Roman" w:hAnsi="Times New Roman" w:cs="Times New Roman"/>
          <w:sz w:val="20"/>
          <w:szCs w:val="20"/>
        </w:rPr>
      </w:pPr>
      <w:r w:rsidRPr="00830F81">
        <w:rPr>
          <w:rStyle w:val="ab"/>
          <w:rFonts w:ascii="Times New Roman" w:hAnsi="Times New Roman" w:cs="Times New Roman"/>
          <w:sz w:val="20"/>
          <w:szCs w:val="20"/>
        </w:rPr>
        <w:footnoteRef/>
      </w:r>
      <w:r w:rsidRPr="00830F81">
        <w:rPr>
          <w:rFonts w:ascii="Times New Roman" w:hAnsi="Times New Roman" w:cs="Times New Roman"/>
          <w:sz w:val="20"/>
          <w:szCs w:val="20"/>
        </w:rPr>
        <w:t xml:space="preserve"> </w:t>
      </w:r>
      <w:r w:rsidRPr="00830F81">
        <w:rPr>
          <w:rFonts w:ascii="Times New Roman" w:eastAsia="Times New Roman" w:hAnsi="Times New Roman" w:cs="Times New Roman"/>
          <w:sz w:val="20"/>
          <w:szCs w:val="20"/>
        </w:rPr>
        <w:t>Закон РФ от 01.07.1993 N 5304-1 (ред. от 26.12.2008) "О внесении изменений и дополнений в законодательные акты Российской Федерации в связи с упорядочением ответственности за незаконную торговлю" // Российская газета. 1993. № 153.</w:t>
      </w:r>
    </w:p>
  </w:footnote>
  <w:footnote w:id="29">
    <w:p w:rsidR="00CF3B51" w:rsidRPr="000C3B3B" w:rsidRDefault="00CF3B51" w:rsidP="00830F81">
      <w:pPr>
        <w:spacing w:after="0" w:line="240" w:lineRule="auto"/>
        <w:jc w:val="both"/>
        <w:rPr>
          <w:rFonts w:ascii="Times New Roman" w:hAnsi="Times New Roman"/>
          <w:sz w:val="28"/>
          <w:szCs w:val="28"/>
        </w:rPr>
      </w:pPr>
      <w:r w:rsidRPr="00830F81">
        <w:rPr>
          <w:rStyle w:val="ab"/>
          <w:rFonts w:ascii="Times New Roman" w:hAnsi="Times New Roman" w:cs="Times New Roman"/>
          <w:sz w:val="20"/>
          <w:szCs w:val="20"/>
        </w:rPr>
        <w:footnoteRef/>
      </w:r>
      <w:r w:rsidRPr="00830F81">
        <w:rPr>
          <w:rFonts w:ascii="Times New Roman" w:hAnsi="Times New Roman" w:cs="Times New Roman"/>
          <w:sz w:val="20"/>
          <w:szCs w:val="20"/>
        </w:rPr>
        <w:t xml:space="preserve"> Гражданский кодекс Российской Федерации (часть первая) от 30.11.1994 N 51-ФЗ (в ред. от 16.12.2019 № 430-ФЗ) // Собрание законодательство РФ. - 1994. - № 32. - Ст.3301; Собрание законодательства РФ. 2019. № 51. Ст. 7482.</w:t>
      </w:r>
      <w:r w:rsidRPr="000C3B3B">
        <w:rPr>
          <w:rFonts w:ascii="Times New Roman" w:hAnsi="Times New Roman"/>
          <w:sz w:val="28"/>
          <w:szCs w:val="28"/>
        </w:rPr>
        <w:t xml:space="preserve">  </w:t>
      </w:r>
    </w:p>
  </w:footnote>
  <w:footnote w:id="30">
    <w:p w:rsidR="00CF3B51" w:rsidRPr="00CF3B51" w:rsidRDefault="00CF3B51" w:rsidP="00CF3B51">
      <w:pPr>
        <w:pStyle w:val="a9"/>
        <w:jc w:val="both"/>
        <w:rPr>
          <w:rFonts w:ascii="Times New Roman" w:hAnsi="Times New Roman" w:cs="Times New Roman"/>
        </w:rPr>
      </w:pPr>
      <w:r w:rsidRPr="00CF3B51">
        <w:rPr>
          <w:rStyle w:val="ab"/>
          <w:rFonts w:ascii="Times New Roman" w:hAnsi="Times New Roman" w:cs="Times New Roman"/>
        </w:rPr>
        <w:footnoteRef/>
      </w:r>
      <w:r w:rsidRPr="00CF3B51">
        <w:rPr>
          <w:rFonts w:ascii="Times New Roman" w:hAnsi="Times New Roman" w:cs="Times New Roman"/>
        </w:rPr>
        <w:t xml:space="preserve"> Красиков, Ю. Ответственность за незаконное предпринимательство в законодательстве зарубежных стран // Человек и закон. 2017. № 9</w:t>
      </w:r>
      <w:r>
        <w:rPr>
          <w:rFonts w:ascii="Times New Roman" w:hAnsi="Times New Roman" w:cs="Times New Roman"/>
        </w:rPr>
        <w:t>. С. 18</w:t>
      </w:r>
      <w:r w:rsidRPr="00CF3B51">
        <w:rPr>
          <w:rFonts w:ascii="Times New Roman" w:hAnsi="Times New Roman" w:cs="Times New Roman"/>
        </w:rPr>
        <w:t>.</w:t>
      </w:r>
    </w:p>
  </w:footnote>
  <w:footnote w:id="31">
    <w:p w:rsidR="00CF3B51" w:rsidRPr="00CF3B51" w:rsidRDefault="00CF3B51" w:rsidP="00CF3B51">
      <w:pPr>
        <w:pStyle w:val="a9"/>
        <w:jc w:val="both"/>
        <w:rPr>
          <w:rFonts w:ascii="Times New Roman" w:hAnsi="Times New Roman" w:cs="Times New Roman"/>
        </w:rPr>
      </w:pPr>
      <w:r w:rsidRPr="00CF3B51">
        <w:rPr>
          <w:rStyle w:val="ab"/>
          <w:rFonts w:ascii="Times New Roman" w:hAnsi="Times New Roman" w:cs="Times New Roman"/>
        </w:rPr>
        <w:footnoteRef/>
      </w:r>
      <w:r w:rsidRPr="00CF3B51">
        <w:rPr>
          <w:rFonts w:ascii="Times New Roman" w:hAnsi="Times New Roman" w:cs="Times New Roman"/>
        </w:rPr>
        <w:t xml:space="preserve"> Постанюк, В.Д. Особенности ответственности за незаконное предпринимательство в Российском и зарубежном законодательстве // Право. 2019. № 4. С.23. </w:t>
      </w:r>
    </w:p>
  </w:footnote>
  <w:footnote w:id="32">
    <w:p w:rsidR="00B804B3" w:rsidRDefault="00B804B3">
      <w:pPr>
        <w:pStyle w:val="a9"/>
      </w:pPr>
      <w:r>
        <w:rPr>
          <w:rStyle w:val="ab"/>
        </w:rPr>
        <w:footnoteRef/>
      </w:r>
      <w:r>
        <w:t xml:space="preserve"> </w:t>
      </w:r>
      <w:r w:rsidRPr="00CF3B51">
        <w:rPr>
          <w:rFonts w:ascii="Times New Roman" w:hAnsi="Times New Roman" w:cs="Times New Roman"/>
        </w:rPr>
        <w:t>Постанюк, В.Д. Особенности ответственности за незаконное предпринимательство в Российском и зарубежном законодательстве // Право. 2019. № 4. С.2</w:t>
      </w:r>
      <w:r>
        <w:rPr>
          <w:rFonts w:ascii="Times New Roman" w:hAnsi="Times New Roman" w:cs="Times New Roman"/>
        </w:rPr>
        <w:t>4</w:t>
      </w:r>
      <w:r w:rsidRPr="00CF3B51">
        <w:rPr>
          <w:rFonts w:ascii="Times New Roman" w:hAnsi="Times New Roman" w:cs="Times New Roman"/>
        </w:rPr>
        <w:t>.</w:t>
      </w:r>
    </w:p>
  </w:footnote>
  <w:footnote w:id="33">
    <w:p w:rsidR="00CF3B51" w:rsidRDefault="00CF3B51">
      <w:pPr>
        <w:pStyle w:val="a9"/>
      </w:pPr>
      <w:r>
        <w:rPr>
          <w:rStyle w:val="ab"/>
        </w:rPr>
        <w:footnoteRef/>
      </w:r>
      <w:r>
        <w:t xml:space="preserve"> </w:t>
      </w:r>
      <w:r w:rsidRPr="00CF3B51">
        <w:rPr>
          <w:rFonts w:ascii="Times New Roman" w:hAnsi="Times New Roman" w:cs="Times New Roman"/>
        </w:rPr>
        <w:t>Красиков, Ю. Ответственность за незаконное предпринимательство в законодательстве зарубежных стран // Человек и закон. 2017. № 9</w:t>
      </w:r>
      <w:r>
        <w:rPr>
          <w:rFonts w:ascii="Times New Roman" w:hAnsi="Times New Roman" w:cs="Times New Roman"/>
        </w:rPr>
        <w:t>. С. 19</w:t>
      </w:r>
      <w:r w:rsidRPr="00CF3B51">
        <w:rPr>
          <w:rFonts w:ascii="Times New Roman" w:hAnsi="Times New Roman" w:cs="Times New Roman"/>
        </w:rPr>
        <w:t>.</w:t>
      </w:r>
    </w:p>
  </w:footnote>
  <w:footnote w:id="34">
    <w:p w:rsidR="00B804B3" w:rsidRDefault="00B804B3">
      <w:pPr>
        <w:pStyle w:val="a9"/>
      </w:pPr>
      <w:r>
        <w:rPr>
          <w:rStyle w:val="ab"/>
        </w:rPr>
        <w:footnoteRef/>
      </w:r>
      <w:r>
        <w:t xml:space="preserve"> </w:t>
      </w:r>
      <w:r w:rsidRPr="00CF3B51">
        <w:rPr>
          <w:rFonts w:ascii="Times New Roman" w:hAnsi="Times New Roman" w:cs="Times New Roman"/>
        </w:rPr>
        <w:t>Постанюк, В.Д. Особенности ответственности за незаконное предпринимательство в Российском и зарубежном законодательстве // Право. 2019. № 4. С.2</w:t>
      </w:r>
      <w:r>
        <w:rPr>
          <w:rFonts w:ascii="Times New Roman" w:hAnsi="Times New Roman" w:cs="Times New Roman"/>
        </w:rPr>
        <w:t>5</w:t>
      </w:r>
      <w:r w:rsidRPr="00CF3B51">
        <w:rPr>
          <w:rFonts w:ascii="Times New Roman" w:hAnsi="Times New Roman" w:cs="Times New Roman"/>
        </w:rPr>
        <w:t>.</w:t>
      </w:r>
    </w:p>
  </w:footnote>
  <w:footnote w:id="35">
    <w:p w:rsidR="00CF3B51" w:rsidRDefault="00CF3B51">
      <w:pPr>
        <w:pStyle w:val="a9"/>
      </w:pPr>
      <w:r>
        <w:rPr>
          <w:rStyle w:val="ab"/>
        </w:rPr>
        <w:footnoteRef/>
      </w:r>
      <w:r>
        <w:t xml:space="preserve"> </w:t>
      </w:r>
      <w:r w:rsidRPr="00CF3B51">
        <w:rPr>
          <w:rFonts w:ascii="Times New Roman" w:hAnsi="Times New Roman" w:cs="Times New Roman"/>
        </w:rPr>
        <w:t>Красиков, Ю. Ответственность за незаконное предпринимательство в законодательстве зарубежных стран // Человек и закон. 2017. № 9</w:t>
      </w:r>
      <w:r>
        <w:rPr>
          <w:rFonts w:ascii="Times New Roman" w:hAnsi="Times New Roman" w:cs="Times New Roman"/>
        </w:rPr>
        <w:t>. С. 20</w:t>
      </w:r>
      <w:r w:rsidRPr="00CF3B51">
        <w:rPr>
          <w:rFonts w:ascii="Times New Roman" w:hAnsi="Times New Roman" w:cs="Times New Roman"/>
        </w:rPr>
        <w:t>.</w:t>
      </w:r>
    </w:p>
  </w:footnote>
  <w:footnote w:id="36">
    <w:p w:rsidR="00B804B3" w:rsidRDefault="00B804B3">
      <w:pPr>
        <w:pStyle w:val="a9"/>
      </w:pPr>
      <w:r>
        <w:rPr>
          <w:rStyle w:val="ab"/>
        </w:rPr>
        <w:footnoteRef/>
      </w:r>
      <w:r>
        <w:t xml:space="preserve"> </w:t>
      </w:r>
      <w:r w:rsidRPr="00CF3B51">
        <w:rPr>
          <w:rFonts w:ascii="Times New Roman" w:hAnsi="Times New Roman" w:cs="Times New Roman"/>
        </w:rPr>
        <w:t>Постанюк, В.Д. Особенности ответственности за незаконное предпринимательство в Российском и зарубежном законодательстве // Право. 2019. № 4. С.2</w:t>
      </w:r>
      <w:r>
        <w:rPr>
          <w:rFonts w:ascii="Times New Roman" w:hAnsi="Times New Roman" w:cs="Times New Roman"/>
        </w:rPr>
        <w:t>5</w:t>
      </w:r>
      <w:r w:rsidRPr="00CF3B51">
        <w:rPr>
          <w:rFonts w:ascii="Times New Roman" w:hAnsi="Times New Roman" w:cs="Times New Roman"/>
        </w:rPr>
        <w:t>.</w:t>
      </w:r>
    </w:p>
  </w:footnote>
  <w:footnote w:id="37">
    <w:p w:rsidR="00B804B3" w:rsidRDefault="00B804B3" w:rsidP="00B804B3">
      <w:pPr>
        <w:pStyle w:val="a9"/>
        <w:jc w:val="both"/>
      </w:pPr>
      <w:r>
        <w:rPr>
          <w:rStyle w:val="ab"/>
        </w:rPr>
        <w:footnoteRef/>
      </w:r>
      <w:r>
        <w:t xml:space="preserve"> </w:t>
      </w:r>
      <w:r w:rsidRPr="00B804B3">
        <w:rPr>
          <w:rFonts w:ascii="Times New Roman" w:hAnsi="Times New Roman" w:cs="Times New Roman"/>
        </w:rPr>
        <w:t>Колосовский, В. С. Незаконное предпринимательство в Российской Федерации / В. С. Колосовский. — Текст : непос</w:t>
      </w:r>
      <w:r>
        <w:rPr>
          <w:rFonts w:ascii="Times New Roman" w:hAnsi="Times New Roman" w:cs="Times New Roman"/>
        </w:rPr>
        <w:t>редственный // Молодой ученый.</w:t>
      </w:r>
      <w:r w:rsidRPr="00B804B3">
        <w:rPr>
          <w:rFonts w:ascii="Times New Roman" w:hAnsi="Times New Roman" w:cs="Times New Roman"/>
        </w:rPr>
        <w:t xml:space="preserve"> </w:t>
      </w:r>
      <w:r>
        <w:rPr>
          <w:rFonts w:ascii="Times New Roman" w:hAnsi="Times New Roman" w:cs="Times New Roman"/>
        </w:rPr>
        <w:t>2018. № 11 (197). С. 229</w:t>
      </w:r>
      <w:r w:rsidRPr="00B804B3">
        <w:rPr>
          <w:rFonts w:ascii="Times New Roman" w:hAnsi="Times New Roman" w:cs="Times New Roman"/>
        </w:rPr>
        <w:t>.</w:t>
      </w:r>
    </w:p>
  </w:footnote>
  <w:footnote w:id="38">
    <w:p w:rsidR="00B804B3" w:rsidRDefault="00B804B3">
      <w:pPr>
        <w:pStyle w:val="a9"/>
      </w:pPr>
      <w:r>
        <w:rPr>
          <w:rStyle w:val="ab"/>
        </w:rPr>
        <w:footnoteRef/>
      </w:r>
      <w:r>
        <w:t xml:space="preserve"> </w:t>
      </w:r>
      <w:r w:rsidRPr="00B804B3">
        <w:rPr>
          <w:rFonts w:ascii="Times New Roman" w:hAnsi="Times New Roman" w:cs="Times New Roman"/>
        </w:rPr>
        <w:t>Колосовский, В. С. Незаконное предпринимательство в Российской Федерации / В. С. Колосовский. — Текст : непос</w:t>
      </w:r>
      <w:r>
        <w:rPr>
          <w:rFonts w:ascii="Times New Roman" w:hAnsi="Times New Roman" w:cs="Times New Roman"/>
        </w:rPr>
        <w:t>редственный // Молодой ученый.</w:t>
      </w:r>
      <w:r w:rsidRPr="00B804B3">
        <w:rPr>
          <w:rFonts w:ascii="Times New Roman" w:hAnsi="Times New Roman" w:cs="Times New Roman"/>
        </w:rPr>
        <w:t xml:space="preserve"> </w:t>
      </w:r>
      <w:r>
        <w:rPr>
          <w:rFonts w:ascii="Times New Roman" w:hAnsi="Times New Roman" w:cs="Times New Roman"/>
        </w:rPr>
        <w:t>2018. № 11 (197). С. 229</w:t>
      </w:r>
      <w:r w:rsidRPr="00B804B3">
        <w:rPr>
          <w:rFonts w:ascii="Times New Roman" w:hAnsi="Times New Roman" w:cs="Times New Roman"/>
        </w:rPr>
        <w:t>.</w:t>
      </w:r>
    </w:p>
  </w:footnote>
  <w:footnote w:id="39">
    <w:p w:rsidR="00B804B3" w:rsidRDefault="00B804B3">
      <w:pPr>
        <w:pStyle w:val="a9"/>
      </w:pPr>
      <w:r>
        <w:rPr>
          <w:rStyle w:val="ab"/>
        </w:rPr>
        <w:footnoteRef/>
      </w:r>
      <w:r>
        <w:t xml:space="preserve"> </w:t>
      </w:r>
      <w:r w:rsidRPr="00B804B3">
        <w:rPr>
          <w:rFonts w:ascii="Times New Roman" w:hAnsi="Times New Roman" w:cs="Times New Roman"/>
        </w:rPr>
        <w:t>Колосовский, В. С. Незаконное предпринимательство в Российской Федерации / В. С. Колосовский. — Текст : непос</w:t>
      </w:r>
      <w:r>
        <w:rPr>
          <w:rFonts w:ascii="Times New Roman" w:hAnsi="Times New Roman" w:cs="Times New Roman"/>
        </w:rPr>
        <w:t>редственный // Молодой ученый.</w:t>
      </w:r>
      <w:r w:rsidRPr="00B804B3">
        <w:rPr>
          <w:rFonts w:ascii="Times New Roman" w:hAnsi="Times New Roman" w:cs="Times New Roman"/>
        </w:rPr>
        <w:t xml:space="preserve"> </w:t>
      </w:r>
      <w:r>
        <w:rPr>
          <w:rFonts w:ascii="Times New Roman" w:hAnsi="Times New Roman" w:cs="Times New Roman"/>
        </w:rPr>
        <w:t>2018. № 11 (197). С. 229</w:t>
      </w:r>
      <w:r w:rsidRPr="00B804B3">
        <w:rPr>
          <w:rFonts w:ascii="Times New Roman" w:hAnsi="Times New Roman" w:cs="Times New Roman"/>
        </w:rPr>
        <w:t>.</w:t>
      </w:r>
    </w:p>
  </w:footnote>
  <w:footnote w:id="40">
    <w:p w:rsidR="00B804B3" w:rsidRDefault="00B804B3" w:rsidP="00B804B3">
      <w:pPr>
        <w:pStyle w:val="a9"/>
        <w:jc w:val="both"/>
      </w:pPr>
      <w:r>
        <w:rPr>
          <w:rStyle w:val="ab"/>
        </w:rPr>
        <w:footnoteRef/>
      </w:r>
      <w:r>
        <w:t xml:space="preserve"> </w:t>
      </w:r>
      <w:r w:rsidRPr="00B804B3">
        <w:rPr>
          <w:rFonts w:ascii="Times New Roman" w:hAnsi="Times New Roman" w:cs="Times New Roman"/>
        </w:rPr>
        <w:t>Уголовное право зарубежных стран : учебное пособие / Л. С. Аистова, Д. Ю. Краев. — Санкт-Петербург : СанктПетербургский юридический институт (филиал) Академии Генеральной прокуратуры Рос</w:t>
      </w:r>
      <w:r>
        <w:rPr>
          <w:rFonts w:ascii="Times New Roman" w:hAnsi="Times New Roman" w:cs="Times New Roman"/>
        </w:rPr>
        <w:t>сийской Федерации, 2013. — С</w:t>
      </w:r>
      <w:r w:rsidRPr="00B804B3">
        <w:rPr>
          <w:rFonts w:ascii="Times New Roman" w:hAnsi="Times New Roman" w:cs="Times New Roman"/>
        </w:rPr>
        <w:t>.</w:t>
      </w:r>
      <w:r>
        <w:rPr>
          <w:rFonts w:ascii="Times New Roman" w:hAnsi="Times New Roman" w:cs="Times New Roman"/>
        </w:rPr>
        <w:t xml:space="preserve"> 56.</w:t>
      </w:r>
    </w:p>
  </w:footnote>
  <w:footnote w:id="41">
    <w:p w:rsidR="0084204F" w:rsidRDefault="0084204F">
      <w:pPr>
        <w:pStyle w:val="a9"/>
      </w:pPr>
      <w:r>
        <w:rPr>
          <w:rStyle w:val="ab"/>
        </w:rPr>
        <w:footnoteRef/>
      </w:r>
      <w:r>
        <w:t xml:space="preserve"> </w:t>
      </w:r>
      <w:r w:rsidRPr="00B804B3">
        <w:rPr>
          <w:rFonts w:ascii="Times New Roman" w:hAnsi="Times New Roman" w:cs="Times New Roman"/>
        </w:rPr>
        <w:t>Уголовное право зарубежных стран : учебное пособие / Л. С. Аистова, Д. Ю. Краев. — Санкт-Петербург : СанктПетербургский юридический институт (филиал) Академии Генеральной прокуратуры Рос</w:t>
      </w:r>
      <w:r>
        <w:rPr>
          <w:rFonts w:ascii="Times New Roman" w:hAnsi="Times New Roman" w:cs="Times New Roman"/>
        </w:rPr>
        <w:t>сийской Федерации, 2013. — С</w:t>
      </w:r>
      <w:r w:rsidRPr="00B804B3">
        <w:rPr>
          <w:rFonts w:ascii="Times New Roman" w:hAnsi="Times New Roman" w:cs="Times New Roman"/>
        </w:rPr>
        <w:t>.</w:t>
      </w:r>
      <w:r>
        <w:rPr>
          <w:rFonts w:ascii="Times New Roman" w:hAnsi="Times New Roman" w:cs="Times New Roman"/>
        </w:rPr>
        <w:t xml:space="preserve"> 57.</w:t>
      </w:r>
    </w:p>
  </w:footnote>
  <w:footnote w:id="42">
    <w:p w:rsidR="00B804B3" w:rsidRDefault="00B804B3">
      <w:pPr>
        <w:pStyle w:val="a9"/>
      </w:pPr>
      <w:r>
        <w:rPr>
          <w:rStyle w:val="ab"/>
        </w:rPr>
        <w:footnoteRef/>
      </w:r>
      <w:r>
        <w:t xml:space="preserve"> </w:t>
      </w:r>
      <w:r w:rsidRPr="00CF3B51">
        <w:rPr>
          <w:rFonts w:ascii="Times New Roman" w:hAnsi="Times New Roman" w:cs="Times New Roman"/>
        </w:rPr>
        <w:t>Постанюк, В.Д. Особенности ответственности за незаконное предпринимательство в Российском и зарубежном законодательстве // Право. 2019. № 4. С.2</w:t>
      </w:r>
      <w:r>
        <w:rPr>
          <w:rFonts w:ascii="Times New Roman" w:hAnsi="Times New Roman" w:cs="Times New Roman"/>
        </w:rPr>
        <w:t>6</w:t>
      </w:r>
      <w:r w:rsidRPr="00CF3B51">
        <w:rPr>
          <w:rFonts w:ascii="Times New Roman" w:hAnsi="Times New Roman" w:cs="Times New Roman"/>
        </w:rPr>
        <w:t>.</w:t>
      </w:r>
    </w:p>
  </w:footnote>
  <w:footnote w:id="43">
    <w:p w:rsidR="0084204F" w:rsidRDefault="0084204F">
      <w:pPr>
        <w:pStyle w:val="a9"/>
      </w:pPr>
      <w:r>
        <w:rPr>
          <w:rStyle w:val="ab"/>
        </w:rPr>
        <w:footnoteRef/>
      </w:r>
      <w:r>
        <w:t xml:space="preserve"> </w:t>
      </w:r>
      <w:r w:rsidRPr="00B804B3">
        <w:rPr>
          <w:rFonts w:ascii="Times New Roman" w:hAnsi="Times New Roman" w:cs="Times New Roman"/>
        </w:rPr>
        <w:t>Уголовное право зарубежных стран : учебное пособие / Л. С. Аистова, Д. Ю. Краев. — Санкт-Петербург : СанктПетербургский юридический институт (филиал) Академии Генеральной прокуратуры Рос</w:t>
      </w:r>
      <w:r>
        <w:rPr>
          <w:rFonts w:ascii="Times New Roman" w:hAnsi="Times New Roman" w:cs="Times New Roman"/>
        </w:rPr>
        <w:t>сийской Федерации, 2013. — С</w:t>
      </w:r>
      <w:r w:rsidRPr="00B804B3">
        <w:rPr>
          <w:rFonts w:ascii="Times New Roman" w:hAnsi="Times New Roman" w:cs="Times New Roman"/>
        </w:rPr>
        <w:t>.</w:t>
      </w:r>
      <w:r>
        <w:rPr>
          <w:rFonts w:ascii="Times New Roman" w:hAnsi="Times New Roman" w:cs="Times New Roman"/>
        </w:rPr>
        <w:t xml:space="preserve"> 58.</w:t>
      </w:r>
    </w:p>
  </w:footnote>
  <w:footnote w:id="44">
    <w:p w:rsidR="00CF3B51" w:rsidRPr="00933263" w:rsidRDefault="00CF3B51" w:rsidP="00933263">
      <w:pPr>
        <w:pStyle w:val="a9"/>
        <w:jc w:val="both"/>
        <w:rPr>
          <w:rFonts w:ascii="Times New Roman" w:hAnsi="Times New Roman" w:cs="Times New Roman"/>
        </w:rPr>
      </w:pPr>
      <w:r w:rsidRPr="00933263">
        <w:rPr>
          <w:rStyle w:val="ab"/>
          <w:rFonts w:ascii="Times New Roman" w:hAnsi="Times New Roman" w:cs="Times New Roman"/>
        </w:rPr>
        <w:footnoteRef/>
      </w:r>
      <w:r w:rsidRPr="00933263">
        <w:rPr>
          <w:rFonts w:ascii="Times New Roman" w:hAnsi="Times New Roman" w:cs="Times New Roman"/>
        </w:rPr>
        <w:t xml:space="preserve"> 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156.</w:t>
      </w:r>
      <w:r w:rsidRPr="00933263">
        <w:rPr>
          <w:rFonts w:ascii="Times New Roman" w:hAnsi="Times New Roman" w:cs="Times New Roman"/>
          <w:color w:val="440506"/>
        </w:rPr>
        <w:t> </w:t>
      </w:r>
    </w:p>
  </w:footnote>
  <w:footnote w:id="45">
    <w:p w:rsidR="00CF3B51" w:rsidRPr="00933263" w:rsidRDefault="00CF3B51" w:rsidP="00933263">
      <w:pPr>
        <w:pStyle w:val="a9"/>
        <w:jc w:val="both"/>
        <w:rPr>
          <w:rFonts w:ascii="Times New Roman" w:hAnsi="Times New Roman" w:cs="Times New Roman"/>
        </w:rPr>
      </w:pPr>
      <w:r w:rsidRPr="00933263">
        <w:rPr>
          <w:rStyle w:val="ab"/>
        </w:rPr>
        <w:footnoteRef/>
      </w:r>
      <w:r w:rsidRPr="00933263">
        <w:t xml:space="preserve"> </w:t>
      </w:r>
      <w:r w:rsidRPr="00933263">
        <w:rPr>
          <w:rFonts w:ascii="Times New Roman" w:hAnsi="Times New Roman" w:cs="Times New Roman"/>
        </w:rPr>
        <w:t>Векленко В. В. Уголовное право. Общая часть : учебник для вузов / В. В. Векленко [и др.] ; под общей редакцией В. В. Векленко. — Москва : И</w:t>
      </w:r>
      <w:r>
        <w:rPr>
          <w:rFonts w:ascii="Times New Roman" w:hAnsi="Times New Roman" w:cs="Times New Roman"/>
        </w:rPr>
        <w:t>здательство Юрайт, 2019. — С</w:t>
      </w:r>
      <w:r w:rsidRPr="00933263">
        <w:rPr>
          <w:rFonts w:ascii="Times New Roman" w:hAnsi="Times New Roman" w:cs="Times New Roman"/>
        </w:rPr>
        <w:t>.</w:t>
      </w:r>
      <w:r>
        <w:rPr>
          <w:rFonts w:ascii="Times New Roman" w:hAnsi="Times New Roman" w:cs="Times New Roman"/>
        </w:rPr>
        <w:t xml:space="preserve"> 176.</w:t>
      </w:r>
      <w:r w:rsidRPr="00933263">
        <w:rPr>
          <w:rFonts w:ascii="Times New Roman" w:hAnsi="Times New Roman" w:cs="Times New Roman"/>
        </w:rPr>
        <w:t> </w:t>
      </w:r>
    </w:p>
  </w:footnote>
  <w:footnote w:id="46">
    <w:p w:rsidR="00CF3B51" w:rsidRPr="00933263" w:rsidRDefault="00CF3B51" w:rsidP="00933263">
      <w:pPr>
        <w:pStyle w:val="a9"/>
        <w:jc w:val="both"/>
        <w:rPr>
          <w:rFonts w:ascii="Times New Roman" w:hAnsi="Times New Roman" w:cs="Times New Roman"/>
        </w:rPr>
      </w:pPr>
      <w:r w:rsidRPr="00933263">
        <w:rPr>
          <w:rStyle w:val="ab"/>
          <w:rFonts w:ascii="Times New Roman" w:hAnsi="Times New Roman" w:cs="Times New Roman"/>
        </w:rPr>
        <w:footnoteRef/>
      </w:r>
      <w:r w:rsidRPr="00933263">
        <w:rPr>
          <w:rFonts w:ascii="Times New Roman" w:hAnsi="Times New Roman" w:cs="Times New Roman"/>
        </w:rPr>
        <w:t xml:space="preserve"> Козаченко И. Я. Уголовное право. Общая часть. Практикум : учебное пособие для бакалавриата и специалитета / И. Я. Козаченко [и др.] ; под редакцией И. Я. Козаченко. — 2-е изд., перераб. и доп. — Москва : И</w:t>
      </w:r>
      <w:r>
        <w:rPr>
          <w:rFonts w:ascii="Times New Roman" w:hAnsi="Times New Roman" w:cs="Times New Roman"/>
        </w:rPr>
        <w:t>здательство Юрайт, 2019. — С</w:t>
      </w:r>
      <w:r w:rsidRPr="00933263">
        <w:rPr>
          <w:rFonts w:ascii="Times New Roman" w:hAnsi="Times New Roman" w:cs="Times New Roman"/>
        </w:rPr>
        <w:t>.</w:t>
      </w:r>
      <w:r>
        <w:rPr>
          <w:rFonts w:ascii="Times New Roman" w:hAnsi="Times New Roman" w:cs="Times New Roman"/>
        </w:rPr>
        <w:t xml:space="preserve"> 149.</w:t>
      </w:r>
      <w:r w:rsidRPr="00933263">
        <w:rPr>
          <w:rFonts w:ascii="Times New Roman" w:hAnsi="Times New Roman" w:cs="Times New Roman"/>
        </w:rPr>
        <w:t> </w:t>
      </w:r>
    </w:p>
  </w:footnote>
  <w:footnote w:id="47">
    <w:p w:rsidR="00CF3B51" w:rsidRPr="00933263" w:rsidRDefault="00CF3B51" w:rsidP="00933263">
      <w:pPr>
        <w:pStyle w:val="a9"/>
        <w:jc w:val="both"/>
        <w:rPr>
          <w:rFonts w:ascii="Times New Roman" w:hAnsi="Times New Roman" w:cs="Times New Roman"/>
        </w:rPr>
      </w:pPr>
      <w:r w:rsidRPr="00933263">
        <w:rPr>
          <w:rStyle w:val="ab"/>
          <w:rFonts w:ascii="Times New Roman" w:hAnsi="Times New Roman" w:cs="Times New Roman"/>
        </w:rPr>
        <w:footnoteRef/>
      </w:r>
      <w:r w:rsidRPr="00933263">
        <w:rPr>
          <w:rFonts w:ascii="Times New Roman" w:hAnsi="Times New Roman" w:cs="Times New Roman"/>
        </w:rPr>
        <w:t xml:space="preserve"> Подройкина И. А. Уголовное право. Общая часть. Практикум : учебное пособие для академического бакалавриата / И. А. Подройкина [и др.] ; под редакцией И. А. Подройкиной, С. И. Улезько. — 2-е изд., перераб. и доп. — Москва : И</w:t>
      </w:r>
      <w:r>
        <w:rPr>
          <w:rFonts w:ascii="Times New Roman" w:hAnsi="Times New Roman" w:cs="Times New Roman"/>
        </w:rPr>
        <w:t>здательство Юрайт, 2019. — С. 244</w:t>
      </w:r>
      <w:r w:rsidRPr="00933263">
        <w:rPr>
          <w:rFonts w:ascii="Times New Roman" w:hAnsi="Times New Roman" w:cs="Times New Roman"/>
        </w:rPr>
        <w:t>.</w:t>
      </w:r>
    </w:p>
  </w:footnote>
  <w:footnote w:id="48">
    <w:p w:rsidR="00CF3B51" w:rsidRPr="00933263" w:rsidRDefault="00CF3B51" w:rsidP="00933263">
      <w:pPr>
        <w:pStyle w:val="a9"/>
        <w:jc w:val="both"/>
        <w:rPr>
          <w:rFonts w:ascii="Times New Roman" w:hAnsi="Times New Roman" w:cs="Times New Roman"/>
        </w:rPr>
      </w:pPr>
      <w:r w:rsidRPr="00933263">
        <w:rPr>
          <w:rStyle w:val="ab"/>
          <w:rFonts w:ascii="Times New Roman" w:hAnsi="Times New Roman" w:cs="Times New Roman"/>
        </w:rPr>
        <w:footnoteRef/>
      </w:r>
      <w:r w:rsidRPr="00933263">
        <w:rPr>
          <w:rFonts w:ascii="Times New Roman" w:hAnsi="Times New Roman" w:cs="Times New Roman"/>
        </w:rPr>
        <w:t xml:space="preserve"> Там же. С. 245.</w:t>
      </w:r>
    </w:p>
  </w:footnote>
  <w:footnote w:id="49">
    <w:p w:rsidR="00CF3B51" w:rsidRPr="00933263" w:rsidRDefault="00CF3B51" w:rsidP="00933263">
      <w:pPr>
        <w:pStyle w:val="a9"/>
        <w:jc w:val="both"/>
        <w:rPr>
          <w:rFonts w:ascii="Times New Roman" w:hAnsi="Times New Roman" w:cs="Times New Roman"/>
        </w:rPr>
      </w:pPr>
      <w:r w:rsidRPr="00933263">
        <w:rPr>
          <w:rStyle w:val="ab"/>
          <w:rFonts w:ascii="Times New Roman" w:hAnsi="Times New Roman" w:cs="Times New Roman"/>
        </w:rPr>
        <w:footnoteRef/>
      </w:r>
      <w:r w:rsidRPr="00933263">
        <w:rPr>
          <w:rFonts w:ascii="Times New Roman" w:hAnsi="Times New Roman" w:cs="Times New Roman"/>
        </w:rPr>
        <w:t xml:space="preserve"> Векленко В. В. Уголовное право. Общая часть : учебник для вузов / В. В. Векленко [и др.] ; под общей редакцией В. В. Векленко. — Москва : И</w:t>
      </w:r>
      <w:r>
        <w:rPr>
          <w:rFonts w:ascii="Times New Roman" w:hAnsi="Times New Roman" w:cs="Times New Roman"/>
        </w:rPr>
        <w:t>здательство Юрайт, 2019. — С</w:t>
      </w:r>
      <w:r w:rsidRPr="00933263">
        <w:rPr>
          <w:rFonts w:ascii="Times New Roman" w:hAnsi="Times New Roman" w:cs="Times New Roman"/>
        </w:rPr>
        <w:t>.</w:t>
      </w:r>
      <w:r>
        <w:rPr>
          <w:rFonts w:ascii="Times New Roman" w:hAnsi="Times New Roman" w:cs="Times New Roman"/>
        </w:rPr>
        <w:t xml:space="preserve"> 167.</w:t>
      </w:r>
      <w:r w:rsidRPr="00933263">
        <w:rPr>
          <w:rFonts w:ascii="Times New Roman" w:hAnsi="Times New Roman" w:cs="Times New Roman"/>
          <w:color w:val="440506"/>
        </w:rPr>
        <w:t> </w:t>
      </w:r>
    </w:p>
  </w:footnote>
  <w:footnote w:id="50">
    <w:p w:rsidR="00CF3B51" w:rsidRPr="00862346" w:rsidRDefault="00CF3B51" w:rsidP="00862346">
      <w:pPr>
        <w:pStyle w:val="a9"/>
        <w:jc w:val="both"/>
        <w:rPr>
          <w:rFonts w:ascii="Times New Roman" w:hAnsi="Times New Roman" w:cs="Times New Roman"/>
        </w:rPr>
      </w:pPr>
      <w:r w:rsidRPr="00862346">
        <w:rPr>
          <w:rStyle w:val="ab"/>
          <w:rFonts w:ascii="Times New Roman" w:hAnsi="Times New Roman" w:cs="Times New Roman"/>
        </w:rPr>
        <w:footnoteRef/>
      </w:r>
      <w:r w:rsidRPr="00862346">
        <w:rPr>
          <w:rFonts w:ascii="Times New Roman" w:hAnsi="Times New Roman" w:cs="Times New Roman"/>
        </w:rPr>
        <w:t xml:space="preserve"> Хацкевич, А.С. Ответственность за незаконное предпринимательство // Проблемы современной науки и </w:t>
      </w:r>
      <w:r>
        <w:rPr>
          <w:rFonts w:ascii="Times New Roman" w:hAnsi="Times New Roman" w:cs="Times New Roman"/>
        </w:rPr>
        <w:t>образования. 2017. № 3. С. 57</w:t>
      </w:r>
      <w:r w:rsidRPr="00862346">
        <w:rPr>
          <w:rFonts w:ascii="Times New Roman" w:hAnsi="Times New Roman" w:cs="Times New Roman"/>
        </w:rPr>
        <w:t>.</w:t>
      </w:r>
    </w:p>
  </w:footnote>
  <w:footnote w:id="51">
    <w:p w:rsidR="00CF3B51" w:rsidRPr="00862346" w:rsidRDefault="00CF3B51" w:rsidP="00862346">
      <w:pPr>
        <w:pStyle w:val="a9"/>
        <w:jc w:val="both"/>
        <w:rPr>
          <w:rFonts w:ascii="Times New Roman" w:hAnsi="Times New Roman" w:cs="Times New Roman"/>
        </w:rPr>
      </w:pPr>
      <w:r w:rsidRPr="00862346">
        <w:rPr>
          <w:rStyle w:val="ab"/>
          <w:rFonts w:ascii="Times New Roman" w:hAnsi="Times New Roman" w:cs="Times New Roman"/>
        </w:rPr>
        <w:footnoteRef/>
      </w:r>
      <w:r w:rsidRPr="00862346">
        <w:rPr>
          <w:rFonts w:ascii="Times New Roman" w:hAnsi="Times New Roman" w:cs="Times New Roman"/>
        </w:rPr>
        <w:t xml:space="preserve"> Векленко В. В. Уголовное право. Общая часть : учебник для вузов / В. В. Векленко [и др.] ; под общей редакцией В. В. Векленко. — Москва : Издательство Юрайт, 2019. — С. 169.</w:t>
      </w:r>
      <w:r w:rsidRPr="00862346">
        <w:rPr>
          <w:rFonts w:ascii="Times New Roman" w:hAnsi="Times New Roman" w:cs="Times New Roman"/>
          <w:color w:val="440506"/>
        </w:rPr>
        <w:t> </w:t>
      </w:r>
    </w:p>
  </w:footnote>
  <w:footnote w:id="52">
    <w:p w:rsidR="00CF3B51" w:rsidRPr="00862346" w:rsidRDefault="00CF3B51" w:rsidP="00862346">
      <w:pPr>
        <w:pStyle w:val="a9"/>
        <w:jc w:val="both"/>
        <w:rPr>
          <w:rFonts w:ascii="Times New Roman" w:hAnsi="Times New Roman" w:cs="Times New Roman"/>
        </w:rPr>
      </w:pPr>
      <w:r w:rsidRPr="00862346">
        <w:rPr>
          <w:rStyle w:val="ab"/>
          <w:rFonts w:ascii="Times New Roman" w:hAnsi="Times New Roman" w:cs="Times New Roman"/>
        </w:rPr>
        <w:footnoteRef/>
      </w:r>
      <w:r w:rsidRPr="00862346">
        <w:rPr>
          <w:rFonts w:ascii="Times New Roman" w:hAnsi="Times New Roman" w:cs="Times New Roman"/>
        </w:rPr>
        <w:t xml:space="preserve"> Мартынова, Е.С. Проблемы квалификации преступлений, связанных с предпринимательской деятельностью // Правопорядок России. 2017. С.450-453.</w:t>
      </w:r>
    </w:p>
  </w:footnote>
  <w:footnote w:id="53">
    <w:p w:rsidR="00CF3B51" w:rsidRDefault="00CF3B51" w:rsidP="00862346">
      <w:pPr>
        <w:pStyle w:val="a9"/>
        <w:jc w:val="both"/>
      </w:pPr>
      <w:r w:rsidRPr="00862346">
        <w:rPr>
          <w:rStyle w:val="ab"/>
          <w:rFonts w:ascii="Times New Roman" w:hAnsi="Times New Roman" w:cs="Times New Roman"/>
        </w:rPr>
        <w:footnoteRef/>
      </w:r>
      <w:r w:rsidRPr="00862346">
        <w:rPr>
          <w:rFonts w:ascii="Times New Roman" w:hAnsi="Times New Roman" w:cs="Times New Roman"/>
        </w:rPr>
        <w:t xml:space="preserve"> Козаченко И. Я. Уголовное право. Общая часть. Практикум : учебное пособие для бакалавриата и специалитета / И. Я. Козаченко [и др.] ; под редакцией И. Я. Козаченко. — 2-е изд., перераб. и доп. — Москва : Издательство Юрайт, 2019. — С. 150.</w:t>
      </w:r>
      <w:r w:rsidRPr="00933263">
        <w:rPr>
          <w:rFonts w:ascii="Times New Roman" w:hAnsi="Times New Roman" w:cs="Times New Roman"/>
        </w:rPr>
        <w:t> </w:t>
      </w:r>
    </w:p>
  </w:footnote>
  <w:footnote w:id="54">
    <w:p w:rsidR="00CF3B51" w:rsidRPr="00862346" w:rsidRDefault="00CF3B51" w:rsidP="00862346">
      <w:pPr>
        <w:pStyle w:val="a9"/>
        <w:jc w:val="both"/>
        <w:rPr>
          <w:rFonts w:ascii="Times New Roman" w:hAnsi="Times New Roman" w:cs="Times New Roman"/>
        </w:rPr>
      </w:pPr>
      <w:r w:rsidRPr="00862346">
        <w:rPr>
          <w:rStyle w:val="ab"/>
          <w:rFonts w:ascii="Times New Roman" w:hAnsi="Times New Roman" w:cs="Times New Roman"/>
        </w:rPr>
        <w:footnoteRef/>
      </w:r>
      <w:r w:rsidRPr="00862346">
        <w:rPr>
          <w:rFonts w:ascii="Times New Roman" w:hAnsi="Times New Roman" w:cs="Times New Roman"/>
        </w:rPr>
        <w:t xml:space="preserve"> </w:t>
      </w:r>
      <w:r w:rsidRPr="00862346">
        <w:rPr>
          <w:rFonts w:ascii="Times New Roman" w:hAnsi="Times New Roman" w:cs="Times New Roman"/>
          <w:color w:val="440506"/>
        </w:rPr>
        <w:t>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349. </w:t>
      </w:r>
    </w:p>
  </w:footnote>
  <w:footnote w:id="55">
    <w:p w:rsidR="00CF3B51" w:rsidRPr="00862346" w:rsidRDefault="00CF3B51" w:rsidP="00862346">
      <w:pPr>
        <w:pStyle w:val="a9"/>
        <w:jc w:val="both"/>
        <w:rPr>
          <w:rFonts w:ascii="Times New Roman" w:hAnsi="Times New Roman" w:cs="Times New Roman"/>
        </w:rPr>
      </w:pPr>
      <w:r w:rsidRPr="00862346">
        <w:rPr>
          <w:rStyle w:val="ab"/>
          <w:rFonts w:ascii="Times New Roman" w:hAnsi="Times New Roman" w:cs="Times New Roman"/>
        </w:rPr>
        <w:footnoteRef/>
      </w:r>
      <w:r w:rsidRPr="00862346">
        <w:rPr>
          <w:rFonts w:ascii="Times New Roman" w:hAnsi="Times New Roman" w:cs="Times New Roman"/>
        </w:rPr>
        <w:t xml:space="preserve"> Кириченко, В.С. Основания привлечения к уголовной ответственности за незаконное предпринимательство // Модернизация и устойчивое развитие современного общества: экономические, социальные, философские, политические, правовые, общенаучные тенденции. 2017. С. 37-39.</w:t>
      </w:r>
    </w:p>
  </w:footnote>
  <w:footnote w:id="56">
    <w:p w:rsidR="00CF3B51" w:rsidRPr="00862346" w:rsidRDefault="00CF3B51" w:rsidP="00862346">
      <w:pPr>
        <w:pStyle w:val="a9"/>
        <w:jc w:val="both"/>
        <w:rPr>
          <w:rFonts w:ascii="Times New Roman" w:hAnsi="Times New Roman" w:cs="Times New Roman"/>
        </w:rPr>
      </w:pPr>
      <w:r w:rsidRPr="00862346">
        <w:rPr>
          <w:rStyle w:val="ab"/>
          <w:rFonts w:ascii="Times New Roman" w:hAnsi="Times New Roman" w:cs="Times New Roman"/>
        </w:rPr>
        <w:footnoteRef/>
      </w:r>
      <w:r w:rsidRPr="00862346">
        <w:rPr>
          <w:rFonts w:ascii="Times New Roman" w:hAnsi="Times New Roman" w:cs="Times New Roman"/>
        </w:rPr>
        <w:t xml:space="preserve"> Медведев, А.О. Проблемы уголовно-правовой квалификации назначения наказания за незаконное предпринимательство // Аллея науки. </w:t>
      </w:r>
      <w:r>
        <w:rPr>
          <w:rFonts w:ascii="Times New Roman" w:hAnsi="Times New Roman" w:cs="Times New Roman"/>
        </w:rPr>
        <w:t>2018. Т. 5. № 6 (22). С. 453</w:t>
      </w:r>
      <w:r w:rsidRPr="00862346">
        <w:rPr>
          <w:rFonts w:ascii="Times New Roman" w:hAnsi="Times New Roman" w:cs="Times New Roman"/>
        </w:rPr>
        <w:t>.</w:t>
      </w:r>
    </w:p>
  </w:footnote>
  <w:footnote w:id="57">
    <w:p w:rsidR="00CF3B51" w:rsidRDefault="00CF3B51" w:rsidP="00862346">
      <w:pPr>
        <w:pStyle w:val="a9"/>
        <w:jc w:val="both"/>
      </w:pPr>
      <w:r w:rsidRPr="00862346">
        <w:rPr>
          <w:rStyle w:val="ab"/>
          <w:rFonts w:ascii="Times New Roman" w:hAnsi="Times New Roman" w:cs="Times New Roman"/>
        </w:rPr>
        <w:footnoteRef/>
      </w:r>
      <w:r>
        <w:rPr>
          <w:rFonts w:ascii="Times New Roman" w:hAnsi="Times New Roman" w:cs="Times New Roman"/>
        </w:rPr>
        <w:t xml:space="preserve"> </w:t>
      </w:r>
      <w:r w:rsidRPr="00862346">
        <w:rPr>
          <w:rFonts w:ascii="Times New Roman" w:hAnsi="Times New Roman" w:cs="Times New Roman"/>
        </w:rPr>
        <w:t xml:space="preserve">Медведев, А.О. Проблемы уголовно-правовой квалификации назначения наказания за незаконное предпринимательство // Аллея науки. </w:t>
      </w:r>
      <w:r>
        <w:rPr>
          <w:rFonts w:ascii="Times New Roman" w:hAnsi="Times New Roman" w:cs="Times New Roman"/>
        </w:rPr>
        <w:t>2018. Т. 5. № 6 (22). С. 456</w:t>
      </w:r>
      <w:r w:rsidRPr="00862346">
        <w:rPr>
          <w:rFonts w:ascii="Times New Roman" w:hAnsi="Times New Roman" w:cs="Times New Roman"/>
        </w:rPr>
        <w:t>.</w:t>
      </w:r>
    </w:p>
  </w:footnote>
  <w:footnote w:id="58">
    <w:p w:rsidR="00CF3B51" w:rsidRPr="00494C45" w:rsidRDefault="00CF3B51" w:rsidP="00494C45">
      <w:pPr>
        <w:pStyle w:val="a9"/>
        <w:jc w:val="both"/>
        <w:rPr>
          <w:rFonts w:ascii="Times New Roman" w:hAnsi="Times New Roman" w:cs="Times New Roman"/>
        </w:rPr>
      </w:pPr>
      <w:r w:rsidRPr="00494C45">
        <w:rPr>
          <w:rStyle w:val="ab"/>
          <w:rFonts w:ascii="Times New Roman" w:hAnsi="Times New Roman" w:cs="Times New Roman"/>
        </w:rPr>
        <w:footnoteRef/>
      </w:r>
      <w:r w:rsidRPr="00494C45">
        <w:rPr>
          <w:rFonts w:ascii="Times New Roman" w:hAnsi="Times New Roman" w:cs="Times New Roman"/>
        </w:rPr>
        <w:t xml:space="preserve"> Козаченко И. Я. Уголовное право. Особенная часть. Практикум : учебное пособие для бакалавриата и специалитета / И. Я. Козаченко [и др.] ; ответственный редактор И. Я. Козаченко. — Москва : Изда</w:t>
      </w:r>
      <w:r>
        <w:rPr>
          <w:rFonts w:ascii="Times New Roman" w:hAnsi="Times New Roman" w:cs="Times New Roman"/>
        </w:rPr>
        <w:t>тельство Юрайт, 2019. — С. 137.</w:t>
      </w:r>
    </w:p>
  </w:footnote>
  <w:footnote w:id="59">
    <w:p w:rsidR="00CF3B51" w:rsidRPr="00494C45" w:rsidRDefault="00CF3B51" w:rsidP="00494C45">
      <w:pPr>
        <w:pStyle w:val="a9"/>
        <w:jc w:val="both"/>
        <w:rPr>
          <w:rFonts w:ascii="Times New Roman" w:hAnsi="Times New Roman" w:cs="Times New Roman"/>
        </w:rPr>
      </w:pPr>
      <w:r w:rsidRPr="00494C45">
        <w:rPr>
          <w:rStyle w:val="ab"/>
          <w:rFonts w:ascii="Times New Roman" w:hAnsi="Times New Roman" w:cs="Times New Roman"/>
        </w:rPr>
        <w:footnoteRef/>
      </w:r>
      <w:r w:rsidRPr="00494C45">
        <w:rPr>
          <w:rFonts w:ascii="Times New Roman" w:hAnsi="Times New Roman" w:cs="Times New Roman"/>
        </w:rPr>
        <w:t xml:space="preserve"> 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344. </w:t>
      </w:r>
    </w:p>
  </w:footnote>
  <w:footnote w:id="60">
    <w:p w:rsidR="00CF3B51" w:rsidRPr="00494C45" w:rsidRDefault="00CF3B51" w:rsidP="00494C45">
      <w:pPr>
        <w:pStyle w:val="a9"/>
        <w:jc w:val="both"/>
        <w:rPr>
          <w:rFonts w:ascii="Times New Roman" w:hAnsi="Times New Roman" w:cs="Times New Roman"/>
        </w:rPr>
      </w:pPr>
      <w:r w:rsidRPr="00494C45">
        <w:rPr>
          <w:rStyle w:val="ab"/>
          <w:rFonts w:ascii="Times New Roman" w:hAnsi="Times New Roman" w:cs="Times New Roman"/>
        </w:rPr>
        <w:footnoteRef/>
      </w:r>
      <w:r w:rsidRPr="00494C45">
        <w:rPr>
          <w:rFonts w:ascii="Times New Roman" w:hAnsi="Times New Roman" w:cs="Times New Roman"/>
        </w:rPr>
        <w:t xml:space="preserve"> Капинус О. С. Уголовное право России. Особенная часть в 2 т. Том 1 : учебник для бакалавриата, специалитета и магистратуры / О. С. Капинус [и др.] ; под редакцией О. С. Капинус. — 2-е изд., перераб. и доп. — Москва : Издательство Юрайт, 2019. — С. 357. </w:t>
      </w:r>
    </w:p>
  </w:footnote>
  <w:footnote w:id="61">
    <w:p w:rsidR="00CF3B51" w:rsidRDefault="00CF3B51" w:rsidP="00494C45">
      <w:pPr>
        <w:pStyle w:val="a9"/>
        <w:jc w:val="both"/>
      </w:pPr>
      <w:r w:rsidRPr="00494C45">
        <w:rPr>
          <w:rStyle w:val="ab"/>
          <w:rFonts w:ascii="Times New Roman" w:hAnsi="Times New Roman" w:cs="Times New Roman"/>
        </w:rPr>
        <w:footnoteRef/>
      </w:r>
      <w:r w:rsidRPr="00494C45">
        <w:rPr>
          <w:rFonts w:ascii="Times New Roman" w:hAnsi="Times New Roman" w:cs="Times New Roman"/>
        </w:rPr>
        <w:t xml:space="preserve"> Там же. С. 358.</w:t>
      </w:r>
    </w:p>
  </w:footnote>
  <w:footnote w:id="62">
    <w:p w:rsidR="00CF3B51" w:rsidRDefault="00CF3B51" w:rsidP="00494C45">
      <w:pPr>
        <w:pStyle w:val="a9"/>
        <w:jc w:val="both"/>
      </w:pPr>
      <w:r>
        <w:rPr>
          <w:rStyle w:val="ab"/>
        </w:rPr>
        <w:footnoteRef/>
      </w:r>
      <w:r>
        <w:t xml:space="preserve"> </w:t>
      </w:r>
      <w:r w:rsidRPr="00494C45">
        <w:rPr>
          <w:rFonts w:ascii="Times New Roman" w:hAnsi="Times New Roman" w:cs="Times New Roman"/>
        </w:rPr>
        <w:t>Маркс, Ю.А. Проблемы юридической ответственности в сфере предпринимательской деятельности: некоторые концептуальные примечания // Актуальные проблемы гражданского права. 2018. № 2 (12). С. 57-64.</w:t>
      </w:r>
    </w:p>
  </w:footnote>
  <w:footnote w:id="63">
    <w:p w:rsidR="00CF3B51" w:rsidRDefault="00CF3B51" w:rsidP="0052366E">
      <w:pPr>
        <w:pStyle w:val="a9"/>
        <w:jc w:val="both"/>
      </w:pPr>
      <w:r>
        <w:rPr>
          <w:rStyle w:val="ab"/>
        </w:rPr>
        <w:footnoteRef/>
      </w:r>
      <w:r>
        <w:t xml:space="preserve"> </w:t>
      </w:r>
      <w:r w:rsidRPr="0052366E">
        <w:rPr>
          <w:rFonts w:ascii="Times New Roman" w:hAnsi="Times New Roman" w:cs="Times New Roman"/>
        </w:rPr>
        <w:t xml:space="preserve">Коробейников, Д.В. Незаконное предпринимательство: практика назначения наказания // Международный студенческий научный вестник. 2018. № 4-6. </w:t>
      </w:r>
      <w:r>
        <w:rPr>
          <w:rFonts w:ascii="Times New Roman" w:hAnsi="Times New Roman" w:cs="Times New Roman"/>
        </w:rPr>
        <w:t>С. 993</w:t>
      </w:r>
      <w:r w:rsidRPr="0052366E">
        <w:rPr>
          <w:rFonts w:ascii="Times New Roman" w:hAnsi="Times New Roman" w:cs="Times New Roman"/>
        </w:rPr>
        <w:t>.</w:t>
      </w:r>
    </w:p>
  </w:footnote>
  <w:footnote w:id="64">
    <w:p w:rsidR="00CF3B51" w:rsidRPr="0052366E" w:rsidRDefault="00CF3B51" w:rsidP="0052366E">
      <w:pPr>
        <w:pStyle w:val="a9"/>
        <w:jc w:val="both"/>
        <w:rPr>
          <w:rFonts w:ascii="Times New Roman" w:hAnsi="Times New Roman" w:cs="Times New Roman"/>
        </w:rPr>
      </w:pPr>
      <w:r w:rsidRPr="0052366E">
        <w:rPr>
          <w:rStyle w:val="ab"/>
          <w:rFonts w:ascii="Times New Roman" w:hAnsi="Times New Roman" w:cs="Times New Roman"/>
        </w:rPr>
        <w:footnoteRef/>
      </w:r>
      <w:r w:rsidRPr="0052366E">
        <w:rPr>
          <w:rFonts w:ascii="Times New Roman" w:hAnsi="Times New Roman" w:cs="Times New Roman"/>
        </w:rPr>
        <w:t xml:space="preserve"> Лихолетов, А.А. Дискуссионные вопросы определения непосредственного объекта незаконного предпринимательства в условиях реформирования законодательства // Российс</w:t>
      </w:r>
      <w:r>
        <w:rPr>
          <w:rFonts w:ascii="Times New Roman" w:hAnsi="Times New Roman" w:cs="Times New Roman"/>
        </w:rPr>
        <w:t>кая юстиция. 2019. № 2. С. 64</w:t>
      </w:r>
      <w:r w:rsidRPr="0052366E">
        <w:rPr>
          <w:rFonts w:ascii="Times New Roman" w:hAnsi="Times New Roman" w:cs="Times New Roman"/>
        </w:rPr>
        <w:t>.</w:t>
      </w:r>
    </w:p>
  </w:footnote>
  <w:footnote w:id="65">
    <w:p w:rsidR="00CF3B51" w:rsidRDefault="00CF3B51" w:rsidP="0052366E">
      <w:pPr>
        <w:pStyle w:val="a9"/>
        <w:jc w:val="both"/>
      </w:pPr>
      <w:r w:rsidRPr="0052366E">
        <w:rPr>
          <w:rStyle w:val="ab"/>
          <w:rFonts w:ascii="Times New Roman" w:hAnsi="Times New Roman" w:cs="Times New Roman"/>
        </w:rPr>
        <w:footnoteRef/>
      </w:r>
      <w:r w:rsidRPr="0052366E">
        <w:rPr>
          <w:rFonts w:ascii="Times New Roman" w:hAnsi="Times New Roman" w:cs="Times New Roman"/>
        </w:rPr>
        <w:t xml:space="preserve"> Магомедов, Д.И. Уголовно-правовая характеристика незаконного предпринимательства и противодействие легализации // Монография. 2018. № 4.</w:t>
      </w:r>
    </w:p>
  </w:footnote>
  <w:footnote w:id="66">
    <w:p w:rsidR="00CF3B51" w:rsidRDefault="00CF3B51">
      <w:pPr>
        <w:pStyle w:val="a9"/>
      </w:pPr>
      <w:r>
        <w:rPr>
          <w:rStyle w:val="ab"/>
        </w:rPr>
        <w:footnoteRef/>
      </w:r>
      <w:r>
        <w:t xml:space="preserve"> </w:t>
      </w:r>
      <w:r w:rsidRPr="00494C45">
        <w:rPr>
          <w:rFonts w:ascii="Times New Roman" w:hAnsi="Times New Roman" w:cs="Times New Roman"/>
        </w:rPr>
        <w:t>Капинус О. С. Уголовное право России. Особенная часть в 2 т. Том 1 : учебник для бакалавриата, специалитета и магистратуры / О. С. Капинус [и др.] ; под редакцией О. С. Капинус. — 2-е изд., перераб. и доп. — Москва : Издательство Юрайт, 2019. — С.</w:t>
      </w:r>
      <w:r>
        <w:rPr>
          <w:rFonts w:ascii="Times New Roman" w:hAnsi="Times New Roman" w:cs="Times New Roman"/>
        </w:rPr>
        <w:t xml:space="preserve"> 358</w:t>
      </w:r>
      <w:r w:rsidRPr="00494C45">
        <w:rPr>
          <w:rFonts w:ascii="Times New Roman" w:hAnsi="Times New Roman" w:cs="Times New Roman"/>
        </w:rPr>
        <w:t>. </w:t>
      </w:r>
    </w:p>
  </w:footnote>
  <w:footnote w:id="67">
    <w:p w:rsidR="00CF3B51" w:rsidRPr="0052366E" w:rsidRDefault="00CF3B51" w:rsidP="0052366E">
      <w:pPr>
        <w:pStyle w:val="a9"/>
        <w:jc w:val="both"/>
        <w:rPr>
          <w:rFonts w:ascii="Times New Roman" w:hAnsi="Times New Roman" w:cs="Times New Roman"/>
        </w:rPr>
      </w:pPr>
      <w:r w:rsidRPr="0052366E">
        <w:rPr>
          <w:rStyle w:val="ab"/>
          <w:rFonts w:ascii="Times New Roman" w:hAnsi="Times New Roman" w:cs="Times New Roman"/>
        </w:rPr>
        <w:footnoteRef/>
      </w:r>
      <w:r w:rsidRPr="0052366E">
        <w:rPr>
          <w:rFonts w:ascii="Times New Roman" w:hAnsi="Times New Roman" w:cs="Times New Roman"/>
        </w:rPr>
        <w:t xml:space="preserve"> Коваленко, Т.С. Проблемы привлечения к уголовной ответственности за незаконное предпринимательство // </w:t>
      </w:r>
      <w:hyperlink r:id="rId1" w:history="1">
        <w:r w:rsidRPr="0052366E">
          <w:rPr>
            <w:rStyle w:val="a3"/>
            <w:rFonts w:ascii="Times New Roman" w:hAnsi="Times New Roman" w:cs="Times New Roman"/>
            <w:color w:val="auto"/>
            <w:u w:val="none"/>
          </w:rPr>
          <w:t>Российский следователь</w:t>
        </w:r>
      </w:hyperlink>
      <w:r w:rsidRPr="0052366E">
        <w:rPr>
          <w:rFonts w:ascii="Times New Roman" w:hAnsi="Times New Roman" w:cs="Times New Roman"/>
        </w:rPr>
        <w:t>. 2020. </w:t>
      </w:r>
      <w:hyperlink r:id="rId2" w:history="1">
        <w:r w:rsidRPr="0052366E">
          <w:rPr>
            <w:rStyle w:val="a3"/>
            <w:rFonts w:ascii="Times New Roman" w:hAnsi="Times New Roman" w:cs="Times New Roman"/>
            <w:color w:val="auto"/>
            <w:u w:val="none"/>
          </w:rPr>
          <w:t>№ 5</w:t>
        </w:r>
      </w:hyperlink>
      <w:r>
        <w:rPr>
          <w:rFonts w:ascii="Times New Roman" w:hAnsi="Times New Roman" w:cs="Times New Roman"/>
        </w:rPr>
        <w:t>. С. 44</w:t>
      </w:r>
      <w:r w:rsidRPr="0052366E">
        <w:rPr>
          <w:rFonts w:ascii="Times New Roman" w:hAnsi="Times New Roman" w:cs="Times New Roman"/>
        </w:rPr>
        <w:t>.</w:t>
      </w:r>
    </w:p>
  </w:footnote>
  <w:footnote w:id="68">
    <w:p w:rsidR="00CF3B51" w:rsidRDefault="00CF3B51" w:rsidP="0052366E">
      <w:pPr>
        <w:pStyle w:val="a9"/>
        <w:jc w:val="both"/>
      </w:pPr>
      <w:r w:rsidRPr="0052366E">
        <w:rPr>
          <w:rStyle w:val="ab"/>
          <w:rFonts w:ascii="Times New Roman" w:hAnsi="Times New Roman" w:cs="Times New Roman"/>
        </w:rPr>
        <w:footnoteRef/>
      </w:r>
      <w:r w:rsidRPr="0052366E">
        <w:rPr>
          <w:rFonts w:ascii="Times New Roman" w:hAnsi="Times New Roman" w:cs="Times New Roman"/>
        </w:rPr>
        <w:t xml:space="preserve"> Там же. С. 45.</w:t>
      </w:r>
    </w:p>
  </w:footnote>
  <w:footnote w:id="69">
    <w:p w:rsidR="00CF3B51" w:rsidRPr="0052366E" w:rsidRDefault="00CF3B51" w:rsidP="0052366E">
      <w:pPr>
        <w:pStyle w:val="a9"/>
        <w:jc w:val="both"/>
        <w:rPr>
          <w:rFonts w:ascii="Times New Roman" w:hAnsi="Times New Roman" w:cs="Times New Roman"/>
        </w:rPr>
      </w:pPr>
      <w:r w:rsidRPr="0052366E">
        <w:rPr>
          <w:rStyle w:val="ab"/>
          <w:rFonts w:ascii="Times New Roman" w:hAnsi="Times New Roman" w:cs="Times New Roman"/>
        </w:rPr>
        <w:footnoteRef/>
      </w:r>
      <w:r w:rsidRPr="0052366E">
        <w:rPr>
          <w:rFonts w:ascii="Times New Roman" w:hAnsi="Times New Roman" w:cs="Times New Roman"/>
        </w:rPr>
        <w:t xml:space="preserve"> Лазнов, Н.В. Развитие уголовной ответственности за незаконное предпринимательство // </w:t>
      </w:r>
      <w:hyperlink r:id="rId3" w:history="1">
        <w:r w:rsidRPr="0052366E">
          <w:rPr>
            <w:rStyle w:val="a3"/>
            <w:rFonts w:ascii="Times New Roman" w:hAnsi="Times New Roman" w:cs="Times New Roman"/>
            <w:color w:val="auto"/>
            <w:u w:val="none"/>
          </w:rPr>
          <w:t>Поиск (Волгоград)</w:t>
        </w:r>
      </w:hyperlink>
      <w:r w:rsidRPr="0052366E">
        <w:rPr>
          <w:rFonts w:ascii="Times New Roman" w:hAnsi="Times New Roman" w:cs="Times New Roman"/>
        </w:rPr>
        <w:t>. 2017. </w:t>
      </w:r>
      <w:hyperlink r:id="rId4" w:history="1">
        <w:r w:rsidRPr="0052366E">
          <w:rPr>
            <w:rStyle w:val="a3"/>
            <w:rFonts w:ascii="Times New Roman" w:hAnsi="Times New Roman" w:cs="Times New Roman"/>
            <w:color w:val="auto"/>
            <w:u w:val="none"/>
          </w:rPr>
          <w:t>№ 2 (7)</w:t>
        </w:r>
      </w:hyperlink>
      <w:r>
        <w:rPr>
          <w:rFonts w:ascii="Times New Roman" w:hAnsi="Times New Roman" w:cs="Times New Roman"/>
        </w:rPr>
        <w:t>. С. 45</w:t>
      </w:r>
      <w:r w:rsidRPr="0052366E">
        <w:rPr>
          <w:rFonts w:ascii="Times New Roman" w:hAnsi="Times New Roman" w:cs="Times New Roman"/>
        </w:rPr>
        <w:t>.</w:t>
      </w:r>
    </w:p>
  </w:footnote>
  <w:footnote w:id="70">
    <w:p w:rsidR="00CF3B51" w:rsidRDefault="00CF3B51" w:rsidP="0052366E">
      <w:pPr>
        <w:pStyle w:val="a9"/>
        <w:jc w:val="both"/>
      </w:pPr>
      <w:r w:rsidRPr="0052366E">
        <w:rPr>
          <w:rStyle w:val="ab"/>
          <w:rFonts w:ascii="Times New Roman" w:hAnsi="Times New Roman" w:cs="Times New Roman"/>
        </w:rPr>
        <w:footnoteRef/>
      </w:r>
      <w:r w:rsidRPr="0052366E">
        <w:rPr>
          <w:rFonts w:ascii="Times New Roman" w:hAnsi="Times New Roman" w:cs="Times New Roman"/>
        </w:rPr>
        <w:t xml:space="preserve"> Там же. С. 46.</w:t>
      </w:r>
    </w:p>
  </w:footnote>
  <w:footnote w:id="71">
    <w:p w:rsidR="00CF3B51" w:rsidRDefault="00CF3B51" w:rsidP="00560F7F">
      <w:pPr>
        <w:pStyle w:val="a9"/>
        <w:jc w:val="both"/>
      </w:pPr>
      <w:r>
        <w:rPr>
          <w:rStyle w:val="ab"/>
        </w:rPr>
        <w:footnoteRef/>
      </w:r>
      <w:r>
        <w:t xml:space="preserve"> </w:t>
      </w:r>
      <w:r w:rsidRPr="00560F7F">
        <w:rPr>
          <w:rFonts w:ascii="Times New Roman" w:hAnsi="Times New Roman" w:cs="Times New Roman"/>
        </w:rPr>
        <w:t>Постановление 23 Пленума Верховного Суда СССР от 04.03.1929 (ред. от 14.03.1963) "Об условиях применения давности и амнистии к длящимся и продолжаемым преступлениям"</w:t>
      </w:r>
      <w:r>
        <w:rPr>
          <w:rFonts w:ascii="Times New Roman" w:hAnsi="Times New Roman" w:cs="Times New Roman"/>
        </w:rPr>
        <w:t xml:space="preserve"> // Свод законов СССР. 1963.</w:t>
      </w:r>
    </w:p>
  </w:footnote>
  <w:footnote w:id="72">
    <w:p w:rsidR="00CF3B51" w:rsidRPr="00560F7F" w:rsidRDefault="00CF3B51" w:rsidP="00560F7F">
      <w:pPr>
        <w:pStyle w:val="a9"/>
        <w:jc w:val="both"/>
        <w:rPr>
          <w:rFonts w:ascii="Times New Roman" w:hAnsi="Times New Roman" w:cs="Times New Roman"/>
        </w:rPr>
      </w:pPr>
      <w:r w:rsidRPr="00560F7F">
        <w:rPr>
          <w:rStyle w:val="ab"/>
          <w:rFonts w:ascii="Times New Roman" w:hAnsi="Times New Roman" w:cs="Times New Roman"/>
        </w:rPr>
        <w:footnoteRef/>
      </w:r>
      <w:r w:rsidRPr="00560F7F">
        <w:rPr>
          <w:rFonts w:ascii="Times New Roman" w:hAnsi="Times New Roman" w:cs="Times New Roman"/>
        </w:rPr>
        <w:t xml:space="preserve"> 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479. </w:t>
      </w:r>
    </w:p>
  </w:footnote>
  <w:footnote w:id="73">
    <w:p w:rsidR="00CF3B51" w:rsidRPr="00491918" w:rsidRDefault="00CF3B51" w:rsidP="00491918">
      <w:pPr>
        <w:pStyle w:val="a9"/>
        <w:jc w:val="both"/>
        <w:rPr>
          <w:rFonts w:ascii="Times New Roman" w:hAnsi="Times New Roman" w:cs="Times New Roman"/>
        </w:rPr>
      </w:pPr>
      <w:r w:rsidRPr="00491918">
        <w:rPr>
          <w:rStyle w:val="ab"/>
          <w:rFonts w:ascii="Times New Roman" w:hAnsi="Times New Roman" w:cs="Times New Roman"/>
        </w:rPr>
        <w:footnoteRef/>
      </w:r>
      <w:r w:rsidRPr="00491918">
        <w:rPr>
          <w:rFonts w:ascii="Times New Roman" w:hAnsi="Times New Roman" w:cs="Times New Roman"/>
        </w:rPr>
        <w:t xml:space="preserve"> </w:t>
      </w:r>
      <w:r w:rsidRPr="00491918">
        <w:rPr>
          <w:rFonts w:ascii="Times New Roman" w:hAnsi="Times New Roman" w:cs="Times New Roman"/>
          <w:shd w:val="clear" w:color="auto" w:fill="FFFFFF"/>
        </w:rPr>
        <w:t>Ершова, И</w:t>
      </w:r>
      <w:r w:rsidRPr="00491918">
        <w:rPr>
          <w:rFonts w:ascii="Times New Roman" w:hAnsi="Times New Roman" w:cs="Times New Roman"/>
        </w:rPr>
        <w:t>. В. Современное предпринимательское право. Монография / И.В. Ершова, Л.В. Андреева, Н.Г. Апресова. - М.: Проспект, 2019. - С</w:t>
      </w:r>
      <w:r w:rsidRPr="00491918">
        <w:rPr>
          <w:rFonts w:ascii="Times New Roman" w:hAnsi="Times New Roman" w:cs="Times New Roman"/>
          <w:shd w:val="clear" w:color="auto" w:fill="FFFFFF"/>
        </w:rPr>
        <w:t>. 126.</w:t>
      </w:r>
    </w:p>
  </w:footnote>
  <w:footnote w:id="74">
    <w:p w:rsidR="00CF3B51" w:rsidRDefault="00CF3B51" w:rsidP="00491918">
      <w:pPr>
        <w:pStyle w:val="a9"/>
        <w:jc w:val="both"/>
      </w:pPr>
      <w:r w:rsidRPr="00491918">
        <w:rPr>
          <w:rStyle w:val="ab"/>
          <w:rFonts w:ascii="Times New Roman" w:hAnsi="Times New Roman" w:cs="Times New Roman"/>
        </w:rPr>
        <w:footnoteRef/>
      </w:r>
      <w:r w:rsidRPr="00491918">
        <w:rPr>
          <w:rFonts w:ascii="Times New Roman" w:hAnsi="Times New Roman" w:cs="Times New Roman"/>
        </w:rPr>
        <w:t xml:space="preserve"> Постанюк, В.Д. особенности ответственности за незаконное предпринимательство в российском и зарубежном законодательстве // Евразийская адво</w:t>
      </w:r>
      <w:r>
        <w:rPr>
          <w:rFonts w:ascii="Times New Roman" w:hAnsi="Times New Roman" w:cs="Times New Roman"/>
        </w:rPr>
        <w:t>катура. 2019. № 1 (38). С. 80</w:t>
      </w:r>
      <w:r w:rsidRPr="00491918">
        <w:rPr>
          <w:rFonts w:ascii="Times New Roman" w:hAnsi="Times New Roman" w:cs="Times New Roman"/>
        </w:rPr>
        <w:t>.</w:t>
      </w:r>
    </w:p>
  </w:footnote>
  <w:footnote w:id="75">
    <w:p w:rsidR="00CF3B51" w:rsidRDefault="00CF3B51" w:rsidP="00560F7F">
      <w:pPr>
        <w:pStyle w:val="a9"/>
        <w:jc w:val="both"/>
      </w:pPr>
      <w:r>
        <w:rPr>
          <w:rStyle w:val="ab"/>
        </w:rPr>
        <w:footnoteRef/>
      </w:r>
      <w:r>
        <w:t xml:space="preserve"> </w:t>
      </w:r>
      <w:r w:rsidRPr="00560F7F">
        <w:rPr>
          <w:rFonts w:ascii="Times New Roman" w:hAnsi="Times New Roman" w:cs="Times New Roman"/>
        </w:rPr>
        <w:t>Постановление Пленума Верховного Суда РФ от 18.11.2004 N 23 (ред. от 07.07.2015) "О судебной практике по делам о незаконном предпринимательстве"</w:t>
      </w:r>
      <w:r>
        <w:rPr>
          <w:rFonts w:ascii="Times New Roman" w:hAnsi="Times New Roman" w:cs="Times New Roman"/>
        </w:rPr>
        <w:t xml:space="preserve"> // СПС Консультант. 2015. Дата обращения – 23.02.2020.</w:t>
      </w:r>
    </w:p>
  </w:footnote>
  <w:footnote w:id="76">
    <w:p w:rsidR="00CF3B51" w:rsidRPr="00491918" w:rsidRDefault="00CF3B51" w:rsidP="00491918">
      <w:pPr>
        <w:pStyle w:val="a9"/>
        <w:jc w:val="both"/>
        <w:rPr>
          <w:rFonts w:ascii="Times New Roman" w:hAnsi="Times New Roman" w:cs="Times New Roman"/>
        </w:rPr>
      </w:pPr>
      <w:r w:rsidRPr="00491918">
        <w:rPr>
          <w:rStyle w:val="ab"/>
          <w:rFonts w:ascii="Times New Roman" w:hAnsi="Times New Roman" w:cs="Times New Roman"/>
        </w:rPr>
        <w:footnoteRef/>
      </w:r>
      <w:r w:rsidRPr="00491918">
        <w:rPr>
          <w:rFonts w:ascii="Times New Roman" w:hAnsi="Times New Roman" w:cs="Times New Roman"/>
        </w:rPr>
        <w:t xml:space="preserve"> Козаченко И. Я. Уголовное право. Особенная часть. Практикум : учебное пособие для бакалавриата и специалитета / И. Я. Козаченко [и др.] ; ответственный редактор И. Я. Козаченко. — Москва : Издательство Юрайт, 2019. —С. 165.</w:t>
      </w:r>
    </w:p>
  </w:footnote>
  <w:footnote w:id="77">
    <w:p w:rsidR="00CF3B51" w:rsidRPr="00491918" w:rsidRDefault="00CF3B51" w:rsidP="00491918">
      <w:pPr>
        <w:pStyle w:val="a9"/>
        <w:jc w:val="both"/>
        <w:rPr>
          <w:rFonts w:ascii="Times New Roman" w:hAnsi="Times New Roman" w:cs="Times New Roman"/>
        </w:rPr>
      </w:pPr>
      <w:r w:rsidRPr="00491918">
        <w:rPr>
          <w:rStyle w:val="ab"/>
          <w:rFonts w:ascii="Times New Roman" w:hAnsi="Times New Roman" w:cs="Times New Roman"/>
        </w:rPr>
        <w:footnoteRef/>
      </w:r>
      <w:r w:rsidRPr="00491918">
        <w:rPr>
          <w:rFonts w:ascii="Times New Roman" w:hAnsi="Times New Roman" w:cs="Times New Roman"/>
        </w:rPr>
        <w:t xml:space="preserve"> Губарева, А.В. Юридическая ответственность за незаконное предпринимательство // Российское право: образование, практика, наука. 2019. № 6. С. 89-95.</w:t>
      </w:r>
    </w:p>
  </w:footnote>
  <w:footnote w:id="78">
    <w:p w:rsidR="00CF3B51" w:rsidRDefault="00CF3B51" w:rsidP="00491918">
      <w:pPr>
        <w:pStyle w:val="a9"/>
        <w:jc w:val="both"/>
      </w:pPr>
      <w:r w:rsidRPr="00491918">
        <w:rPr>
          <w:rStyle w:val="ab"/>
          <w:rFonts w:ascii="Times New Roman" w:hAnsi="Times New Roman" w:cs="Times New Roman"/>
        </w:rPr>
        <w:footnoteRef/>
      </w:r>
      <w:r w:rsidRPr="00491918">
        <w:rPr>
          <w:rFonts w:ascii="Times New Roman" w:hAnsi="Times New Roman" w:cs="Times New Roman"/>
        </w:rPr>
        <w:t xml:space="preserve"> Такм же. С. 91.</w:t>
      </w:r>
    </w:p>
  </w:footnote>
  <w:footnote w:id="79">
    <w:p w:rsidR="00CF3B51" w:rsidRPr="00AA6922" w:rsidRDefault="00CF3B51" w:rsidP="00AA6922">
      <w:pPr>
        <w:pStyle w:val="a9"/>
        <w:jc w:val="both"/>
        <w:rPr>
          <w:rFonts w:ascii="Times New Roman" w:hAnsi="Times New Roman" w:cs="Times New Roman"/>
        </w:rPr>
      </w:pPr>
      <w:r w:rsidRPr="00AA6922">
        <w:rPr>
          <w:rStyle w:val="ab"/>
          <w:rFonts w:ascii="Times New Roman" w:hAnsi="Times New Roman" w:cs="Times New Roman"/>
        </w:rPr>
        <w:footnoteRef/>
      </w:r>
      <w:r w:rsidRPr="00AA6922">
        <w:rPr>
          <w:rFonts w:ascii="Times New Roman" w:hAnsi="Times New Roman" w:cs="Times New Roman"/>
        </w:rPr>
        <w:t xml:space="preserve"> Постановление Центрального районного суда г. Красноярска № 1-503/2019 от 29 ноября 2019 г. по делу 1-503/2019 // СПС Консультант. 2019. Дата обращения – 23.01.2020.</w:t>
      </w:r>
    </w:p>
  </w:footnote>
  <w:footnote w:id="80">
    <w:p w:rsidR="00CF3B51" w:rsidRPr="00491918" w:rsidRDefault="00CF3B51" w:rsidP="00491918">
      <w:pPr>
        <w:pStyle w:val="a9"/>
        <w:jc w:val="both"/>
        <w:rPr>
          <w:rFonts w:ascii="Times New Roman" w:hAnsi="Times New Roman" w:cs="Times New Roman"/>
        </w:rPr>
      </w:pPr>
      <w:r w:rsidRPr="00491918">
        <w:rPr>
          <w:rStyle w:val="ab"/>
          <w:rFonts w:ascii="Times New Roman" w:hAnsi="Times New Roman" w:cs="Times New Roman"/>
        </w:rPr>
        <w:footnoteRef/>
      </w:r>
      <w:r w:rsidRPr="00491918">
        <w:rPr>
          <w:rFonts w:ascii="Times New Roman" w:hAnsi="Times New Roman" w:cs="Times New Roman"/>
        </w:rPr>
        <w:t xml:space="preserve"> </w:t>
      </w:r>
      <w:r w:rsidRPr="00491918">
        <w:rPr>
          <w:rFonts w:ascii="Times New Roman" w:hAnsi="Times New Roman" w:cs="Times New Roman"/>
          <w:shd w:val="clear" w:color="auto" w:fill="FFFFFF"/>
        </w:rPr>
        <w:t>Ершова, И</w:t>
      </w:r>
      <w:r w:rsidRPr="00491918">
        <w:rPr>
          <w:rFonts w:ascii="Times New Roman" w:hAnsi="Times New Roman" w:cs="Times New Roman"/>
        </w:rPr>
        <w:t>. В. Современное предпринимательское право. Монография / И.В. Ершова, Л.В. Андреева, Н.Г. Апресова. - М.: Проспект, 2019. - С</w:t>
      </w:r>
      <w:r w:rsidRPr="00491918">
        <w:rPr>
          <w:rFonts w:ascii="Times New Roman" w:hAnsi="Times New Roman" w:cs="Times New Roman"/>
          <w:shd w:val="clear" w:color="auto" w:fill="FFFFFF"/>
        </w:rPr>
        <w:t>. 126.</w:t>
      </w:r>
    </w:p>
  </w:footnote>
  <w:footnote w:id="81">
    <w:p w:rsidR="00CF3B51" w:rsidRPr="00491918" w:rsidRDefault="00CF3B51" w:rsidP="00491918">
      <w:pPr>
        <w:pStyle w:val="a9"/>
        <w:jc w:val="both"/>
        <w:rPr>
          <w:rFonts w:ascii="Times New Roman" w:hAnsi="Times New Roman" w:cs="Times New Roman"/>
        </w:rPr>
      </w:pPr>
      <w:r w:rsidRPr="00491918">
        <w:rPr>
          <w:rStyle w:val="ab"/>
          <w:rFonts w:ascii="Times New Roman" w:hAnsi="Times New Roman" w:cs="Times New Roman"/>
        </w:rPr>
        <w:footnoteRef/>
      </w:r>
      <w:r w:rsidRPr="00491918">
        <w:rPr>
          <w:rFonts w:ascii="Times New Roman" w:hAnsi="Times New Roman" w:cs="Times New Roman"/>
        </w:rPr>
        <w:t xml:space="preserve"> Постанюк, В.Д. особенности ответственности за незаконное предпринимательство в российском и зарубежном законодательстве // Евразийская ад</w:t>
      </w:r>
      <w:r>
        <w:rPr>
          <w:rFonts w:ascii="Times New Roman" w:hAnsi="Times New Roman" w:cs="Times New Roman"/>
        </w:rPr>
        <w:t xml:space="preserve">вокатура. 2019. № 1 (38). С. </w:t>
      </w:r>
      <w:r w:rsidRPr="00491918">
        <w:rPr>
          <w:rFonts w:ascii="Times New Roman" w:hAnsi="Times New Roman" w:cs="Times New Roman"/>
        </w:rPr>
        <w:t>81.</w:t>
      </w:r>
    </w:p>
  </w:footnote>
  <w:footnote w:id="82">
    <w:p w:rsidR="00CF3B51" w:rsidRDefault="00CF3B51" w:rsidP="00491918">
      <w:pPr>
        <w:pStyle w:val="a9"/>
        <w:jc w:val="both"/>
      </w:pPr>
      <w:r w:rsidRPr="00491918">
        <w:rPr>
          <w:rStyle w:val="ab"/>
          <w:rFonts w:ascii="Times New Roman" w:hAnsi="Times New Roman" w:cs="Times New Roman"/>
        </w:rPr>
        <w:footnoteRef/>
      </w:r>
      <w:r w:rsidRPr="00491918">
        <w:rPr>
          <w:rFonts w:ascii="Times New Roman" w:hAnsi="Times New Roman" w:cs="Times New Roman"/>
        </w:rPr>
        <w:t xml:space="preserve"> Там же. С. 82.</w:t>
      </w:r>
    </w:p>
  </w:footnote>
  <w:footnote w:id="83">
    <w:p w:rsidR="00CF3B51" w:rsidRPr="00DF4BBB" w:rsidRDefault="00CF3B51" w:rsidP="00AA6922">
      <w:pPr>
        <w:spacing w:after="0" w:line="240" w:lineRule="auto"/>
        <w:jc w:val="both"/>
        <w:rPr>
          <w:rFonts w:ascii="Times New Roman" w:eastAsia="Times New Roman" w:hAnsi="Times New Roman" w:cs="Times New Roman"/>
          <w:sz w:val="20"/>
          <w:szCs w:val="20"/>
        </w:rPr>
      </w:pPr>
      <w:r w:rsidRPr="00DF4BBB">
        <w:rPr>
          <w:rStyle w:val="ab"/>
          <w:rFonts w:ascii="Times New Roman" w:hAnsi="Times New Roman" w:cs="Times New Roman"/>
          <w:sz w:val="20"/>
          <w:szCs w:val="20"/>
        </w:rPr>
        <w:footnoteRef/>
      </w:r>
      <w:r w:rsidRPr="00DF4BBB">
        <w:rPr>
          <w:rFonts w:ascii="Times New Roman" w:hAnsi="Times New Roman" w:cs="Times New Roman"/>
          <w:sz w:val="20"/>
          <w:szCs w:val="20"/>
        </w:rPr>
        <w:t xml:space="preserve"> </w:t>
      </w:r>
      <w:r w:rsidRPr="00DF4BBB">
        <w:rPr>
          <w:rFonts w:ascii="Times New Roman" w:eastAsia="Times New Roman" w:hAnsi="Times New Roman" w:cs="Times New Roman"/>
          <w:sz w:val="20"/>
          <w:szCs w:val="20"/>
        </w:rPr>
        <w:t xml:space="preserve">Налоговый кодекс Российской Федерации (часть первая) от 31.07.1998 N 146-ФЗ </w:t>
      </w:r>
      <w:r w:rsidRPr="00491918">
        <w:rPr>
          <w:rFonts w:ascii="Times New Roman" w:eastAsia="Times New Roman" w:hAnsi="Times New Roman" w:cs="Times New Roman"/>
          <w:sz w:val="20"/>
          <w:szCs w:val="20"/>
        </w:rPr>
        <w:t>(</w:t>
      </w:r>
      <w:r w:rsidRPr="00DF4BBB">
        <w:rPr>
          <w:rFonts w:ascii="Times New Roman" w:eastAsia="Times New Roman" w:hAnsi="Times New Roman" w:cs="Times New Roman"/>
          <w:sz w:val="20"/>
          <w:szCs w:val="20"/>
        </w:rPr>
        <w:t xml:space="preserve">в </w:t>
      </w:r>
      <w:r w:rsidRPr="00491918">
        <w:rPr>
          <w:rFonts w:ascii="Times New Roman" w:eastAsia="Times New Roman" w:hAnsi="Times New Roman" w:cs="Times New Roman"/>
          <w:sz w:val="20"/>
          <w:szCs w:val="20"/>
        </w:rPr>
        <w:t>ред. от 01.04.2020</w:t>
      </w:r>
      <w:r w:rsidRPr="00DF4BBB">
        <w:rPr>
          <w:rFonts w:ascii="Times New Roman" w:eastAsia="Times New Roman" w:hAnsi="Times New Roman" w:cs="Times New Roman"/>
          <w:sz w:val="20"/>
          <w:szCs w:val="20"/>
        </w:rPr>
        <w:t xml:space="preserve"> № 70-ФЗ</w:t>
      </w:r>
      <w:r w:rsidRPr="00491918">
        <w:rPr>
          <w:rFonts w:ascii="Times New Roman" w:eastAsia="Times New Roman" w:hAnsi="Times New Roman" w:cs="Times New Roman"/>
          <w:sz w:val="20"/>
          <w:szCs w:val="20"/>
        </w:rPr>
        <w:t>)</w:t>
      </w:r>
      <w:r w:rsidRPr="00DF4BBB">
        <w:rPr>
          <w:rFonts w:ascii="Times New Roman" w:eastAsia="Times New Roman" w:hAnsi="Times New Roman" w:cs="Times New Roman"/>
          <w:sz w:val="20"/>
          <w:szCs w:val="20"/>
        </w:rPr>
        <w:t xml:space="preserve"> // Собрание законодательства РФ. 1998. № 31.Ст.3824; Собрание законодательства РФ. 2020. № 14.Ст.</w:t>
      </w:r>
      <w:r>
        <w:rPr>
          <w:rFonts w:ascii="Times New Roman" w:eastAsia="Times New Roman" w:hAnsi="Times New Roman" w:cs="Times New Roman"/>
          <w:sz w:val="20"/>
          <w:szCs w:val="20"/>
        </w:rPr>
        <w:t xml:space="preserve"> </w:t>
      </w:r>
      <w:r w:rsidRPr="00DF4BBB">
        <w:rPr>
          <w:rFonts w:ascii="Times New Roman" w:eastAsia="Times New Roman" w:hAnsi="Times New Roman" w:cs="Times New Roman"/>
          <w:sz w:val="20"/>
          <w:szCs w:val="20"/>
        </w:rPr>
        <w:t>2000.</w:t>
      </w:r>
    </w:p>
  </w:footnote>
  <w:footnote w:id="84">
    <w:p w:rsidR="00CF3B51" w:rsidRPr="00DF4BBB" w:rsidRDefault="00CF3B51" w:rsidP="00AA6922">
      <w:pPr>
        <w:pStyle w:val="a9"/>
        <w:jc w:val="both"/>
        <w:rPr>
          <w:rFonts w:ascii="Times New Roman" w:hAnsi="Times New Roman" w:cs="Times New Roman"/>
        </w:rPr>
      </w:pPr>
      <w:r w:rsidRPr="00DF4BBB">
        <w:rPr>
          <w:rStyle w:val="ab"/>
          <w:rFonts w:ascii="Times New Roman" w:hAnsi="Times New Roman" w:cs="Times New Roman"/>
        </w:rPr>
        <w:footnoteRef/>
      </w:r>
      <w:r w:rsidRPr="00DF4BBB">
        <w:rPr>
          <w:rFonts w:ascii="Times New Roman" w:hAnsi="Times New Roman" w:cs="Times New Roman"/>
        </w:rPr>
        <w:t xml:space="preserve"> Коваленко, Т.С. Проблемы привлечения к уголовной ответственности за незаконное предпринимательство // </w:t>
      </w:r>
      <w:hyperlink r:id="rId5" w:history="1">
        <w:r w:rsidRPr="00DF4BBB">
          <w:rPr>
            <w:rStyle w:val="a3"/>
            <w:rFonts w:ascii="Times New Roman" w:hAnsi="Times New Roman" w:cs="Times New Roman"/>
            <w:color w:val="auto"/>
            <w:u w:val="none"/>
          </w:rPr>
          <w:t>Российский следователь</w:t>
        </w:r>
      </w:hyperlink>
      <w:r w:rsidRPr="00DF4BBB">
        <w:rPr>
          <w:rFonts w:ascii="Times New Roman" w:hAnsi="Times New Roman" w:cs="Times New Roman"/>
        </w:rPr>
        <w:t>. 2020. </w:t>
      </w:r>
      <w:hyperlink r:id="rId6" w:history="1">
        <w:r w:rsidRPr="00DF4BBB">
          <w:rPr>
            <w:rStyle w:val="a3"/>
            <w:rFonts w:ascii="Times New Roman" w:hAnsi="Times New Roman" w:cs="Times New Roman"/>
            <w:color w:val="auto"/>
            <w:u w:val="none"/>
          </w:rPr>
          <w:t>№ 5</w:t>
        </w:r>
      </w:hyperlink>
      <w:r w:rsidRPr="00DF4BBB">
        <w:rPr>
          <w:rFonts w:ascii="Times New Roman" w:hAnsi="Times New Roman" w:cs="Times New Roman"/>
        </w:rPr>
        <w:t>. С. 45.</w:t>
      </w:r>
    </w:p>
  </w:footnote>
  <w:footnote w:id="85">
    <w:p w:rsidR="00CF3B51" w:rsidRDefault="00CF3B51" w:rsidP="00DF4BBB">
      <w:pPr>
        <w:pStyle w:val="a9"/>
        <w:jc w:val="both"/>
      </w:pPr>
      <w:r w:rsidRPr="00DF4BBB">
        <w:rPr>
          <w:rStyle w:val="ab"/>
          <w:rFonts w:ascii="Times New Roman" w:hAnsi="Times New Roman" w:cs="Times New Roman"/>
        </w:rPr>
        <w:footnoteRef/>
      </w:r>
      <w:r w:rsidRPr="00DF4BBB">
        <w:rPr>
          <w:rFonts w:ascii="Times New Roman" w:hAnsi="Times New Roman" w:cs="Times New Roman"/>
        </w:rPr>
        <w:t xml:space="preserve"> Там же. С. 46.</w:t>
      </w:r>
    </w:p>
  </w:footnote>
  <w:footnote w:id="86">
    <w:p w:rsidR="00CF3B51" w:rsidRDefault="00CF3B51" w:rsidP="00DF4BBB">
      <w:pPr>
        <w:pStyle w:val="a9"/>
        <w:jc w:val="both"/>
      </w:pPr>
      <w:r>
        <w:rPr>
          <w:rStyle w:val="ab"/>
        </w:rPr>
        <w:footnoteRef/>
      </w:r>
      <w:r>
        <w:t xml:space="preserve"> </w:t>
      </w:r>
      <w:r w:rsidRPr="00DF4BBB">
        <w:rPr>
          <w:rFonts w:ascii="Times New Roman" w:hAnsi="Times New Roman" w:cs="Times New Roman"/>
        </w:rPr>
        <w:t xml:space="preserve">Медведев, А.О. Основные направления совершенствования института уголовной ответственности за незаконное предпринимательство // </w:t>
      </w:r>
      <w:hyperlink r:id="rId7" w:history="1">
        <w:r w:rsidRPr="00DF4BBB">
          <w:rPr>
            <w:rStyle w:val="a3"/>
            <w:rFonts w:ascii="Times New Roman" w:hAnsi="Times New Roman" w:cs="Times New Roman"/>
            <w:color w:val="auto"/>
            <w:u w:val="none"/>
          </w:rPr>
          <w:t>Аллея науки</w:t>
        </w:r>
      </w:hyperlink>
      <w:r w:rsidRPr="00DF4BBB">
        <w:rPr>
          <w:rFonts w:ascii="Times New Roman" w:hAnsi="Times New Roman" w:cs="Times New Roman"/>
        </w:rPr>
        <w:t>. 2018. Т. 4. </w:t>
      </w:r>
      <w:hyperlink r:id="rId8" w:history="1">
        <w:r w:rsidRPr="00DF4BBB">
          <w:rPr>
            <w:rStyle w:val="a3"/>
            <w:rFonts w:ascii="Times New Roman" w:hAnsi="Times New Roman" w:cs="Times New Roman"/>
            <w:color w:val="auto"/>
            <w:u w:val="none"/>
          </w:rPr>
          <w:t>№ 6 (22)</w:t>
        </w:r>
      </w:hyperlink>
      <w:r w:rsidRPr="00DF4BBB">
        <w:rPr>
          <w:rFonts w:ascii="Times New Roman" w:hAnsi="Times New Roman" w:cs="Times New Roman"/>
        </w:rPr>
        <w:t>. С. 166-174.</w:t>
      </w:r>
    </w:p>
  </w:footnote>
  <w:footnote w:id="87">
    <w:p w:rsidR="00CF3B51" w:rsidRPr="00DF4BBB" w:rsidRDefault="00CF3B51" w:rsidP="00DF4BBB">
      <w:pPr>
        <w:pStyle w:val="font8"/>
        <w:spacing w:before="0" w:beforeAutospacing="0" w:after="0" w:afterAutospacing="0"/>
        <w:jc w:val="both"/>
        <w:textAlignment w:val="baseline"/>
        <w:rPr>
          <w:sz w:val="20"/>
          <w:szCs w:val="20"/>
        </w:rPr>
      </w:pPr>
      <w:r w:rsidRPr="00DF4BBB">
        <w:rPr>
          <w:rStyle w:val="ab"/>
          <w:sz w:val="20"/>
          <w:szCs w:val="20"/>
        </w:rPr>
        <w:footnoteRef/>
      </w:r>
      <w:r w:rsidRPr="00DF4BBB">
        <w:rPr>
          <w:sz w:val="20"/>
          <w:szCs w:val="20"/>
        </w:rPr>
        <w:t xml:space="preserve"> Сверчков, В. В. Уголовное право. Общая и особенная части : учебник для академического бакалавриата / В. В. Сверчков. — 7-е изд., перераб. и доп. — Москва : Издательство Юрайт, 2019. — С. 267. </w:t>
      </w:r>
    </w:p>
  </w:footnote>
  <w:footnote w:id="88">
    <w:p w:rsidR="00CF3B51" w:rsidRPr="00021C26" w:rsidRDefault="00CF3B51" w:rsidP="00021C26">
      <w:pPr>
        <w:pStyle w:val="a9"/>
        <w:jc w:val="both"/>
        <w:rPr>
          <w:rFonts w:ascii="Times New Roman" w:hAnsi="Times New Roman" w:cs="Times New Roman"/>
        </w:rPr>
      </w:pPr>
      <w:r w:rsidRPr="00021C26">
        <w:rPr>
          <w:rStyle w:val="ab"/>
          <w:rFonts w:ascii="Times New Roman" w:hAnsi="Times New Roman" w:cs="Times New Roman"/>
        </w:rPr>
        <w:footnoteRef/>
      </w:r>
      <w:r w:rsidRPr="00021C26">
        <w:rPr>
          <w:rFonts w:ascii="Times New Roman" w:hAnsi="Times New Roman" w:cs="Times New Roman"/>
        </w:rPr>
        <w:t xml:space="preserve"> </w:t>
      </w:r>
      <w:r w:rsidRPr="00021C26">
        <w:rPr>
          <w:rFonts w:ascii="Times New Roman" w:hAnsi="Times New Roman" w:cs="Times New Roman"/>
          <w:color w:val="000000"/>
          <w:shd w:val="clear" w:color="auto" w:fill="FFFFFF"/>
        </w:rPr>
        <w:t>Аистова, Л. С. Уголовное право Российской Федерации. Особенная часть / Л.С. Аистова. - М.: ДЕАН, </w:t>
      </w:r>
      <w:r w:rsidRPr="00021C26">
        <w:rPr>
          <w:rStyle w:val="af1"/>
          <w:rFonts w:ascii="Times New Roman" w:hAnsi="Times New Roman" w:cs="Times New Roman"/>
          <w:b w:val="0"/>
          <w:shd w:val="clear" w:color="auto" w:fill="FFFFFF"/>
        </w:rPr>
        <w:t>2016</w:t>
      </w:r>
      <w:r w:rsidRPr="00021C26">
        <w:rPr>
          <w:rFonts w:ascii="Times New Roman" w:hAnsi="Times New Roman" w:cs="Times New Roman"/>
          <w:color w:val="000000"/>
          <w:shd w:val="clear" w:color="auto" w:fill="FFFFFF"/>
        </w:rPr>
        <w:t>. - С. 239.</w:t>
      </w:r>
    </w:p>
  </w:footnote>
  <w:footnote w:id="89">
    <w:p w:rsidR="00CF3B51" w:rsidRDefault="00CF3B51" w:rsidP="00021C26">
      <w:pPr>
        <w:pStyle w:val="a9"/>
        <w:jc w:val="both"/>
      </w:pPr>
      <w:r w:rsidRPr="00021C26">
        <w:rPr>
          <w:rStyle w:val="ab"/>
          <w:rFonts w:ascii="Times New Roman" w:hAnsi="Times New Roman" w:cs="Times New Roman"/>
        </w:rPr>
        <w:footnoteRef/>
      </w:r>
      <w:r w:rsidRPr="00021C26">
        <w:rPr>
          <w:rFonts w:ascii="Times New Roman" w:hAnsi="Times New Roman" w:cs="Times New Roman"/>
        </w:rPr>
        <w:t xml:space="preserve"> Там же. 245.</w:t>
      </w:r>
    </w:p>
  </w:footnote>
  <w:footnote w:id="90">
    <w:p w:rsidR="00CF3B51" w:rsidRDefault="00CF3B51">
      <w:pPr>
        <w:pStyle w:val="a9"/>
      </w:pPr>
      <w:r>
        <w:rPr>
          <w:rStyle w:val="ab"/>
        </w:rPr>
        <w:footnoteRef/>
      </w:r>
      <w:r>
        <w:t xml:space="preserve"> </w:t>
      </w:r>
      <w:r w:rsidRPr="00DF4BBB">
        <w:rPr>
          <w:rFonts w:ascii="Times New Roman" w:hAnsi="Times New Roman" w:cs="Times New Roman"/>
        </w:rPr>
        <w:t xml:space="preserve">Коваленко, Т.С. Проблемы привлечения к уголовной ответственности за незаконное предпринимательство // </w:t>
      </w:r>
      <w:hyperlink r:id="rId9" w:history="1">
        <w:r w:rsidRPr="00DF4BBB">
          <w:rPr>
            <w:rStyle w:val="a3"/>
            <w:rFonts w:ascii="Times New Roman" w:hAnsi="Times New Roman" w:cs="Times New Roman"/>
            <w:color w:val="auto"/>
            <w:u w:val="none"/>
          </w:rPr>
          <w:t>Российский следователь</w:t>
        </w:r>
      </w:hyperlink>
      <w:r w:rsidRPr="00DF4BBB">
        <w:rPr>
          <w:rFonts w:ascii="Times New Roman" w:hAnsi="Times New Roman" w:cs="Times New Roman"/>
        </w:rPr>
        <w:t>. 2020. </w:t>
      </w:r>
      <w:hyperlink r:id="rId10" w:history="1">
        <w:r w:rsidRPr="00DF4BBB">
          <w:rPr>
            <w:rStyle w:val="a3"/>
            <w:rFonts w:ascii="Times New Roman" w:hAnsi="Times New Roman" w:cs="Times New Roman"/>
            <w:color w:val="auto"/>
            <w:u w:val="none"/>
          </w:rPr>
          <w:t>№ 5</w:t>
        </w:r>
      </w:hyperlink>
      <w:r w:rsidRPr="00DF4BBB">
        <w:rPr>
          <w:rFonts w:ascii="Times New Roman" w:hAnsi="Times New Roman" w:cs="Times New Roman"/>
        </w:rPr>
        <w:t>. С. 45.</w:t>
      </w:r>
    </w:p>
  </w:footnote>
  <w:footnote w:id="91">
    <w:p w:rsidR="00CF3B51" w:rsidRDefault="00CF3B51">
      <w:pPr>
        <w:pStyle w:val="a9"/>
      </w:pPr>
      <w:r>
        <w:rPr>
          <w:rStyle w:val="ab"/>
        </w:rPr>
        <w:footnoteRef/>
      </w:r>
      <w:r>
        <w:t xml:space="preserve"> </w:t>
      </w:r>
      <w:r w:rsidRPr="00DF4BBB">
        <w:rPr>
          <w:rFonts w:ascii="Times New Roman" w:hAnsi="Times New Roman" w:cs="Times New Roman"/>
        </w:rPr>
        <w:t xml:space="preserve">Медведев, А.О. Основные направления совершенствования института уголовной ответственности за незаконное предпринимательство // </w:t>
      </w:r>
      <w:hyperlink r:id="rId11" w:history="1">
        <w:r w:rsidRPr="00DF4BBB">
          <w:rPr>
            <w:rStyle w:val="a3"/>
            <w:rFonts w:ascii="Times New Roman" w:hAnsi="Times New Roman" w:cs="Times New Roman"/>
            <w:color w:val="auto"/>
            <w:u w:val="none"/>
          </w:rPr>
          <w:t>Аллея науки</w:t>
        </w:r>
      </w:hyperlink>
      <w:r w:rsidRPr="00DF4BBB">
        <w:rPr>
          <w:rFonts w:ascii="Times New Roman" w:hAnsi="Times New Roman" w:cs="Times New Roman"/>
        </w:rPr>
        <w:t>. 2018. Т. 4. </w:t>
      </w:r>
      <w:hyperlink r:id="rId12" w:history="1">
        <w:r w:rsidRPr="00DF4BBB">
          <w:rPr>
            <w:rStyle w:val="a3"/>
            <w:rFonts w:ascii="Times New Roman" w:hAnsi="Times New Roman" w:cs="Times New Roman"/>
            <w:color w:val="auto"/>
            <w:u w:val="none"/>
          </w:rPr>
          <w:t>№ 6 (22)</w:t>
        </w:r>
      </w:hyperlink>
      <w:r>
        <w:rPr>
          <w:rFonts w:ascii="Times New Roman" w:hAnsi="Times New Roman" w:cs="Times New Roman"/>
        </w:rPr>
        <w:t>. С. 169</w:t>
      </w:r>
      <w:r w:rsidRPr="00DF4BBB">
        <w:rPr>
          <w:rFonts w:ascii="Times New Roman" w:hAnsi="Times New Roman" w:cs="Times New Roman"/>
        </w:rPr>
        <w:t>.</w:t>
      </w:r>
    </w:p>
  </w:footnote>
  <w:footnote w:id="92">
    <w:p w:rsidR="00CF3B51" w:rsidRDefault="00CF3B51">
      <w:pPr>
        <w:pStyle w:val="a9"/>
      </w:pPr>
      <w:r>
        <w:rPr>
          <w:rStyle w:val="ab"/>
        </w:rPr>
        <w:footnoteRef/>
      </w:r>
      <w:r>
        <w:t xml:space="preserve"> </w:t>
      </w:r>
      <w:r w:rsidRPr="00DF4BBB">
        <w:rPr>
          <w:rFonts w:ascii="Times New Roman" w:hAnsi="Times New Roman" w:cs="Times New Roman"/>
        </w:rPr>
        <w:t xml:space="preserve">Коваленко, Т.С. Проблемы привлечения к уголовной ответственности за незаконное предпринимательство // </w:t>
      </w:r>
      <w:hyperlink r:id="rId13" w:history="1">
        <w:r w:rsidRPr="00DF4BBB">
          <w:rPr>
            <w:rStyle w:val="a3"/>
            <w:rFonts w:ascii="Times New Roman" w:hAnsi="Times New Roman" w:cs="Times New Roman"/>
            <w:color w:val="auto"/>
            <w:u w:val="none"/>
          </w:rPr>
          <w:t>Российский следователь</w:t>
        </w:r>
      </w:hyperlink>
      <w:r w:rsidRPr="00DF4BBB">
        <w:rPr>
          <w:rFonts w:ascii="Times New Roman" w:hAnsi="Times New Roman" w:cs="Times New Roman"/>
        </w:rPr>
        <w:t>. 2020. </w:t>
      </w:r>
      <w:hyperlink r:id="rId14" w:history="1">
        <w:r w:rsidRPr="00DF4BBB">
          <w:rPr>
            <w:rStyle w:val="a3"/>
            <w:rFonts w:ascii="Times New Roman" w:hAnsi="Times New Roman" w:cs="Times New Roman"/>
            <w:color w:val="auto"/>
            <w:u w:val="none"/>
          </w:rPr>
          <w:t>№ 5</w:t>
        </w:r>
      </w:hyperlink>
      <w:r w:rsidRPr="00DF4BBB">
        <w:rPr>
          <w:rFonts w:ascii="Times New Roman" w:hAnsi="Times New Roman" w:cs="Times New Roman"/>
        </w:rPr>
        <w:t>. С. 45.</w:t>
      </w:r>
    </w:p>
  </w:footnote>
  <w:footnote w:id="93">
    <w:p w:rsidR="00CF3B51" w:rsidRDefault="00CF3B51">
      <w:pPr>
        <w:pStyle w:val="a9"/>
      </w:pPr>
      <w:r>
        <w:rPr>
          <w:rStyle w:val="ab"/>
        </w:rPr>
        <w:footnoteRef/>
      </w:r>
      <w:r>
        <w:t xml:space="preserve"> </w:t>
      </w:r>
      <w:r w:rsidRPr="00DF4BBB">
        <w:rPr>
          <w:rFonts w:ascii="Times New Roman" w:hAnsi="Times New Roman" w:cs="Times New Roman"/>
        </w:rPr>
        <w:t xml:space="preserve">Медведев, А.О. Основные направления совершенствования института уголовной ответственности за незаконное предпринимательство // </w:t>
      </w:r>
      <w:hyperlink r:id="rId15" w:history="1">
        <w:r w:rsidRPr="00DF4BBB">
          <w:rPr>
            <w:rStyle w:val="a3"/>
            <w:rFonts w:ascii="Times New Roman" w:hAnsi="Times New Roman" w:cs="Times New Roman"/>
            <w:color w:val="auto"/>
            <w:u w:val="none"/>
          </w:rPr>
          <w:t>Аллея науки</w:t>
        </w:r>
      </w:hyperlink>
      <w:r w:rsidRPr="00DF4BBB">
        <w:rPr>
          <w:rFonts w:ascii="Times New Roman" w:hAnsi="Times New Roman" w:cs="Times New Roman"/>
        </w:rPr>
        <w:t>. 2018. Т. 4. </w:t>
      </w:r>
      <w:hyperlink r:id="rId16" w:history="1">
        <w:r w:rsidRPr="00DF4BBB">
          <w:rPr>
            <w:rStyle w:val="a3"/>
            <w:rFonts w:ascii="Times New Roman" w:hAnsi="Times New Roman" w:cs="Times New Roman"/>
            <w:color w:val="auto"/>
            <w:u w:val="none"/>
          </w:rPr>
          <w:t>№ 6 (22)</w:t>
        </w:r>
      </w:hyperlink>
      <w:r>
        <w:rPr>
          <w:rFonts w:ascii="Times New Roman" w:hAnsi="Times New Roman" w:cs="Times New Roman"/>
        </w:rPr>
        <w:t>. С. 170</w:t>
      </w:r>
      <w:r w:rsidRPr="00DF4BBB">
        <w:rPr>
          <w:rFonts w:ascii="Times New Roman" w:hAnsi="Times New Roman" w:cs="Times New Roman"/>
        </w:rPr>
        <w:t>.</w:t>
      </w:r>
    </w:p>
  </w:footnote>
  <w:footnote w:id="94">
    <w:p w:rsidR="00CF3B51" w:rsidRDefault="00CF3B51">
      <w:pPr>
        <w:pStyle w:val="a9"/>
      </w:pPr>
      <w:r>
        <w:rPr>
          <w:rStyle w:val="ab"/>
        </w:rPr>
        <w:footnoteRef/>
      </w:r>
      <w:r>
        <w:t xml:space="preserve"> </w:t>
      </w:r>
      <w:r w:rsidRPr="00DF4BBB">
        <w:rPr>
          <w:rFonts w:ascii="Times New Roman" w:hAnsi="Times New Roman" w:cs="Times New Roman"/>
        </w:rPr>
        <w:t xml:space="preserve">Коваленко, Т.С. Проблемы привлечения к уголовной ответственности за незаконное предпринимательство // </w:t>
      </w:r>
      <w:hyperlink r:id="rId17" w:history="1">
        <w:r w:rsidRPr="00DF4BBB">
          <w:rPr>
            <w:rStyle w:val="a3"/>
            <w:rFonts w:ascii="Times New Roman" w:hAnsi="Times New Roman" w:cs="Times New Roman"/>
            <w:color w:val="auto"/>
            <w:u w:val="none"/>
          </w:rPr>
          <w:t>Российский следователь</w:t>
        </w:r>
      </w:hyperlink>
      <w:r w:rsidRPr="00DF4BBB">
        <w:rPr>
          <w:rFonts w:ascii="Times New Roman" w:hAnsi="Times New Roman" w:cs="Times New Roman"/>
        </w:rPr>
        <w:t>. 2020. </w:t>
      </w:r>
      <w:hyperlink r:id="rId18" w:history="1">
        <w:r w:rsidRPr="00DF4BBB">
          <w:rPr>
            <w:rStyle w:val="a3"/>
            <w:rFonts w:ascii="Times New Roman" w:hAnsi="Times New Roman" w:cs="Times New Roman"/>
            <w:color w:val="auto"/>
            <w:u w:val="none"/>
          </w:rPr>
          <w:t>№ 5</w:t>
        </w:r>
      </w:hyperlink>
      <w:r w:rsidRPr="00DF4BBB">
        <w:rPr>
          <w:rFonts w:ascii="Times New Roman" w:hAnsi="Times New Roman" w:cs="Times New Roman"/>
        </w:rPr>
        <w:t>. С. 45.</w:t>
      </w:r>
    </w:p>
  </w:footnote>
  <w:footnote w:id="95">
    <w:p w:rsidR="00CF3B51" w:rsidRPr="00021C26" w:rsidRDefault="00CF3B51" w:rsidP="00021C26">
      <w:pPr>
        <w:pStyle w:val="a9"/>
        <w:jc w:val="both"/>
        <w:rPr>
          <w:rFonts w:ascii="Times New Roman" w:hAnsi="Times New Roman" w:cs="Times New Roman"/>
        </w:rPr>
      </w:pPr>
      <w:r w:rsidRPr="00021C26">
        <w:rPr>
          <w:rStyle w:val="ab"/>
          <w:rFonts w:ascii="Times New Roman" w:hAnsi="Times New Roman" w:cs="Times New Roman"/>
        </w:rPr>
        <w:footnoteRef/>
      </w:r>
      <w:r w:rsidRPr="00021C26">
        <w:rPr>
          <w:rFonts w:ascii="Times New Roman" w:hAnsi="Times New Roman" w:cs="Times New Roman"/>
        </w:rPr>
        <w:t xml:space="preserve"> Медведев, А.О. Основные направления совершенствования института уголовной ответственности за незаконное предпринимательство // </w:t>
      </w:r>
      <w:hyperlink r:id="rId19" w:history="1">
        <w:r w:rsidRPr="00021C26">
          <w:rPr>
            <w:rStyle w:val="a3"/>
            <w:rFonts w:ascii="Times New Roman" w:hAnsi="Times New Roman" w:cs="Times New Roman"/>
            <w:color w:val="auto"/>
            <w:u w:val="none"/>
          </w:rPr>
          <w:t>Аллея науки</w:t>
        </w:r>
      </w:hyperlink>
      <w:r w:rsidRPr="00021C26">
        <w:rPr>
          <w:rFonts w:ascii="Times New Roman" w:hAnsi="Times New Roman" w:cs="Times New Roman"/>
        </w:rPr>
        <w:t>. 2018. Т. 4. </w:t>
      </w:r>
      <w:hyperlink r:id="rId20" w:history="1">
        <w:r w:rsidRPr="00021C26">
          <w:rPr>
            <w:rStyle w:val="a3"/>
            <w:rFonts w:ascii="Times New Roman" w:hAnsi="Times New Roman" w:cs="Times New Roman"/>
            <w:color w:val="auto"/>
            <w:u w:val="none"/>
          </w:rPr>
          <w:t>№ 6 (22)</w:t>
        </w:r>
      </w:hyperlink>
      <w:r w:rsidRPr="00021C26">
        <w:rPr>
          <w:rFonts w:ascii="Times New Roman" w:hAnsi="Times New Roman" w:cs="Times New Roman"/>
        </w:rPr>
        <w:t>. С. 166-174.</w:t>
      </w:r>
    </w:p>
  </w:footnote>
  <w:footnote w:id="96">
    <w:p w:rsidR="00CF3B51" w:rsidRDefault="00CF3B51" w:rsidP="00021C26">
      <w:pPr>
        <w:pStyle w:val="a9"/>
        <w:jc w:val="both"/>
      </w:pPr>
      <w:r w:rsidRPr="00021C26">
        <w:rPr>
          <w:rStyle w:val="ab"/>
          <w:rFonts w:ascii="Times New Roman" w:hAnsi="Times New Roman" w:cs="Times New Roman"/>
        </w:rPr>
        <w:footnoteRef/>
      </w:r>
      <w:r w:rsidRPr="00021C26">
        <w:rPr>
          <w:rFonts w:ascii="Times New Roman" w:hAnsi="Times New Roman" w:cs="Times New Roman"/>
        </w:rPr>
        <w:t xml:space="preserve"> </w:t>
      </w:r>
      <w:r w:rsidRPr="00021C26">
        <w:rPr>
          <w:rFonts w:ascii="Times New Roman" w:hAnsi="Times New Roman" w:cs="Times New Roman"/>
          <w:color w:val="000000"/>
          <w:shd w:val="clear" w:color="auto" w:fill="FFFFFF"/>
        </w:rPr>
        <w:t>Зюбанов, Ю. А. Уголовное право Российской Федерации. Особенная часть. В определениях и схемах. Учебное пособие / Ю.А. Зюбанов. - М.: Проспект, 2016. - С. 167.</w:t>
      </w:r>
    </w:p>
  </w:footnote>
  <w:footnote w:id="97">
    <w:p w:rsidR="00CF3B51" w:rsidRPr="00021C26" w:rsidRDefault="00CF3B51" w:rsidP="00021C26">
      <w:pPr>
        <w:pStyle w:val="a9"/>
        <w:jc w:val="both"/>
        <w:rPr>
          <w:rFonts w:ascii="Times New Roman" w:hAnsi="Times New Roman" w:cs="Times New Roman"/>
        </w:rPr>
      </w:pPr>
      <w:r w:rsidRPr="00021C26">
        <w:rPr>
          <w:rStyle w:val="ab"/>
          <w:rFonts w:ascii="Times New Roman" w:hAnsi="Times New Roman" w:cs="Times New Roman"/>
        </w:rPr>
        <w:footnoteRef/>
      </w:r>
      <w:r w:rsidRPr="00021C26">
        <w:rPr>
          <w:rFonts w:ascii="Times New Roman" w:hAnsi="Times New Roman" w:cs="Times New Roman"/>
        </w:rPr>
        <w:t xml:space="preserve"> Соколова, С.В. Актуальные проблемы применения уголовного законодательства в сфере предпринимательской деятельности // </w:t>
      </w:r>
      <w:hyperlink r:id="rId21" w:history="1">
        <w:r w:rsidRPr="00021C26">
          <w:rPr>
            <w:rStyle w:val="a3"/>
            <w:rFonts w:ascii="Times New Roman" w:hAnsi="Times New Roman" w:cs="Times New Roman"/>
            <w:color w:val="auto"/>
            <w:u w:val="none"/>
          </w:rPr>
          <w:t>Вестник Института экономики и управления Новгородского государственного университета им. Ярослава Мудрого</w:t>
        </w:r>
      </w:hyperlink>
      <w:r w:rsidRPr="00021C26">
        <w:rPr>
          <w:rFonts w:ascii="Times New Roman" w:hAnsi="Times New Roman" w:cs="Times New Roman"/>
        </w:rPr>
        <w:t>. 2017. </w:t>
      </w:r>
      <w:hyperlink r:id="rId22" w:history="1">
        <w:r w:rsidRPr="00021C26">
          <w:rPr>
            <w:rStyle w:val="a3"/>
            <w:rFonts w:ascii="Times New Roman" w:hAnsi="Times New Roman" w:cs="Times New Roman"/>
            <w:color w:val="auto"/>
            <w:u w:val="none"/>
          </w:rPr>
          <w:t>№ 3 (25)</w:t>
        </w:r>
      </w:hyperlink>
      <w:r w:rsidRPr="00021C26">
        <w:rPr>
          <w:rFonts w:ascii="Times New Roman" w:hAnsi="Times New Roman" w:cs="Times New Roman"/>
        </w:rPr>
        <w:t>. С. 49-57.</w:t>
      </w:r>
    </w:p>
  </w:footnote>
  <w:footnote w:id="98">
    <w:p w:rsidR="00CF3B51" w:rsidRPr="00021C26" w:rsidRDefault="00CF3B51" w:rsidP="00021C26">
      <w:pPr>
        <w:pStyle w:val="a9"/>
        <w:jc w:val="both"/>
        <w:rPr>
          <w:rFonts w:ascii="Times New Roman" w:hAnsi="Times New Roman" w:cs="Times New Roman"/>
        </w:rPr>
      </w:pPr>
      <w:r w:rsidRPr="00021C26">
        <w:rPr>
          <w:rStyle w:val="ab"/>
          <w:rFonts w:ascii="Times New Roman" w:hAnsi="Times New Roman" w:cs="Times New Roman"/>
        </w:rPr>
        <w:footnoteRef/>
      </w:r>
      <w:r w:rsidRPr="00021C26">
        <w:rPr>
          <w:rFonts w:ascii="Times New Roman" w:hAnsi="Times New Roman" w:cs="Times New Roman"/>
        </w:rPr>
        <w:t xml:space="preserve"> Капинус О. С. Уголовное право России. Особенная часть в 2 т. Том 1 : учебник для бакалавриата, специалитета и магистратуры / О. С. Капинус [и др.] ; под редакцией О. С. Капинус. — 2-е изд., перераб. и доп. — Москва : Издательство Юрайт, 2019. — С. 421. </w:t>
      </w:r>
    </w:p>
  </w:footnote>
  <w:footnote w:id="99">
    <w:p w:rsidR="00CF3B51" w:rsidRPr="00021C26" w:rsidRDefault="00CF3B51" w:rsidP="00021C26">
      <w:pPr>
        <w:pStyle w:val="a9"/>
        <w:jc w:val="both"/>
        <w:rPr>
          <w:rFonts w:ascii="Times New Roman" w:hAnsi="Times New Roman" w:cs="Times New Roman"/>
        </w:rPr>
      </w:pPr>
      <w:r w:rsidRPr="00021C26">
        <w:rPr>
          <w:rStyle w:val="ab"/>
          <w:rFonts w:ascii="Times New Roman" w:hAnsi="Times New Roman" w:cs="Times New Roman"/>
        </w:rPr>
        <w:footnoteRef/>
      </w:r>
      <w:r w:rsidRPr="00021C26">
        <w:rPr>
          <w:rFonts w:ascii="Times New Roman" w:hAnsi="Times New Roman" w:cs="Times New Roman"/>
        </w:rPr>
        <w:t xml:space="preserve"> Снопко, А.М. Незаконное предпринимательство как преступление в сфере экономической деятельности // </w:t>
      </w:r>
      <w:hyperlink r:id="rId23" w:history="1">
        <w:r w:rsidRPr="00021C26">
          <w:rPr>
            <w:rStyle w:val="a3"/>
            <w:rFonts w:ascii="Times New Roman" w:hAnsi="Times New Roman" w:cs="Times New Roman"/>
            <w:color w:val="auto"/>
            <w:u w:val="none"/>
          </w:rPr>
          <w:t>Аллея науки</w:t>
        </w:r>
      </w:hyperlink>
      <w:r w:rsidRPr="00021C26">
        <w:rPr>
          <w:rFonts w:ascii="Times New Roman" w:hAnsi="Times New Roman" w:cs="Times New Roman"/>
        </w:rPr>
        <w:t>. 2018. Т. 2. </w:t>
      </w:r>
      <w:hyperlink r:id="rId24" w:history="1">
        <w:r w:rsidRPr="00021C26">
          <w:rPr>
            <w:rStyle w:val="a3"/>
            <w:rFonts w:ascii="Times New Roman" w:hAnsi="Times New Roman" w:cs="Times New Roman"/>
            <w:color w:val="auto"/>
            <w:u w:val="none"/>
          </w:rPr>
          <w:t>№ 1 (17)</w:t>
        </w:r>
      </w:hyperlink>
      <w:r>
        <w:rPr>
          <w:rFonts w:ascii="Times New Roman" w:hAnsi="Times New Roman" w:cs="Times New Roman"/>
        </w:rPr>
        <w:t>. С. 354</w:t>
      </w:r>
      <w:r w:rsidRPr="00021C26">
        <w:rPr>
          <w:rFonts w:ascii="Times New Roman" w:hAnsi="Times New Roman" w:cs="Times New Roman"/>
        </w:rPr>
        <w:t>.</w:t>
      </w:r>
    </w:p>
  </w:footnote>
  <w:footnote w:id="100">
    <w:p w:rsidR="00CF3B51" w:rsidRDefault="00CF3B51">
      <w:pPr>
        <w:pStyle w:val="a9"/>
      </w:pPr>
      <w:r>
        <w:rPr>
          <w:rStyle w:val="ab"/>
        </w:rPr>
        <w:footnoteRef/>
      </w:r>
      <w:r>
        <w:t xml:space="preserve"> </w:t>
      </w:r>
      <w:r w:rsidRPr="00021C26">
        <w:rPr>
          <w:rFonts w:ascii="Times New Roman" w:hAnsi="Times New Roman" w:cs="Times New Roman"/>
        </w:rPr>
        <w:t xml:space="preserve">Снопко, А.М. Незаконное предпринимательство как преступление в сфере экономической деятельности // </w:t>
      </w:r>
      <w:hyperlink r:id="rId25" w:history="1">
        <w:r w:rsidRPr="00021C26">
          <w:rPr>
            <w:rStyle w:val="a3"/>
            <w:rFonts w:ascii="Times New Roman" w:hAnsi="Times New Roman" w:cs="Times New Roman"/>
            <w:color w:val="auto"/>
            <w:u w:val="none"/>
          </w:rPr>
          <w:t>Аллея науки</w:t>
        </w:r>
      </w:hyperlink>
      <w:r w:rsidRPr="00021C26">
        <w:rPr>
          <w:rFonts w:ascii="Times New Roman" w:hAnsi="Times New Roman" w:cs="Times New Roman"/>
        </w:rPr>
        <w:t>. 2018. Т. 2. </w:t>
      </w:r>
      <w:hyperlink r:id="rId26" w:history="1">
        <w:r w:rsidRPr="00021C26">
          <w:rPr>
            <w:rStyle w:val="a3"/>
            <w:rFonts w:ascii="Times New Roman" w:hAnsi="Times New Roman" w:cs="Times New Roman"/>
            <w:color w:val="auto"/>
            <w:u w:val="none"/>
          </w:rPr>
          <w:t>№ 1 (17)</w:t>
        </w:r>
      </w:hyperlink>
      <w:r>
        <w:rPr>
          <w:rFonts w:ascii="Times New Roman" w:hAnsi="Times New Roman" w:cs="Times New Roman"/>
        </w:rPr>
        <w:t>. С. 355</w:t>
      </w:r>
      <w:r w:rsidRPr="00021C26">
        <w:rPr>
          <w:rFonts w:ascii="Times New Roman" w:hAnsi="Times New Roman" w:cs="Times New Roman"/>
        </w:rPr>
        <w:t>.</w:t>
      </w:r>
    </w:p>
  </w:footnote>
  <w:footnote w:id="101">
    <w:p w:rsidR="00CF3B51" w:rsidRPr="008F27BC" w:rsidRDefault="00CF3B51" w:rsidP="008F27BC">
      <w:pPr>
        <w:pStyle w:val="a9"/>
        <w:jc w:val="both"/>
        <w:rPr>
          <w:rFonts w:ascii="Times New Roman" w:hAnsi="Times New Roman" w:cs="Times New Roman"/>
        </w:rPr>
      </w:pPr>
      <w:r w:rsidRPr="008F27BC">
        <w:rPr>
          <w:rStyle w:val="ab"/>
          <w:rFonts w:ascii="Times New Roman" w:hAnsi="Times New Roman" w:cs="Times New Roman"/>
        </w:rPr>
        <w:footnoteRef/>
      </w:r>
      <w:r w:rsidRPr="008F27BC">
        <w:rPr>
          <w:rFonts w:ascii="Times New Roman" w:hAnsi="Times New Roman" w:cs="Times New Roman"/>
        </w:rPr>
        <w:t xml:space="preserve"> Крупенич, Е.А. Незаконная предпринимательская деятельность // Молодой юрист. 2017. № 4. С. 18-19.</w:t>
      </w:r>
    </w:p>
  </w:footnote>
  <w:footnote w:id="102">
    <w:p w:rsidR="00CF3B51" w:rsidRPr="008F27BC" w:rsidRDefault="00CF3B51" w:rsidP="008F27BC">
      <w:pPr>
        <w:spacing w:line="240" w:lineRule="auto"/>
        <w:jc w:val="both"/>
        <w:rPr>
          <w:rFonts w:ascii="Verdana" w:eastAsia="Times New Roman" w:hAnsi="Verdana" w:cs="Times New Roman"/>
          <w:sz w:val="21"/>
          <w:szCs w:val="21"/>
        </w:rPr>
      </w:pPr>
      <w:r w:rsidRPr="008F27BC">
        <w:rPr>
          <w:rStyle w:val="ab"/>
          <w:rFonts w:ascii="Times New Roman" w:hAnsi="Times New Roman" w:cs="Times New Roman"/>
          <w:sz w:val="20"/>
          <w:szCs w:val="20"/>
        </w:rPr>
        <w:footnoteRef/>
      </w:r>
      <w:r w:rsidRPr="008F27BC">
        <w:rPr>
          <w:rFonts w:ascii="Times New Roman" w:hAnsi="Times New Roman" w:cs="Times New Roman"/>
          <w:sz w:val="20"/>
          <w:szCs w:val="20"/>
        </w:rPr>
        <w:t xml:space="preserve"> </w:t>
      </w:r>
      <w:r w:rsidRPr="008F27BC">
        <w:rPr>
          <w:rFonts w:ascii="Times New Roman" w:eastAsia="Times New Roman" w:hAnsi="Times New Roman" w:cs="Times New Roman"/>
          <w:sz w:val="20"/>
          <w:szCs w:val="20"/>
        </w:rPr>
        <w:t>Федеральный закон от 10.07.2002 N 86-ФЗ (в ред. от 03.04.2020</w:t>
      </w:r>
      <w:r>
        <w:rPr>
          <w:rFonts w:ascii="Times New Roman" w:eastAsia="Times New Roman" w:hAnsi="Times New Roman" w:cs="Times New Roman"/>
          <w:sz w:val="20"/>
          <w:szCs w:val="20"/>
        </w:rPr>
        <w:t xml:space="preserve"> № 91-ФЗ</w:t>
      </w:r>
      <w:r w:rsidRPr="008F27BC">
        <w:rPr>
          <w:rFonts w:ascii="Times New Roman" w:eastAsia="Times New Roman" w:hAnsi="Times New Roman" w:cs="Times New Roman"/>
          <w:sz w:val="20"/>
          <w:szCs w:val="20"/>
        </w:rPr>
        <w:t>) "О Центральном банке Российской Федерации (Банке России)"</w:t>
      </w:r>
      <w:r>
        <w:rPr>
          <w:rFonts w:ascii="Times New Roman" w:eastAsia="Times New Roman" w:hAnsi="Times New Roman" w:cs="Times New Roman"/>
          <w:sz w:val="20"/>
          <w:szCs w:val="20"/>
        </w:rPr>
        <w:t xml:space="preserve"> // Собрание законодательства РФ. 2002. № 28. Ст. 2790; Собрание законодательства РФ. 2020. № 14. Ст. 2021.</w:t>
      </w:r>
    </w:p>
  </w:footnote>
  <w:footnote w:id="103">
    <w:p w:rsidR="00CF3B51" w:rsidRPr="00B9546E" w:rsidRDefault="00CF3B51" w:rsidP="00B9546E">
      <w:pPr>
        <w:pStyle w:val="a9"/>
        <w:jc w:val="both"/>
        <w:rPr>
          <w:rFonts w:ascii="Times New Roman" w:hAnsi="Times New Roman" w:cs="Times New Roman"/>
        </w:rPr>
      </w:pPr>
      <w:r w:rsidRPr="00B9546E">
        <w:rPr>
          <w:rStyle w:val="ab"/>
          <w:rFonts w:ascii="Times New Roman" w:hAnsi="Times New Roman" w:cs="Times New Roman"/>
        </w:rPr>
        <w:footnoteRef/>
      </w:r>
      <w:r w:rsidRPr="00B9546E">
        <w:rPr>
          <w:rFonts w:ascii="Times New Roman" w:hAnsi="Times New Roman" w:cs="Times New Roman"/>
        </w:rPr>
        <w:t xml:space="preserve"> </w:t>
      </w:r>
      <w:r w:rsidRPr="00B9546E">
        <w:rPr>
          <w:rFonts w:ascii="Times New Roman" w:hAnsi="Times New Roman" w:cs="Times New Roman"/>
          <w:shd w:val="clear" w:color="auto" w:fill="FFFFFF"/>
        </w:rPr>
        <w:t>Сверчков, В. В. Уголовное право. Особенная часть / В.В. Сверчков. - М.: Юрайт, </w:t>
      </w:r>
      <w:r w:rsidRPr="00B9546E">
        <w:rPr>
          <w:rStyle w:val="af1"/>
          <w:rFonts w:ascii="Times New Roman" w:hAnsi="Times New Roman" w:cs="Times New Roman"/>
          <w:b w:val="0"/>
          <w:shd w:val="clear" w:color="auto" w:fill="FFFFFF"/>
        </w:rPr>
        <w:t>2017</w:t>
      </w:r>
      <w:r w:rsidRPr="00B9546E">
        <w:rPr>
          <w:rFonts w:ascii="Times New Roman" w:hAnsi="Times New Roman" w:cs="Times New Roman"/>
          <w:shd w:val="clear" w:color="auto" w:fill="FFFFFF"/>
        </w:rPr>
        <w:t>. - С. 236.</w:t>
      </w:r>
    </w:p>
  </w:footnote>
  <w:footnote w:id="104">
    <w:p w:rsidR="00CF3B51" w:rsidRDefault="00CF3B51" w:rsidP="00B9546E">
      <w:pPr>
        <w:pStyle w:val="a9"/>
        <w:jc w:val="both"/>
      </w:pPr>
      <w:r w:rsidRPr="00B9546E">
        <w:rPr>
          <w:rStyle w:val="ab"/>
          <w:rFonts w:ascii="Times New Roman" w:hAnsi="Times New Roman" w:cs="Times New Roman"/>
        </w:rPr>
        <w:footnoteRef/>
      </w:r>
      <w:r w:rsidRPr="00B9546E">
        <w:rPr>
          <w:rFonts w:ascii="Times New Roman" w:hAnsi="Times New Roman" w:cs="Times New Roman"/>
        </w:rPr>
        <w:t xml:space="preserve"> </w:t>
      </w:r>
      <w:r w:rsidRPr="00B9546E">
        <w:rPr>
          <w:rFonts w:ascii="Times New Roman" w:hAnsi="Times New Roman" w:cs="Times New Roman"/>
          <w:shd w:val="clear" w:color="auto" w:fill="FFFFFF"/>
        </w:rPr>
        <w:t>Сверчков, В. В. Уголовное право. Особенная часть / В.В. Сверчков. - М.: Юрайт, </w:t>
      </w:r>
      <w:r w:rsidRPr="00B9546E">
        <w:rPr>
          <w:rStyle w:val="af1"/>
          <w:rFonts w:ascii="Times New Roman" w:hAnsi="Times New Roman" w:cs="Times New Roman"/>
          <w:b w:val="0"/>
          <w:shd w:val="clear" w:color="auto" w:fill="FFFFFF"/>
        </w:rPr>
        <w:t>2017</w:t>
      </w:r>
      <w:r>
        <w:rPr>
          <w:rFonts w:ascii="Times New Roman" w:hAnsi="Times New Roman" w:cs="Times New Roman"/>
          <w:shd w:val="clear" w:color="auto" w:fill="FFFFFF"/>
        </w:rPr>
        <w:t>. - С. 238</w:t>
      </w:r>
      <w:r w:rsidRPr="00B9546E">
        <w:rPr>
          <w:rFonts w:ascii="Times New Roman" w:hAnsi="Times New Roman" w:cs="Times New Roman"/>
          <w:shd w:val="clear" w:color="auto" w:fill="FFFFFF"/>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3516"/>
      <w:docPartObj>
        <w:docPartGallery w:val="Page Numbers (Top of Page)"/>
        <w:docPartUnique/>
      </w:docPartObj>
    </w:sdtPr>
    <w:sdtEndPr>
      <w:rPr>
        <w:rFonts w:ascii="Times New Roman" w:hAnsi="Times New Roman" w:cs="Times New Roman"/>
        <w:sz w:val="28"/>
        <w:szCs w:val="28"/>
      </w:rPr>
    </w:sdtEndPr>
    <w:sdtContent>
      <w:p w:rsidR="00CF3B51" w:rsidRDefault="00CF3B51">
        <w:pPr>
          <w:pStyle w:val="af2"/>
          <w:jc w:val="center"/>
        </w:pPr>
        <w:r w:rsidRPr="00AA6922">
          <w:rPr>
            <w:rFonts w:ascii="Times New Roman" w:hAnsi="Times New Roman" w:cs="Times New Roman"/>
            <w:sz w:val="28"/>
            <w:szCs w:val="28"/>
          </w:rPr>
          <w:fldChar w:fldCharType="begin"/>
        </w:r>
        <w:r w:rsidRPr="00AA6922">
          <w:rPr>
            <w:rFonts w:ascii="Times New Roman" w:hAnsi="Times New Roman" w:cs="Times New Roman"/>
            <w:sz w:val="28"/>
            <w:szCs w:val="28"/>
          </w:rPr>
          <w:instrText xml:space="preserve"> PAGE   \* MERGEFORMAT </w:instrText>
        </w:r>
        <w:r w:rsidRPr="00AA6922">
          <w:rPr>
            <w:rFonts w:ascii="Times New Roman" w:hAnsi="Times New Roman" w:cs="Times New Roman"/>
            <w:sz w:val="28"/>
            <w:szCs w:val="28"/>
          </w:rPr>
          <w:fldChar w:fldCharType="separate"/>
        </w:r>
        <w:r w:rsidR="0084204F">
          <w:rPr>
            <w:rFonts w:ascii="Times New Roman" w:hAnsi="Times New Roman" w:cs="Times New Roman"/>
            <w:noProof/>
            <w:sz w:val="28"/>
            <w:szCs w:val="28"/>
          </w:rPr>
          <w:t>11</w:t>
        </w:r>
        <w:r w:rsidRPr="00AA6922">
          <w:rPr>
            <w:rFonts w:ascii="Times New Roman" w:hAnsi="Times New Roman" w:cs="Times New Roman"/>
            <w:sz w:val="28"/>
            <w:szCs w:val="28"/>
          </w:rPr>
          <w:fldChar w:fldCharType="end"/>
        </w:r>
      </w:p>
    </w:sdtContent>
  </w:sdt>
  <w:p w:rsidR="00CF3B51" w:rsidRDefault="00CF3B5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00000006"/>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5"/>
    <w:multiLevelType w:val="multilevel"/>
    <w:tmpl w:val="00000014"/>
    <w:lvl w:ilvl="0">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20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D"/>
    <w:multiLevelType w:val="multilevel"/>
    <w:tmpl w:val="0000001C"/>
    <w:lvl w:ilvl="0">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1">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2">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3">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4">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5">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6">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7">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lvl w:ilvl="8">
      <w:start w:val="245"/>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vertAlign w:val="superscript"/>
      </w:rPr>
    </w:lvl>
  </w:abstractNum>
  <w:abstractNum w:abstractNumId="13">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B"/>
    <w:multiLevelType w:val="multilevel"/>
    <w:tmpl w:val="000000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D"/>
    <w:multiLevelType w:val="multilevel"/>
    <w:tmpl w:val="0000002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2285140C"/>
    <w:multiLevelType w:val="hybridMultilevel"/>
    <w:tmpl w:val="602E2238"/>
    <w:lvl w:ilvl="0" w:tplc="4174887C">
      <w:start w:val="1"/>
      <w:numFmt w:val="decimal"/>
      <w:lvlText w:val="%1."/>
      <w:lvlJc w:val="left"/>
      <w:pPr>
        <w:ind w:left="1495"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057F6A"/>
    <w:multiLevelType w:val="hybridMultilevel"/>
    <w:tmpl w:val="57723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87000A"/>
    <w:multiLevelType w:val="multilevel"/>
    <w:tmpl w:val="671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043F4"/>
    <w:multiLevelType w:val="multilevel"/>
    <w:tmpl w:val="2EDE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987E08"/>
    <w:multiLevelType w:val="hybridMultilevel"/>
    <w:tmpl w:val="602E2238"/>
    <w:lvl w:ilvl="0" w:tplc="4174887C">
      <w:start w:val="1"/>
      <w:numFmt w:val="decimal"/>
      <w:lvlText w:val="%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18"/>
  </w:num>
  <w:num w:numId="20">
    <w:abstractNumId w:val="21"/>
  </w:num>
  <w:num w:numId="21">
    <w:abstractNumId w:val="20"/>
  </w:num>
  <w:num w:numId="22">
    <w:abstractNumId w:val="2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572849"/>
    <w:rsid w:val="00002B28"/>
    <w:rsid w:val="00002F15"/>
    <w:rsid w:val="00020F19"/>
    <w:rsid w:val="00021C26"/>
    <w:rsid w:val="00035A41"/>
    <w:rsid w:val="00040626"/>
    <w:rsid w:val="00074C4E"/>
    <w:rsid w:val="00091205"/>
    <w:rsid w:val="00095F89"/>
    <w:rsid w:val="000B2EA0"/>
    <w:rsid w:val="000C3B3B"/>
    <w:rsid w:val="000C467D"/>
    <w:rsid w:val="000C5938"/>
    <w:rsid w:val="000D5A95"/>
    <w:rsid w:val="000D6C7D"/>
    <w:rsid w:val="000E0615"/>
    <w:rsid w:val="000E0870"/>
    <w:rsid w:val="000E205A"/>
    <w:rsid w:val="000E2FD0"/>
    <w:rsid w:val="000F4CE8"/>
    <w:rsid w:val="00101FD0"/>
    <w:rsid w:val="00110FB4"/>
    <w:rsid w:val="00111C82"/>
    <w:rsid w:val="00113884"/>
    <w:rsid w:val="0011671E"/>
    <w:rsid w:val="001434DA"/>
    <w:rsid w:val="0016078F"/>
    <w:rsid w:val="001755E2"/>
    <w:rsid w:val="00175BD7"/>
    <w:rsid w:val="00180289"/>
    <w:rsid w:val="00183333"/>
    <w:rsid w:val="00186F87"/>
    <w:rsid w:val="00194F85"/>
    <w:rsid w:val="001C086B"/>
    <w:rsid w:val="001E1CE6"/>
    <w:rsid w:val="001E22F1"/>
    <w:rsid w:val="00216D0F"/>
    <w:rsid w:val="002220A3"/>
    <w:rsid w:val="0022757E"/>
    <w:rsid w:val="00233E06"/>
    <w:rsid w:val="0023681C"/>
    <w:rsid w:val="002558FE"/>
    <w:rsid w:val="0026686A"/>
    <w:rsid w:val="00293765"/>
    <w:rsid w:val="0029417E"/>
    <w:rsid w:val="002A161B"/>
    <w:rsid w:val="002A4499"/>
    <w:rsid w:val="002B45AD"/>
    <w:rsid w:val="002E06C9"/>
    <w:rsid w:val="002F020B"/>
    <w:rsid w:val="002F5BD4"/>
    <w:rsid w:val="003002A9"/>
    <w:rsid w:val="0031530B"/>
    <w:rsid w:val="00316516"/>
    <w:rsid w:val="00317BFE"/>
    <w:rsid w:val="00323D66"/>
    <w:rsid w:val="00336BAC"/>
    <w:rsid w:val="003562DA"/>
    <w:rsid w:val="00356FE3"/>
    <w:rsid w:val="00381CAA"/>
    <w:rsid w:val="003929C2"/>
    <w:rsid w:val="003A35CA"/>
    <w:rsid w:val="003B359C"/>
    <w:rsid w:val="003F0434"/>
    <w:rsid w:val="003F3691"/>
    <w:rsid w:val="00401935"/>
    <w:rsid w:val="0042186F"/>
    <w:rsid w:val="0042374B"/>
    <w:rsid w:val="004241A8"/>
    <w:rsid w:val="00425509"/>
    <w:rsid w:val="00454D00"/>
    <w:rsid w:val="00460C9B"/>
    <w:rsid w:val="00462023"/>
    <w:rsid w:val="00467E58"/>
    <w:rsid w:val="0047005C"/>
    <w:rsid w:val="004720F9"/>
    <w:rsid w:val="00481F28"/>
    <w:rsid w:val="00491918"/>
    <w:rsid w:val="004928A3"/>
    <w:rsid w:val="00494C45"/>
    <w:rsid w:val="004A100A"/>
    <w:rsid w:val="004B3164"/>
    <w:rsid w:val="004C7164"/>
    <w:rsid w:val="004E382C"/>
    <w:rsid w:val="004F680F"/>
    <w:rsid w:val="00512E8C"/>
    <w:rsid w:val="0052366E"/>
    <w:rsid w:val="00531E00"/>
    <w:rsid w:val="005565E2"/>
    <w:rsid w:val="005568F8"/>
    <w:rsid w:val="00556FBF"/>
    <w:rsid w:val="00560F7F"/>
    <w:rsid w:val="0056720F"/>
    <w:rsid w:val="00572849"/>
    <w:rsid w:val="005801D1"/>
    <w:rsid w:val="005860C2"/>
    <w:rsid w:val="0059067B"/>
    <w:rsid w:val="005A234B"/>
    <w:rsid w:val="005B0048"/>
    <w:rsid w:val="005B0D44"/>
    <w:rsid w:val="005B187B"/>
    <w:rsid w:val="005F104D"/>
    <w:rsid w:val="005F24B2"/>
    <w:rsid w:val="0061052A"/>
    <w:rsid w:val="00613E25"/>
    <w:rsid w:val="00625E71"/>
    <w:rsid w:val="00631243"/>
    <w:rsid w:val="00636CE1"/>
    <w:rsid w:val="00647C4F"/>
    <w:rsid w:val="006548D9"/>
    <w:rsid w:val="00692189"/>
    <w:rsid w:val="0069531D"/>
    <w:rsid w:val="006A2D27"/>
    <w:rsid w:val="006D799C"/>
    <w:rsid w:val="006E6351"/>
    <w:rsid w:val="006E6771"/>
    <w:rsid w:val="006F33EA"/>
    <w:rsid w:val="006F7E3C"/>
    <w:rsid w:val="00703C78"/>
    <w:rsid w:val="00721940"/>
    <w:rsid w:val="007233E4"/>
    <w:rsid w:val="00724F98"/>
    <w:rsid w:val="00732124"/>
    <w:rsid w:val="007406E3"/>
    <w:rsid w:val="00740B39"/>
    <w:rsid w:val="00777AD8"/>
    <w:rsid w:val="00784534"/>
    <w:rsid w:val="00793797"/>
    <w:rsid w:val="007950AC"/>
    <w:rsid w:val="007969FA"/>
    <w:rsid w:val="007A17E7"/>
    <w:rsid w:val="007D505F"/>
    <w:rsid w:val="007E09D4"/>
    <w:rsid w:val="007E375A"/>
    <w:rsid w:val="007F56D4"/>
    <w:rsid w:val="0080002C"/>
    <w:rsid w:val="0081095F"/>
    <w:rsid w:val="0081468F"/>
    <w:rsid w:val="00821485"/>
    <w:rsid w:val="00830F81"/>
    <w:rsid w:val="00833A3D"/>
    <w:rsid w:val="0084204F"/>
    <w:rsid w:val="00862346"/>
    <w:rsid w:val="008668DA"/>
    <w:rsid w:val="0088711F"/>
    <w:rsid w:val="00891480"/>
    <w:rsid w:val="00892F9B"/>
    <w:rsid w:val="008B07FF"/>
    <w:rsid w:val="008B0D39"/>
    <w:rsid w:val="008B6824"/>
    <w:rsid w:val="008C46D2"/>
    <w:rsid w:val="008F27BC"/>
    <w:rsid w:val="008F392E"/>
    <w:rsid w:val="0091579E"/>
    <w:rsid w:val="00925F34"/>
    <w:rsid w:val="00933263"/>
    <w:rsid w:val="00935074"/>
    <w:rsid w:val="009413E5"/>
    <w:rsid w:val="0095069D"/>
    <w:rsid w:val="00954ED8"/>
    <w:rsid w:val="00960F70"/>
    <w:rsid w:val="00961664"/>
    <w:rsid w:val="0096265E"/>
    <w:rsid w:val="00985410"/>
    <w:rsid w:val="00995E7B"/>
    <w:rsid w:val="009A2542"/>
    <w:rsid w:val="009B4DFB"/>
    <w:rsid w:val="009D50E0"/>
    <w:rsid w:val="009F6AB9"/>
    <w:rsid w:val="00A11DBF"/>
    <w:rsid w:val="00A226D9"/>
    <w:rsid w:val="00A42FC8"/>
    <w:rsid w:val="00A4631A"/>
    <w:rsid w:val="00A650E5"/>
    <w:rsid w:val="00A6597A"/>
    <w:rsid w:val="00A66D9B"/>
    <w:rsid w:val="00A674CC"/>
    <w:rsid w:val="00A87B57"/>
    <w:rsid w:val="00AA20BC"/>
    <w:rsid w:val="00AA3707"/>
    <w:rsid w:val="00AA3AA2"/>
    <w:rsid w:val="00AA6922"/>
    <w:rsid w:val="00AB09D8"/>
    <w:rsid w:val="00AD469E"/>
    <w:rsid w:val="00AE233D"/>
    <w:rsid w:val="00AE2BB0"/>
    <w:rsid w:val="00AE31AF"/>
    <w:rsid w:val="00B0210D"/>
    <w:rsid w:val="00B14C9C"/>
    <w:rsid w:val="00B63490"/>
    <w:rsid w:val="00B804B3"/>
    <w:rsid w:val="00B81C5F"/>
    <w:rsid w:val="00B8320C"/>
    <w:rsid w:val="00B9260D"/>
    <w:rsid w:val="00B9546E"/>
    <w:rsid w:val="00BB7CA4"/>
    <w:rsid w:val="00BC1B42"/>
    <w:rsid w:val="00BC4E8A"/>
    <w:rsid w:val="00BD3027"/>
    <w:rsid w:val="00BE0D07"/>
    <w:rsid w:val="00BE2B9C"/>
    <w:rsid w:val="00BE7183"/>
    <w:rsid w:val="00C03498"/>
    <w:rsid w:val="00C118A2"/>
    <w:rsid w:val="00C15ABC"/>
    <w:rsid w:val="00C50CD6"/>
    <w:rsid w:val="00C61B6F"/>
    <w:rsid w:val="00C81453"/>
    <w:rsid w:val="00C93769"/>
    <w:rsid w:val="00CB7A02"/>
    <w:rsid w:val="00CC2077"/>
    <w:rsid w:val="00CC6A6A"/>
    <w:rsid w:val="00CE0C10"/>
    <w:rsid w:val="00CF11EB"/>
    <w:rsid w:val="00CF3B51"/>
    <w:rsid w:val="00D134A8"/>
    <w:rsid w:val="00D168C0"/>
    <w:rsid w:val="00D319F8"/>
    <w:rsid w:val="00D35505"/>
    <w:rsid w:val="00D567CD"/>
    <w:rsid w:val="00D60A23"/>
    <w:rsid w:val="00D80ACE"/>
    <w:rsid w:val="00D819F0"/>
    <w:rsid w:val="00D81E3E"/>
    <w:rsid w:val="00D846BC"/>
    <w:rsid w:val="00D853CD"/>
    <w:rsid w:val="00D9415B"/>
    <w:rsid w:val="00DA103F"/>
    <w:rsid w:val="00DA51BA"/>
    <w:rsid w:val="00DC07A9"/>
    <w:rsid w:val="00DE32D7"/>
    <w:rsid w:val="00DF2C66"/>
    <w:rsid w:val="00DF4BBB"/>
    <w:rsid w:val="00DF5422"/>
    <w:rsid w:val="00E00F04"/>
    <w:rsid w:val="00E23D34"/>
    <w:rsid w:val="00E24AD0"/>
    <w:rsid w:val="00E313D4"/>
    <w:rsid w:val="00E6110C"/>
    <w:rsid w:val="00E745C5"/>
    <w:rsid w:val="00E96668"/>
    <w:rsid w:val="00EB01EF"/>
    <w:rsid w:val="00EB1C25"/>
    <w:rsid w:val="00EB6CE5"/>
    <w:rsid w:val="00EE312E"/>
    <w:rsid w:val="00EF3228"/>
    <w:rsid w:val="00F23C3F"/>
    <w:rsid w:val="00F340AE"/>
    <w:rsid w:val="00F40FA7"/>
    <w:rsid w:val="00F46AA0"/>
    <w:rsid w:val="00F547A7"/>
    <w:rsid w:val="00F61F9B"/>
    <w:rsid w:val="00F85FA4"/>
    <w:rsid w:val="00F965C8"/>
    <w:rsid w:val="00FA7160"/>
    <w:rsid w:val="00FC37A8"/>
    <w:rsid w:val="00FF51EC"/>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59C"/>
  </w:style>
  <w:style w:type="paragraph" w:styleId="1">
    <w:name w:val="heading 1"/>
    <w:basedOn w:val="a"/>
    <w:next w:val="a"/>
    <w:link w:val="10"/>
    <w:uiPriority w:val="9"/>
    <w:qFormat/>
    <w:rsid w:val="00572849"/>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2849"/>
    <w:rPr>
      <w:color w:val="000080"/>
      <w:u w:val="single"/>
    </w:rPr>
  </w:style>
  <w:style w:type="character" w:customStyle="1" w:styleId="a4">
    <w:name w:val="Сноска_"/>
    <w:basedOn w:val="a0"/>
    <w:link w:val="11"/>
    <w:uiPriority w:val="99"/>
    <w:rsid w:val="00572849"/>
    <w:rPr>
      <w:rFonts w:ascii="Times New Roman" w:hAnsi="Times New Roman" w:cs="Times New Roman"/>
      <w:b/>
      <w:bCs/>
      <w:sz w:val="18"/>
      <w:szCs w:val="18"/>
      <w:shd w:val="clear" w:color="auto" w:fill="FFFFFF"/>
    </w:rPr>
  </w:style>
  <w:style w:type="character" w:customStyle="1" w:styleId="a5">
    <w:name w:val="Сноска"/>
    <w:basedOn w:val="a4"/>
    <w:uiPriority w:val="99"/>
    <w:rsid w:val="00572849"/>
    <w:rPr>
      <w:u w:val="single"/>
      <w:lang w:val="en-US" w:eastAsia="en-US"/>
    </w:rPr>
  </w:style>
  <w:style w:type="character" w:customStyle="1" w:styleId="3">
    <w:name w:val="Сноска3"/>
    <w:basedOn w:val="a4"/>
    <w:uiPriority w:val="99"/>
    <w:rsid w:val="00572849"/>
    <w:rPr>
      <w:u w:val="single"/>
      <w:lang w:val="en-US" w:eastAsia="en-US"/>
    </w:rPr>
  </w:style>
  <w:style w:type="character" w:customStyle="1" w:styleId="12">
    <w:name w:val="Основной текст Знак1"/>
    <w:basedOn w:val="a0"/>
    <w:link w:val="a6"/>
    <w:uiPriority w:val="99"/>
    <w:rsid w:val="00572849"/>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rsid w:val="00572849"/>
    <w:rPr>
      <w:rFonts w:ascii="Times New Roman" w:hAnsi="Times New Roman" w:cs="Times New Roman"/>
      <w:b/>
      <w:bCs/>
      <w:sz w:val="28"/>
      <w:szCs w:val="28"/>
      <w:shd w:val="clear" w:color="auto" w:fill="FFFFFF"/>
    </w:rPr>
  </w:style>
  <w:style w:type="character" w:customStyle="1" w:styleId="7">
    <w:name w:val="Основной текст (7)_"/>
    <w:basedOn w:val="a0"/>
    <w:link w:val="71"/>
    <w:uiPriority w:val="99"/>
    <w:rsid w:val="00572849"/>
    <w:rPr>
      <w:rFonts w:ascii="Times New Roman" w:hAnsi="Times New Roman" w:cs="Times New Roman"/>
      <w:b/>
      <w:bCs/>
      <w:sz w:val="28"/>
      <w:szCs w:val="28"/>
      <w:shd w:val="clear" w:color="auto" w:fill="FFFFFF"/>
    </w:rPr>
  </w:style>
  <w:style w:type="character" w:customStyle="1" w:styleId="a7">
    <w:name w:val="Основной текст + Полужирный"/>
    <w:basedOn w:val="12"/>
    <w:uiPriority w:val="99"/>
    <w:rsid w:val="00572849"/>
    <w:rPr>
      <w:b/>
      <w:bCs/>
    </w:rPr>
  </w:style>
  <w:style w:type="character" w:customStyle="1" w:styleId="9">
    <w:name w:val="Основной текст + Полужирный9"/>
    <w:basedOn w:val="12"/>
    <w:uiPriority w:val="99"/>
    <w:rsid w:val="00572849"/>
    <w:rPr>
      <w:b/>
      <w:bCs/>
    </w:rPr>
  </w:style>
  <w:style w:type="character" w:customStyle="1" w:styleId="8">
    <w:name w:val="Основной текст (8)_"/>
    <w:basedOn w:val="a0"/>
    <w:link w:val="80"/>
    <w:uiPriority w:val="99"/>
    <w:rsid w:val="00572849"/>
    <w:rPr>
      <w:rFonts w:ascii="Calibri" w:hAnsi="Calibri" w:cs="Calibri"/>
      <w:sz w:val="20"/>
      <w:szCs w:val="20"/>
      <w:shd w:val="clear" w:color="auto" w:fill="FFFFFF"/>
      <w:lang w:val="es-ES_tradnl" w:eastAsia="es-ES_tradnl"/>
    </w:rPr>
  </w:style>
  <w:style w:type="character" w:customStyle="1" w:styleId="87pt">
    <w:name w:val="Основной текст (8) + 7 pt"/>
    <w:aliases w:val="Курсив6"/>
    <w:basedOn w:val="8"/>
    <w:uiPriority w:val="99"/>
    <w:rsid w:val="00572849"/>
    <w:rPr>
      <w:i/>
      <w:iCs/>
      <w:sz w:val="14"/>
      <w:szCs w:val="14"/>
    </w:rPr>
  </w:style>
  <w:style w:type="character" w:customStyle="1" w:styleId="81">
    <w:name w:val="Основной текст + Полужирный8"/>
    <w:basedOn w:val="12"/>
    <w:uiPriority w:val="99"/>
    <w:rsid w:val="00572849"/>
    <w:rPr>
      <w:b/>
      <w:bCs/>
    </w:rPr>
  </w:style>
  <w:style w:type="character" w:customStyle="1" w:styleId="70">
    <w:name w:val="Основной текст + Полужирный7"/>
    <w:basedOn w:val="12"/>
    <w:uiPriority w:val="99"/>
    <w:rsid w:val="00572849"/>
    <w:rPr>
      <w:b/>
      <w:bCs/>
    </w:rPr>
  </w:style>
  <w:style w:type="character" w:customStyle="1" w:styleId="6">
    <w:name w:val="Основной текст + Полужирный6"/>
    <w:basedOn w:val="12"/>
    <w:uiPriority w:val="99"/>
    <w:rsid w:val="00572849"/>
    <w:rPr>
      <w:b/>
      <w:bCs/>
    </w:rPr>
  </w:style>
  <w:style w:type="character" w:customStyle="1" w:styleId="5">
    <w:name w:val="Основной текст + Полужирный5"/>
    <w:basedOn w:val="12"/>
    <w:uiPriority w:val="99"/>
    <w:rsid w:val="00572849"/>
    <w:rPr>
      <w:b/>
      <w:bCs/>
    </w:rPr>
  </w:style>
  <w:style w:type="character" w:customStyle="1" w:styleId="-1pt">
    <w:name w:val="Основной текст + Интервал -1 pt"/>
    <w:basedOn w:val="12"/>
    <w:uiPriority w:val="99"/>
    <w:rsid w:val="00572849"/>
    <w:rPr>
      <w:spacing w:val="-30"/>
    </w:rPr>
  </w:style>
  <w:style w:type="character" w:customStyle="1" w:styleId="72">
    <w:name w:val="Основной текст (7) + Не полужирный"/>
    <w:basedOn w:val="7"/>
    <w:uiPriority w:val="99"/>
    <w:rsid w:val="00572849"/>
  </w:style>
  <w:style w:type="character" w:customStyle="1" w:styleId="41">
    <w:name w:val="Основной текст + Полужирный4"/>
    <w:basedOn w:val="12"/>
    <w:uiPriority w:val="99"/>
    <w:rsid w:val="00572849"/>
    <w:rPr>
      <w:b/>
      <w:bCs/>
    </w:rPr>
  </w:style>
  <w:style w:type="character" w:customStyle="1" w:styleId="9pt">
    <w:name w:val="Основной текст + 9 pt"/>
    <w:aliases w:val="Полужирный"/>
    <w:basedOn w:val="12"/>
    <w:uiPriority w:val="99"/>
    <w:rsid w:val="00572849"/>
    <w:rPr>
      <w:b/>
      <w:bCs/>
      <w:sz w:val="18"/>
      <w:szCs w:val="18"/>
    </w:rPr>
  </w:style>
  <w:style w:type="character" w:customStyle="1" w:styleId="30">
    <w:name w:val="Заголовок №3_"/>
    <w:basedOn w:val="a0"/>
    <w:link w:val="31"/>
    <w:uiPriority w:val="99"/>
    <w:rsid w:val="00572849"/>
    <w:rPr>
      <w:rFonts w:ascii="Times New Roman" w:hAnsi="Times New Roman" w:cs="Times New Roman"/>
      <w:b/>
      <w:bCs/>
      <w:sz w:val="28"/>
      <w:szCs w:val="28"/>
      <w:shd w:val="clear" w:color="auto" w:fill="FFFFFF"/>
    </w:rPr>
  </w:style>
  <w:style w:type="character" w:customStyle="1" w:styleId="32">
    <w:name w:val="Основной текст + Полужирный3"/>
    <w:basedOn w:val="12"/>
    <w:uiPriority w:val="99"/>
    <w:rsid w:val="00572849"/>
    <w:rPr>
      <w:b/>
      <w:bCs/>
    </w:rPr>
  </w:style>
  <w:style w:type="character" w:customStyle="1" w:styleId="42">
    <w:name w:val="Заголовок №4_"/>
    <w:basedOn w:val="a0"/>
    <w:link w:val="43"/>
    <w:uiPriority w:val="99"/>
    <w:rsid w:val="00572849"/>
    <w:rPr>
      <w:rFonts w:ascii="Times New Roman" w:hAnsi="Times New Roman" w:cs="Times New Roman"/>
      <w:b/>
      <w:bCs/>
      <w:sz w:val="28"/>
      <w:szCs w:val="28"/>
      <w:shd w:val="clear" w:color="auto" w:fill="FFFFFF"/>
    </w:rPr>
  </w:style>
  <w:style w:type="character" w:customStyle="1" w:styleId="2">
    <w:name w:val="Основной текст + Полужирный2"/>
    <w:basedOn w:val="12"/>
    <w:uiPriority w:val="99"/>
    <w:rsid w:val="00572849"/>
    <w:rPr>
      <w:b/>
      <w:bCs/>
    </w:rPr>
  </w:style>
  <w:style w:type="character" w:customStyle="1" w:styleId="13">
    <w:name w:val="Основной текст + Полужирный1"/>
    <w:basedOn w:val="12"/>
    <w:uiPriority w:val="99"/>
    <w:rsid w:val="00572849"/>
    <w:rPr>
      <w:b/>
      <w:bCs/>
    </w:rPr>
  </w:style>
  <w:style w:type="character" w:customStyle="1" w:styleId="710">
    <w:name w:val="Основной текст (7) + Не полужирный1"/>
    <w:basedOn w:val="7"/>
    <w:uiPriority w:val="99"/>
    <w:rsid w:val="00572849"/>
  </w:style>
  <w:style w:type="paragraph" w:styleId="a6">
    <w:name w:val="Body Text"/>
    <w:basedOn w:val="a"/>
    <w:link w:val="12"/>
    <w:uiPriority w:val="99"/>
    <w:rsid w:val="00572849"/>
    <w:pPr>
      <w:shd w:val="clear" w:color="auto" w:fill="FFFFFF"/>
      <w:spacing w:before="180" w:after="0" w:line="322" w:lineRule="exact"/>
      <w:ind w:hanging="420"/>
      <w:jc w:val="center"/>
    </w:pPr>
    <w:rPr>
      <w:rFonts w:ascii="Times New Roman" w:hAnsi="Times New Roman" w:cs="Times New Roman"/>
      <w:sz w:val="28"/>
      <w:szCs w:val="28"/>
    </w:rPr>
  </w:style>
  <w:style w:type="character" w:customStyle="1" w:styleId="a8">
    <w:name w:val="Основной текст Знак"/>
    <w:basedOn w:val="a0"/>
    <w:link w:val="a6"/>
    <w:uiPriority w:val="99"/>
    <w:semiHidden/>
    <w:rsid w:val="00572849"/>
  </w:style>
  <w:style w:type="paragraph" w:customStyle="1" w:styleId="11">
    <w:name w:val="Сноска1"/>
    <w:basedOn w:val="a"/>
    <w:link w:val="a4"/>
    <w:uiPriority w:val="99"/>
    <w:rsid w:val="00572849"/>
    <w:pPr>
      <w:shd w:val="clear" w:color="auto" w:fill="FFFFFF"/>
      <w:spacing w:after="0" w:line="230" w:lineRule="exact"/>
      <w:jc w:val="both"/>
    </w:pPr>
    <w:rPr>
      <w:rFonts w:ascii="Times New Roman" w:hAnsi="Times New Roman" w:cs="Times New Roman"/>
      <w:b/>
      <w:bCs/>
      <w:sz w:val="18"/>
      <w:szCs w:val="18"/>
    </w:rPr>
  </w:style>
  <w:style w:type="paragraph" w:customStyle="1" w:styleId="40">
    <w:name w:val="Основной текст (4)"/>
    <w:basedOn w:val="a"/>
    <w:link w:val="4"/>
    <w:uiPriority w:val="99"/>
    <w:rsid w:val="00572849"/>
    <w:pPr>
      <w:shd w:val="clear" w:color="auto" w:fill="FFFFFF"/>
      <w:spacing w:after="1140" w:line="322" w:lineRule="exact"/>
      <w:jc w:val="center"/>
    </w:pPr>
    <w:rPr>
      <w:rFonts w:ascii="Times New Roman" w:hAnsi="Times New Roman" w:cs="Times New Roman"/>
      <w:b/>
      <w:bCs/>
      <w:sz w:val="28"/>
      <w:szCs w:val="28"/>
    </w:rPr>
  </w:style>
  <w:style w:type="paragraph" w:customStyle="1" w:styleId="71">
    <w:name w:val="Основной текст (7)1"/>
    <w:basedOn w:val="a"/>
    <w:link w:val="7"/>
    <w:uiPriority w:val="99"/>
    <w:rsid w:val="00572849"/>
    <w:pPr>
      <w:shd w:val="clear" w:color="auto" w:fill="FFFFFF"/>
      <w:spacing w:before="1380" w:after="0" w:line="485" w:lineRule="exact"/>
    </w:pPr>
    <w:rPr>
      <w:rFonts w:ascii="Times New Roman" w:hAnsi="Times New Roman" w:cs="Times New Roman"/>
      <w:b/>
      <w:bCs/>
      <w:sz w:val="28"/>
      <w:szCs w:val="28"/>
    </w:rPr>
  </w:style>
  <w:style w:type="paragraph" w:customStyle="1" w:styleId="80">
    <w:name w:val="Основной текст (8)"/>
    <w:basedOn w:val="a"/>
    <w:link w:val="8"/>
    <w:uiPriority w:val="99"/>
    <w:rsid w:val="00572849"/>
    <w:pPr>
      <w:shd w:val="clear" w:color="auto" w:fill="FFFFFF"/>
      <w:spacing w:after="120" w:line="72" w:lineRule="exact"/>
      <w:jc w:val="right"/>
    </w:pPr>
    <w:rPr>
      <w:rFonts w:ascii="Calibri" w:hAnsi="Calibri" w:cs="Calibri"/>
      <w:sz w:val="20"/>
      <w:szCs w:val="20"/>
      <w:lang w:val="es-ES_tradnl" w:eastAsia="es-ES_tradnl"/>
    </w:rPr>
  </w:style>
  <w:style w:type="paragraph" w:customStyle="1" w:styleId="31">
    <w:name w:val="Заголовок №3"/>
    <w:basedOn w:val="a"/>
    <w:link w:val="30"/>
    <w:uiPriority w:val="99"/>
    <w:rsid w:val="00572849"/>
    <w:pPr>
      <w:shd w:val="clear" w:color="auto" w:fill="FFFFFF"/>
      <w:spacing w:after="0" w:line="480" w:lineRule="exact"/>
      <w:jc w:val="both"/>
      <w:outlineLvl w:val="2"/>
    </w:pPr>
    <w:rPr>
      <w:rFonts w:ascii="Times New Roman" w:hAnsi="Times New Roman" w:cs="Times New Roman"/>
      <w:b/>
      <w:bCs/>
      <w:sz w:val="28"/>
      <w:szCs w:val="28"/>
    </w:rPr>
  </w:style>
  <w:style w:type="paragraph" w:customStyle="1" w:styleId="43">
    <w:name w:val="Заголовок №4"/>
    <w:basedOn w:val="a"/>
    <w:link w:val="42"/>
    <w:uiPriority w:val="99"/>
    <w:rsid w:val="00572849"/>
    <w:pPr>
      <w:shd w:val="clear" w:color="auto" w:fill="FFFFFF"/>
      <w:spacing w:after="0" w:line="480" w:lineRule="exact"/>
      <w:jc w:val="both"/>
      <w:outlineLvl w:val="3"/>
    </w:pPr>
    <w:rPr>
      <w:rFonts w:ascii="Times New Roman" w:hAnsi="Times New Roman" w:cs="Times New Roman"/>
      <w:b/>
      <w:bCs/>
      <w:sz w:val="28"/>
      <w:szCs w:val="28"/>
    </w:rPr>
  </w:style>
  <w:style w:type="character" w:customStyle="1" w:styleId="10">
    <w:name w:val="Заголовок 1 Знак"/>
    <w:basedOn w:val="a0"/>
    <w:link w:val="1"/>
    <w:uiPriority w:val="9"/>
    <w:rsid w:val="00572849"/>
    <w:rPr>
      <w:rFonts w:ascii="Times New Roman" w:eastAsiaTheme="majorEastAsia" w:hAnsi="Times New Roman" w:cstheme="majorBidi"/>
      <w:b/>
      <w:bCs/>
      <w:sz w:val="28"/>
      <w:szCs w:val="28"/>
    </w:rPr>
  </w:style>
  <w:style w:type="character" w:customStyle="1" w:styleId="20">
    <w:name w:val="Сноска2"/>
    <w:basedOn w:val="a4"/>
    <w:uiPriority w:val="99"/>
    <w:rsid w:val="00572849"/>
    <w:rPr>
      <w:b/>
      <w:bCs/>
      <w:spacing w:val="0"/>
      <w:u w:val="single"/>
      <w:lang w:val="en-US" w:eastAsia="en-US"/>
    </w:rPr>
  </w:style>
  <w:style w:type="character" w:customStyle="1" w:styleId="82">
    <w:name w:val="Сноска + 8"/>
    <w:aliases w:val="5 pt"/>
    <w:basedOn w:val="a4"/>
    <w:uiPriority w:val="99"/>
    <w:rsid w:val="00572849"/>
    <w:rPr>
      <w:b/>
      <w:bCs/>
      <w:noProof/>
      <w:spacing w:val="0"/>
      <w:sz w:val="17"/>
      <w:szCs w:val="17"/>
    </w:rPr>
  </w:style>
  <w:style w:type="character" w:customStyle="1" w:styleId="820">
    <w:name w:val="Сноска + 82"/>
    <w:aliases w:val="5 pt10"/>
    <w:basedOn w:val="a4"/>
    <w:uiPriority w:val="99"/>
    <w:rsid w:val="00572849"/>
    <w:rPr>
      <w:b/>
      <w:bCs/>
      <w:spacing w:val="0"/>
      <w:sz w:val="17"/>
      <w:szCs w:val="17"/>
      <w:u w:val="single"/>
    </w:rPr>
  </w:style>
  <w:style w:type="character" w:customStyle="1" w:styleId="90">
    <w:name w:val="Основной текст (9)_"/>
    <w:basedOn w:val="a0"/>
    <w:link w:val="91"/>
    <w:uiPriority w:val="99"/>
    <w:rsid w:val="00572849"/>
    <w:rPr>
      <w:rFonts w:ascii="Calibri" w:hAnsi="Calibri" w:cs="Calibri"/>
      <w:noProof/>
      <w:sz w:val="11"/>
      <w:szCs w:val="11"/>
      <w:shd w:val="clear" w:color="auto" w:fill="FFFFFF"/>
    </w:rPr>
  </w:style>
  <w:style w:type="character" w:customStyle="1" w:styleId="12pt">
    <w:name w:val="Основной текст + 12 pt"/>
    <w:aliases w:val="Полужирный4,Курсив5,Интервал 1 pt2"/>
    <w:basedOn w:val="12"/>
    <w:uiPriority w:val="99"/>
    <w:rsid w:val="00572849"/>
    <w:rPr>
      <w:b/>
      <w:bCs/>
      <w:i/>
      <w:iCs/>
      <w:spacing w:val="20"/>
      <w:sz w:val="24"/>
      <w:szCs w:val="24"/>
    </w:rPr>
  </w:style>
  <w:style w:type="paragraph" w:customStyle="1" w:styleId="91">
    <w:name w:val="Основной текст (9)"/>
    <w:basedOn w:val="a"/>
    <w:link w:val="90"/>
    <w:uiPriority w:val="99"/>
    <w:rsid w:val="00572849"/>
    <w:pPr>
      <w:shd w:val="clear" w:color="auto" w:fill="FFFFFF"/>
      <w:spacing w:after="0" w:line="240" w:lineRule="atLeast"/>
    </w:pPr>
    <w:rPr>
      <w:rFonts w:ascii="Calibri" w:hAnsi="Calibri" w:cs="Calibri"/>
      <w:noProof/>
      <w:sz w:val="11"/>
      <w:szCs w:val="11"/>
    </w:rPr>
  </w:style>
  <w:style w:type="character" w:customStyle="1" w:styleId="21">
    <w:name w:val="Основной текст (2)_"/>
    <w:basedOn w:val="a0"/>
    <w:link w:val="210"/>
    <w:uiPriority w:val="99"/>
    <w:rsid w:val="00892F9B"/>
    <w:rPr>
      <w:rFonts w:ascii="Calibri" w:hAnsi="Calibri" w:cs="Calibri"/>
      <w:i/>
      <w:iCs/>
      <w:sz w:val="14"/>
      <w:szCs w:val="14"/>
      <w:shd w:val="clear" w:color="auto" w:fill="FFFFFF"/>
    </w:rPr>
  </w:style>
  <w:style w:type="character" w:customStyle="1" w:styleId="130">
    <w:name w:val="Основной текст (13)_"/>
    <w:basedOn w:val="a0"/>
    <w:link w:val="131"/>
    <w:uiPriority w:val="99"/>
    <w:rsid w:val="00892F9B"/>
    <w:rPr>
      <w:rFonts w:ascii="Calibri" w:hAnsi="Calibri" w:cs="Calibri"/>
      <w:noProof/>
      <w:sz w:val="8"/>
      <w:szCs w:val="8"/>
      <w:shd w:val="clear" w:color="auto" w:fill="FFFFFF"/>
    </w:rPr>
  </w:style>
  <w:style w:type="character" w:customStyle="1" w:styleId="2pt">
    <w:name w:val="Основной текст + Интервал 2 pt"/>
    <w:basedOn w:val="12"/>
    <w:uiPriority w:val="99"/>
    <w:rsid w:val="00892F9B"/>
    <w:rPr>
      <w:spacing w:val="40"/>
    </w:rPr>
  </w:style>
  <w:style w:type="paragraph" w:customStyle="1" w:styleId="210">
    <w:name w:val="Основной текст (2)1"/>
    <w:basedOn w:val="a"/>
    <w:link w:val="21"/>
    <w:uiPriority w:val="99"/>
    <w:rsid w:val="00892F9B"/>
    <w:pPr>
      <w:shd w:val="clear" w:color="auto" w:fill="FFFFFF"/>
      <w:spacing w:after="180" w:line="240" w:lineRule="atLeast"/>
    </w:pPr>
    <w:rPr>
      <w:rFonts w:ascii="Calibri" w:hAnsi="Calibri" w:cs="Calibri"/>
      <w:i/>
      <w:iCs/>
      <w:sz w:val="14"/>
      <w:szCs w:val="14"/>
    </w:rPr>
  </w:style>
  <w:style w:type="paragraph" w:customStyle="1" w:styleId="131">
    <w:name w:val="Основной текст (13)"/>
    <w:basedOn w:val="a"/>
    <w:link w:val="130"/>
    <w:uiPriority w:val="99"/>
    <w:rsid w:val="00892F9B"/>
    <w:pPr>
      <w:shd w:val="clear" w:color="auto" w:fill="FFFFFF"/>
      <w:spacing w:after="0" w:line="240" w:lineRule="atLeast"/>
    </w:pPr>
    <w:rPr>
      <w:rFonts w:ascii="Calibri" w:hAnsi="Calibri" w:cs="Calibri"/>
      <w:noProof/>
      <w:sz w:val="8"/>
      <w:szCs w:val="8"/>
    </w:rPr>
  </w:style>
  <w:style w:type="character" w:customStyle="1" w:styleId="14">
    <w:name w:val="Основной текст (14)_"/>
    <w:basedOn w:val="a0"/>
    <w:link w:val="140"/>
    <w:uiPriority w:val="99"/>
    <w:rsid w:val="00892F9B"/>
    <w:rPr>
      <w:rFonts w:ascii="Times New Roman" w:hAnsi="Times New Roman" w:cs="Times New Roman"/>
      <w:b/>
      <w:bCs/>
      <w:sz w:val="18"/>
      <w:szCs w:val="18"/>
      <w:shd w:val="clear" w:color="auto" w:fill="FFFFFF"/>
    </w:rPr>
  </w:style>
  <w:style w:type="character" w:customStyle="1" w:styleId="15">
    <w:name w:val="Основной текст (15)_"/>
    <w:basedOn w:val="a0"/>
    <w:link w:val="150"/>
    <w:uiPriority w:val="99"/>
    <w:rsid w:val="00892F9B"/>
    <w:rPr>
      <w:rFonts w:ascii="Calibri" w:hAnsi="Calibri" w:cs="Calibri"/>
      <w:sz w:val="8"/>
      <w:szCs w:val="8"/>
      <w:shd w:val="clear" w:color="auto" w:fill="FFFFFF"/>
    </w:rPr>
  </w:style>
  <w:style w:type="paragraph" w:customStyle="1" w:styleId="140">
    <w:name w:val="Основной текст (14)"/>
    <w:basedOn w:val="a"/>
    <w:link w:val="14"/>
    <w:uiPriority w:val="99"/>
    <w:rsid w:val="00892F9B"/>
    <w:pPr>
      <w:shd w:val="clear" w:color="auto" w:fill="FFFFFF"/>
      <w:spacing w:after="0" w:line="240" w:lineRule="atLeast"/>
    </w:pPr>
    <w:rPr>
      <w:rFonts w:ascii="Times New Roman" w:hAnsi="Times New Roman" w:cs="Times New Roman"/>
      <w:b/>
      <w:bCs/>
      <w:sz w:val="18"/>
      <w:szCs w:val="18"/>
    </w:rPr>
  </w:style>
  <w:style w:type="paragraph" w:customStyle="1" w:styleId="150">
    <w:name w:val="Основной текст (15)"/>
    <w:basedOn w:val="a"/>
    <w:link w:val="15"/>
    <w:uiPriority w:val="99"/>
    <w:rsid w:val="00892F9B"/>
    <w:pPr>
      <w:shd w:val="clear" w:color="auto" w:fill="FFFFFF"/>
      <w:spacing w:after="0" w:line="240" w:lineRule="atLeast"/>
    </w:pPr>
    <w:rPr>
      <w:rFonts w:ascii="Calibri" w:hAnsi="Calibri" w:cs="Calibri"/>
      <w:sz w:val="8"/>
      <w:szCs w:val="8"/>
    </w:rPr>
  </w:style>
  <w:style w:type="character" w:customStyle="1" w:styleId="16">
    <w:name w:val="Заголовок №1_"/>
    <w:basedOn w:val="a0"/>
    <w:link w:val="17"/>
    <w:uiPriority w:val="99"/>
    <w:rsid w:val="00892F9B"/>
    <w:rPr>
      <w:rFonts w:ascii="Times New Roman" w:hAnsi="Times New Roman" w:cs="Times New Roman"/>
      <w:sz w:val="28"/>
      <w:szCs w:val="28"/>
      <w:shd w:val="clear" w:color="auto" w:fill="FFFFFF"/>
    </w:rPr>
  </w:style>
  <w:style w:type="character" w:customStyle="1" w:styleId="2pt2">
    <w:name w:val="Основной текст + Интервал 2 pt2"/>
    <w:basedOn w:val="12"/>
    <w:uiPriority w:val="99"/>
    <w:rsid w:val="00892F9B"/>
    <w:rPr>
      <w:spacing w:val="40"/>
    </w:rPr>
  </w:style>
  <w:style w:type="paragraph" w:customStyle="1" w:styleId="17">
    <w:name w:val="Заголовок №1"/>
    <w:basedOn w:val="a"/>
    <w:link w:val="16"/>
    <w:uiPriority w:val="99"/>
    <w:rsid w:val="00892F9B"/>
    <w:pPr>
      <w:shd w:val="clear" w:color="auto" w:fill="FFFFFF"/>
      <w:spacing w:after="0" w:line="485" w:lineRule="exact"/>
      <w:outlineLvl w:val="0"/>
    </w:pPr>
    <w:rPr>
      <w:rFonts w:ascii="Times New Roman" w:hAnsi="Times New Roman" w:cs="Times New Roman"/>
      <w:sz w:val="28"/>
      <w:szCs w:val="28"/>
    </w:rPr>
  </w:style>
  <w:style w:type="character" w:customStyle="1" w:styleId="2pt1">
    <w:name w:val="Основной текст + Интервал 2 pt1"/>
    <w:basedOn w:val="12"/>
    <w:uiPriority w:val="99"/>
    <w:rsid w:val="00892F9B"/>
    <w:rPr>
      <w:spacing w:val="40"/>
    </w:rPr>
  </w:style>
  <w:style w:type="paragraph" w:styleId="a9">
    <w:name w:val="footnote text"/>
    <w:basedOn w:val="a"/>
    <w:link w:val="aa"/>
    <w:uiPriority w:val="99"/>
    <w:unhideWhenUsed/>
    <w:rsid w:val="00AE233D"/>
    <w:pPr>
      <w:spacing w:after="0" w:line="240" w:lineRule="auto"/>
    </w:pPr>
    <w:rPr>
      <w:sz w:val="20"/>
      <w:szCs w:val="20"/>
    </w:rPr>
  </w:style>
  <w:style w:type="character" w:customStyle="1" w:styleId="aa">
    <w:name w:val="Текст сноски Знак"/>
    <w:basedOn w:val="a0"/>
    <w:link w:val="a9"/>
    <w:uiPriority w:val="99"/>
    <w:rsid w:val="00AE233D"/>
    <w:rPr>
      <w:sz w:val="20"/>
      <w:szCs w:val="20"/>
    </w:rPr>
  </w:style>
  <w:style w:type="character" w:styleId="ab">
    <w:name w:val="footnote reference"/>
    <w:basedOn w:val="a0"/>
    <w:uiPriority w:val="99"/>
    <w:semiHidden/>
    <w:unhideWhenUsed/>
    <w:rsid w:val="00AE233D"/>
    <w:rPr>
      <w:vertAlign w:val="superscript"/>
    </w:rPr>
  </w:style>
  <w:style w:type="character" w:customStyle="1" w:styleId="160">
    <w:name w:val="Основной текст (16)_"/>
    <w:basedOn w:val="a0"/>
    <w:link w:val="161"/>
    <w:uiPriority w:val="99"/>
    <w:rsid w:val="003929C2"/>
    <w:rPr>
      <w:rFonts w:ascii="Calibri" w:hAnsi="Calibri" w:cs="Calibri"/>
      <w:noProof/>
      <w:sz w:val="11"/>
      <w:szCs w:val="11"/>
      <w:shd w:val="clear" w:color="auto" w:fill="FFFFFF"/>
    </w:rPr>
  </w:style>
  <w:style w:type="character" w:customStyle="1" w:styleId="19">
    <w:name w:val="Основной текст (19)_"/>
    <w:basedOn w:val="a0"/>
    <w:link w:val="191"/>
    <w:uiPriority w:val="99"/>
    <w:rsid w:val="003929C2"/>
    <w:rPr>
      <w:rFonts w:ascii="Times New Roman" w:hAnsi="Times New Roman" w:cs="Times New Roman"/>
      <w:sz w:val="18"/>
      <w:szCs w:val="18"/>
      <w:shd w:val="clear" w:color="auto" w:fill="FFFFFF"/>
    </w:rPr>
  </w:style>
  <w:style w:type="character" w:customStyle="1" w:styleId="22">
    <w:name w:val="Основной текст (2)"/>
    <w:basedOn w:val="21"/>
    <w:uiPriority w:val="99"/>
    <w:rsid w:val="003929C2"/>
    <w:rPr>
      <w:i/>
      <w:iCs/>
      <w:spacing w:val="0"/>
    </w:rPr>
  </w:style>
  <w:style w:type="character" w:customStyle="1" w:styleId="200">
    <w:name w:val="Основной текст (20)_"/>
    <w:basedOn w:val="a0"/>
    <w:link w:val="201"/>
    <w:uiPriority w:val="99"/>
    <w:rsid w:val="003929C2"/>
    <w:rPr>
      <w:rFonts w:ascii="Calibri" w:hAnsi="Calibri" w:cs="Calibri"/>
      <w:sz w:val="10"/>
      <w:szCs w:val="10"/>
      <w:shd w:val="clear" w:color="auto" w:fill="FFFFFF"/>
    </w:rPr>
  </w:style>
  <w:style w:type="character" w:customStyle="1" w:styleId="24pt">
    <w:name w:val="Основной текст (2) + 4 pt"/>
    <w:aliases w:val="Не курсив"/>
    <w:basedOn w:val="21"/>
    <w:uiPriority w:val="99"/>
    <w:rsid w:val="003929C2"/>
    <w:rPr>
      <w:noProof/>
      <w:spacing w:val="0"/>
      <w:sz w:val="8"/>
      <w:szCs w:val="8"/>
    </w:rPr>
  </w:style>
  <w:style w:type="character" w:customStyle="1" w:styleId="211">
    <w:name w:val="Основной текст (21)_"/>
    <w:basedOn w:val="a0"/>
    <w:link w:val="212"/>
    <w:uiPriority w:val="99"/>
    <w:rsid w:val="003929C2"/>
    <w:rPr>
      <w:rFonts w:ascii="Times New Roman" w:hAnsi="Times New Roman" w:cs="Times New Roman"/>
      <w:b/>
      <w:bCs/>
      <w:sz w:val="18"/>
      <w:szCs w:val="18"/>
      <w:shd w:val="clear" w:color="auto" w:fill="FFFFFF"/>
    </w:rPr>
  </w:style>
  <w:style w:type="paragraph" w:customStyle="1" w:styleId="161">
    <w:name w:val="Основной текст (16)"/>
    <w:basedOn w:val="a"/>
    <w:link w:val="160"/>
    <w:uiPriority w:val="99"/>
    <w:rsid w:val="003929C2"/>
    <w:pPr>
      <w:shd w:val="clear" w:color="auto" w:fill="FFFFFF"/>
      <w:spacing w:before="1500" w:after="0" w:line="240" w:lineRule="atLeast"/>
    </w:pPr>
    <w:rPr>
      <w:rFonts w:ascii="Calibri" w:hAnsi="Calibri" w:cs="Calibri"/>
      <w:noProof/>
      <w:sz w:val="11"/>
      <w:szCs w:val="11"/>
    </w:rPr>
  </w:style>
  <w:style w:type="paragraph" w:customStyle="1" w:styleId="191">
    <w:name w:val="Основной текст (19)1"/>
    <w:basedOn w:val="a"/>
    <w:link w:val="19"/>
    <w:uiPriority w:val="99"/>
    <w:rsid w:val="003929C2"/>
    <w:pPr>
      <w:shd w:val="clear" w:color="auto" w:fill="FFFFFF"/>
      <w:spacing w:after="0" w:line="240" w:lineRule="atLeast"/>
    </w:pPr>
    <w:rPr>
      <w:rFonts w:ascii="Times New Roman" w:hAnsi="Times New Roman" w:cs="Times New Roman"/>
      <w:sz w:val="18"/>
      <w:szCs w:val="18"/>
    </w:rPr>
  </w:style>
  <w:style w:type="paragraph" w:customStyle="1" w:styleId="201">
    <w:name w:val="Основной текст (20)"/>
    <w:basedOn w:val="a"/>
    <w:link w:val="200"/>
    <w:uiPriority w:val="99"/>
    <w:rsid w:val="003929C2"/>
    <w:pPr>
      <w:shd w:val="clear" w:color="auto" w:fill="FFFFFF"/>
      <w:spacing w:before="60" w:after="0" w:line="240" w:lineRule="atLeast"/>
    </w:pPr>
    <w:rPr>
      <w:rFonts w:ascii="Calibri" w:hAnsi="Calibri" w:cs="Calibri"/>
      <w:sz w:val="10"/>
      <w:szCs w:val="10"/>
    </w:rPr>
  </w:style>
  <w:style w:type="paragraph" w:customStyle="1" w:styleId="212">
    <w:name w:val="Основной текст (21)"/>
    <w:basedOn w:val="a"/>
    <w:link w:val="211"/>
    <w:uiPriority w:val="99"/>
    <w:rsid w:val="003929C2"/>
    <w:pPr>
      <w:shd w:val="clear" w:color="auto" w:fill="FFFFFF"/>
      <w:spacing w:after="0" w:line="240" w:lineRule="atLeast"/>
    </w:pPr>
    <w:rPr>
      <w:rFonts w:ascii="Times New Roman" w:hAnsi="Times New Roman" w:cs="Times New Roman"/>
      <w:b/>
      <w:bCs/>
      <w:sz w:val="18"/>
      <w:szCs w:val="18"/>
    </w:rPr>
  </w:style>
  <w:style w:type="character" w:customStyle="1" w:styleId="120">
    <w:name w:val="Заголовок №1 (2)_"/>
    <w:basedOn w:val="a0"/>
    <w:link w:val="121"/>
    <w:uiPriority w:val="99"/>
    <w:rsid w:val="002F020B"/>
    <w:rPr>
      <w:rFonts w:ascii="Times New Roman" w:hAnsi="Times New Roman" w:cs="Times New Roman"/>
      <w:b/>
      <w:bCs/>
      <w:sz w:val="28"/>
      <w:szCs w:val="28"/>
      <w:shd w:val="clear" w:color="auto" w:fill="FFFFFF"/>
    </w:rPr>
  </w:style>
  <w:style w:type="character" w:customStyle="1" w:styleId="122">
    <w:name w:val="Заголовок №1 (2)"/>
    <w:basedOn w:val="120"/>
    <w:uiPriority w:val="99"/>
    <w:rsid w:val="002F020B"/>
  </w:style>
  <w:style w:type="paragraph" w:customStyle="1" w:styleId="121">
    <w:name w:val="Заголовок №1 (2)1"/>
    <w:basedOn w:val="a"/>
    <w:link w:val="120"/>
    <w:uiPriority w:val="99"/>
    <w:rsid w:val="002F020B"/>
    <w:pPr>
      <w:shd w:val="clear" w:color="auto" w:fill="FFFFFF"/>
      <w:spacing w:after="420" w:line="475" w:lineRule="exact"/>
      <w:ind w:hanging="3320"/>
      <w:jc w:val="center"/>
      <w:outlineLvl w:val="0"/>
    </w:pPr>
    <w:rPr>
      <w:rFonts w:ascii="Times New Roman" w:hAnsi="Times New Roman" w:cs="Times New Roman"/>
      <w:b/>
      <w:bCs/>
      <w:sz w:val="28"/>
      <w:szCs w:val="28"/>
    </w:rPr>
  </w:style>
  <w:style w:type="character" w:customStyle="1" w:styleId="TrebuchetMS">
    <w:name w:val="Сноска + Trebuchet MS"/>
    <w:aliases w:val="9,5 pt9,Курсив"/>
    <w:basedOn w:val="a4"/>
    <w:uiPriority w:val="99"/>
    <w:rsid w:val="002F020B"/>
    <w:rPr>
      <w:rFonts w:ascii="Trebuchet MS" w:hAnsi="Trebuchet MS" w:cs="Trebuchet MS"/>
      <w:b/>
      <w:bCs/>
      <w:i/>
      <w:iCs/>
      <w:spacing w:val="0"/>
      <w:sz w:val="19"/>
      <w:szCs w:val="19"/>
    </w:rPr>
  </w:style>
  <w:style w:type="character" w:customStyle="1" w:styleId="33">
    <w:name w:val="Сноска (3)_"/>
    <w:basedOn w:val="a0"/>
    <w:link w:val="34"/>
    <w:uiPriority w:val="99"/>
    <w:rsid w:val="002F020B"/>
    <w:rPr>
      <w:rFonts w:ascii="Calibri" w:hAnsi="Calibri" w:cs="Calibri"/>
      <w:noProof/>
      <w:sz w:val="12"/>
      <w:szCs w:val="12"/>
      <w:shd w:val="clear" w:color="auto" w:fill="FFFFFF"/>
    </w:rPr>
  </w:style>
  <w:style w:type="character" w:customStyle="1" w:styleId="60">
    <w:name w:val="Основной текст (6)_"/>
    <w:basedOn w:val="a0"/>
    <w:link w:val="61"/>
    <w:uiPriority w:val="99"/>
    <w:rsid w:val="002F020B"/>
    <w:rPr>
      <w:rFonts w:ascii="Times New Roman" w:hAnsi="Times New Roman" w:cs="Times New Roman"/>
      <w:sz w:val="32"/>
      <w:szCs w:val="32"/>
      <w:shd w:val="clear" w:color="auto" w:fill="FFFFFF"/>
    </w:rPr>
  </w:style>
  <w:style w:type="character" w:customStyle="1" w:styleId="23">
    <w:name w:val="Основной текст (23)_"/>
    <w:basedOn w:val="a0"/>
    <w:link w:val="230"/>
    <w:uiPriority w:val="99"/>
    <w:rsid w:val="002F020B"/>
    <w:rPr>
      <w:rFonts w:ascii="Trebuchet MS" w:hAnsi="Trebuchet MS" w:cs="Trebuchet MS"/>
      <w:i/>
      <w:iCs/>
      <w:noProof/>
      <w:sz w:val="23"/>
      <w:szCs w:val="23"/>
      <w:shd w:val="clear" w:color="auto" w:fill="FFFFFF"/>
    </w:rPr>
  </w:style>
  <w:style w:type="character" w:customStyle="1" w:styleId="24">
    <w:name w:val="Основной текст (24)_"/>
    <w:basedOn w:val="a0"/>
    <w:link w:val="240"/>
    <w:uiPriority w:val="99"/>
    <w:rsid w:val="002F020B"/>
    <w:rPr>
      <w:rFonts w:ascii="Trebuchet MS" w:hAnsi="Trebuchet MS" w:cs="Trebuchet MS"/>
      <w:sz w:val="16"/>
      <w:szCs w:val="16"/>
      <w:shd w:val="clear" w:color="auto" w:fill="FFFFFF"/>
    </w:rPr>
  </w:style>
  <w:style w:type="character" w:customStyle="1" w:styleId="Tahoma">
    <w:name w:val="Основной текст + Tahoma"/>
    <w:aliases w:val="12,5 pt6,Курсив3,Интервал 2 pt"/>
    <w:basedOn w:val="12"/>
    <w:uiPriority w:val="99"/>
    <w:rsid w:val="002F020B"/>
    <w:rPr>
      <w:rFonts w:ascii="Tahoma" w:hAnsi="Tahoma" w:cs="Tahoma"/>
      <w:i/>
      <w:iCs/>
      <w:spacing w:val="40"/>
      <w:sz w:val="25"/>
      <w:szCs w:val="25"/>
    </w:rPr>
  </w:style>
  <w:style w:type="character" w:customStyle="1" w:styleId="25">
    <w:name w:val="Основной текст (25)_"/>
    <w:basedOn w:val="a0"/>
    <w:link w:val="250"/>
    <w:uiPriority w:val="99"/>
    <w:rsid w:val="002F020B"/>
    <w:rPr>
      <w:rFonts w:ascii="Trebuchet MS" w:hAnsi="Trebuchet MS" w:cs="Trebuchet MS"/>
      <w:noProof/>
      <w:w w:val="60"/>
      <w:sz w:val="11"/>
      <w:szCs w:val="11"/>
      <w:shd w:val="clear" w:color="auto" w:fill="FFFFFF"/>
    </w:rPr>
  </w:style>
  <w:style w:type="character" w:customStyle="1" w:styleId="26">
    <w:name w:val="Основной текст (26)_"/>
    <w:basedOn w:val="a0"/>
    <w:link w:val="260"/>
    <w:uiPriority w:val="99"/>
    <w:rsid w:val="002F020B"/>
    <w:rPr>
      <w:rFonts w:ascii="Calibri" w:hAnsi="Calibri" w:cs="Calibri"/>
      <w:noProof/>
      <w:sz w:val="10"/>
      <w:szCs w:val="10"/>
      <w:shd w:val="clear" w:color="auto" w:fill="FFFFFF"/>
    </w:rPr>
  </w:style>
  <w:style w:type="character" w:customStyle="1" w:styleId="27">
    <w:name w:val="Основной текст (27)_"/>
    <w:basedOn w:val="a0"/>
    <w:link w:val="270"/>
    <w:uiPriority w:val="99"/>
    <w:rsid w:val="002F020B"/>
    <w:rPr>
      <w:rFonts w:ascii="Calibri" w:hAnsi="Calibri" w:cs="Calibri"/>
      <w:noProof/>
      <w:sz w:val="10"/>
      <w:szCs w:val="10"/>
      <w:shd w:val="clear" w:color="auto" w:fill="FFFFFF"/>
    </w:rPr>
  </w:style>
  <w:style w:type="character" w:customStyle="1" w:styleId="149">
    <w:name w:val="Основной текст (14) + 9"/>
    <w:aliases w:val="5 pt5"/>
    <w:basedOn w:val="14"/>
    <w:uiPriority w:val="99"/>
    <w:rsid w:val="002F020B"/>
    <w:rPr>
      <w:b/>
      <w:bCs/>
      <w:spacing w:val="0"/>
      <w:sz w:val="19"/>
      <w:szCs w:val="19"/>
    </w:rPr>
  </w:style>
  <w:style w:type="character" w:customStyle="1" w:styleId="1410pt">
    <w:name w:val="Основной текст (14) + 10 pt"/>
    <w:aliases w:val="Не полужирный3"/>
    <w:basedOn w:val="14"/>
    <w:uiPriority w:val="99"/>
    <w:rsid w:val="002F020B"/>
    <w:rPr>
      <w:spacing w:val="0"/>
      <w:sz w:val="20"/>
      <w:szCs w:val="20"/>
    </w:rPr>
  </w:style>
  <w:style w:type="character" w:customStyle="1" w:styleId="28">
    <w:name w:val="Основной текст (28)_"/>
    <w:basedOn w:val="a0"/>
    <w:link w:val="280"/>
    <w:uiPriority w:val="99"/>
    <w:rsid w:val="002F020B"/>
    <w:rPr>
      <w:rFonts w:ascii="Times New Roman" w:hAnsi="Times New Roman" w:cs="Times New Roman"/>
      <w:sz w:val="18"/>
      <w:szCs w:val="18"/>
      <w:shd w:val="clear" w:color="auto" w:fill="FFFFFF"/>
    </w:rPr>
  </w:style>
  <w:style w:type="character" w:customStyle="1" w:styleId="142pt">
    <w:name w:val="Основной текст (14) + Интервал 2 pt"/>
    <w:basedOn w:val="14"/>
    <w:uiPriority w:val="99"/>
    <w:rsid w:val="002F020B"/>
    <w:rPr>
      <w:b/>
      <w:bCs/>
      <w:spacing w:val="50"/>
    </w:rPr>
  </w:style>
  <w:style w:type="character" w:customStyle="1" w:styleId="60pt">
    <w:name w:val="Основной текст (6) + Интервал 0 pt"/>
    <w:basedOn w:val="60"/>
    <w:uiPriority w:val="99"/>
    <w:rsid w:val="002F020B"/>
    <w:rPr>
      <w:noProof/>
      <w:spacing w:val="-10"/>
      <w:u w:val="single"/>
    </w:rPr>
  </w:style>
  <w:style w:type="character" w:customStyle="1" w:styleId="60pt1">
    <w:name w:val="Основной текст (6) + Интервал 0 pt1"/>
    <w:basedOn w:val="60"/>
    <w:uiPriority w:val="99"/>
    <w:rsid w:val="002F020B"/>
    <w:rPr>
      <w:spacing w:val="-10"/>
    </w:rPr>
  </w:style>
  <w:style w:type="character" w:customStyle="1" w:styleId="190">
    <w:name w:val="Основной текст (19)"/>
    <w:basedOn w:val="19"/>
    <w:uiPriority w:val="99"/>
    <w:rsid w:val="002F020B"/>
    <w:rPr>
      <w:spacing w:val="0"/>
    </w:rPr>
  </w:style>
  <w:style w:type="character" w:customStyle="1" w:styleId="1910">
    <w:name w:val="Основной текст (19)10"/>
    <w:basedOn w:val="19"/>
    <w:uiPriority w:val="99"/>
    <w:rsid w:val="002F020B"/>
    <w:rPr>
      <w:spacing w:val="0"/>
    </w:rPr>
  </w:style>
  <w:style w:type="character" w:customStyle="1" w:styleId="29">
    <w:name w:val="Основной текст (29)_"/>
    <w:basedOn w:val="a0"/>
    <w:link w:val="291"/>
    <w:uiPriority w:val="99"/>
    <w:rsid w:val="002F020B"/>
    <w:rPr>
      <w:rFonts w:ascii="Trebuchet MS" w:hAnsi="Trebuchet MS" w:cs="Trebuchet MS"/>
      <w:b/>
      <w:bCs/>
      <w:i/>
      <w:iCs/>
      <w:sz w:val="19"/>
      <w:szCs w:val="19"/>
      <w:shd w:val="clear" w:color="auto" w:fill="FFFFFF"/>
    </w:rPr>
  </w:style>
  <w:style w:type="character" w:customStyle="1" w:styleId="290">
    <w:name w:val="Основной текст (29)"/>
    <w:basedOn w:val="29"/>
    <w:uiPriority w:val="99"/>
    <w:rsid w:val="002F020B"/>
  </w:style>
  <w:style w:type="character" w:customStyle="1" w:styleId="199">
    <w:name w:val="Основной текст (19)9"/>
    <w:basedOn w:val="19"/>
    <w:uiPriority w:val="99"/>
    <w:rsid w:val="002F020B"/>
    <w:rPr>
      <w:spacing w:val="0"/>
    </w:rPr>
  </w:style>
  <w:style w:type="character" w:customStyle="1" w:styleId="198">
    <w:name w:val="Основной текст (19)8"/>
    <w:basedOn w:val="19"/>
    <w:uiPriority w:val="99"/>
    <w:rsid w:val="002F020B"/>
    <w:rPr>
      <w:spacing w:val="0"/>
    </w:rPr>
  </w:style>
  <w:style w:type="character" w:customStyle="1" w:styleId="1414pt">
    <w:name w:val="Основной текст (14) + 14 pt"/>
    <w:aliases w:val="Не полужирный2"/>
    <w:basedOn w:val="14"/>
    <w:uiPriority w:val="99"/>
    <w:rsid w:val="002F020B"/>
    <w:rPr>
      <w:spacing w:val="0"/>
      <w:sz w:val="28"/>
      <w:szCs w:val="28"/>
    </w:rPr>
  </w:style>
  <w:style w:type="character" w:customStyle="1" w:styleId="151pt">
    <w:name w:val="Основной текст (15) + Интервал 1 pt"/>
    <w:basedOn w:val="15"/>
    <w:uiPriority w:val="99"/>
    <w:rsid w:val="002F020B"/>
    <w:rPr>
      <w:spacing w:val="20"/>
    </w:rPr>
  </w:style>
  <w:style w:type="character" w:customStyle="1" w:styleId="300">
    <w:name w:val="Основной текст (30)_"/>
    <w:basedOn w:val="a0"/>
    <w:link w:val="301"/>
    <w:uiPriority w:val="99"/>
    <w:rsid w:val="002F020B"/>
    <w:rPr>
      <w:rFonts w:ascii="Tahoma" w:hAnsi="Tahoma" w:cs="Tahoma"/>
      <w:sz w:val="8"/>
      <w:szCs w:val="8"/>
      <w:shd w:val="clear" w:color="auto" w:fill="FFFFFF"/>
    </w:rPr>
  </w:style>
  <w:style w:type="character" w:customStyle="1" w:styleId="197">
    <w:name w:val="Основной текст (19)7"/>
    <w:basedOn w:val="19"/>
    <w:uiPriority w:val="99"/>
    <w:rsid w:val="002F020B"/>
    <w:rPr>
      <w:spacing w:val="0"/>
    </w:rPr>
  </w:style>
  <w:style w:type="character" w:customStyle="1" w:styleId="196">
    <w:name w:val="Основной текст (19)6"/>
    <w:basedOn w:val="19"/>
    <w:uiPriority w:val="99"/>
    <w:rsid w:val="002F020B"/>
    <w:rPr>
      <w:spacing w:val="0"/>
    </w:rPr>
  </w:style>
  <w:style w:type="paragraph" w:customStyle="1" w:styleId="34">
    <w:name w:val="Сноска (3)"/>
    <w:basedOn w:val="a"/>
    <w:link w:val="33"/>
    <w:uiPriority w:val="99"/>
    <w:rsid w:val="002F020B"/>
    <w:pPr>
      <w:shd w:val="clear" w:color="auto" w:fill="FFFFFF"/>
      <w:spacing w:before="180" w:after="0" w:line="240" w:lineRule="atLeast"/>
    </w:pPr>
    <w:rPr>
      <w:rFonts w:ascii="Calibri" w:hAnsi="Calibri" w:cs="Calibri"/>
      <w:noProof/>
      <w:sz w:val="12"/>
      <w:szCs w:val="12"/>
    </w:rPr>
  </w:style>
  <w:style w:type="paragraph" w:customStyle="1" w:styleId="61">
    <w:name w:val="Основной текст (6)"/>
    <w:basedOn w:val="a"/>
    <w:link w:val="60"/>
    <w:uiPriority w:val="99"/>
    <w:rsid w:val="002F020B"/>
    <w:pPr>
      <w:shd w:val="clear" w:color="auto" w:fill="FFFFFF"/>
      <w:spacing w:before="780" w:after="180" w:line="240" w:lineRule="atLeast"/>
      <w:jc w:val="center"/>
    </w:pPr>
    <w:rPr>
      <w:rFonts w:ascii="Times New Roman" w:hAnsi="Times New Roman" w:cs="Times New Roman"/>
      <w:sz w:val="32"/>
      <w:szCs w:val="32"/>
    </w:rPr>
  </w:style>
  <w:style w:type="paragraph" w:customStyle="1" w:styleId="230">
    <w:name w:val="Основной текст (23)"/>
    <w:basedOn w:val="a"/>
    <w:link w:val="23"/>
    <w:uiPriority w:val="99"/>
    <w:rsid w:val="002F020B"/>
    <w:pPr>
      <w:shd w:val="clear" w:color="auto" w:fill="FFFFFF"/>
      <w:spacing w:after="60" w:line="240" w:lineRule="atLeast"/>
    </w:pPr>
    <w:rPr>
      <w:rFonts w:ascii="Trebuchet MS" w:hAnsi="Trebuchet MS" w:cs="Trebuchet MS"/>
      <w:i/>
      <w:iCs/>
      <w:noProof/>
      <w:sz w:val="23"/>
      <w:szCs w:val="23"/>
    </w:rPr>
  </w:style>
  <w:style w:type="paragraph" w:customStyle="1" w:styleId="240">
    <w:name w:val="Основной текст (24)"/>
    <w:basedOn w:val="a"/>
    <w:link w:val="24"/>
    <w:uiPriority w:val="99"/>
    <w:rsid w:val="002F020B"/>
    <w:pPr>
      <w:shd w:val="clear" w:color="auto" w:fill="FFFFFF"/>
      <w:spacing w:after="0" w:line="240" w:lineRule="atLeast"/>
    </w:pPr>
    <w:rPr>
      <w:rFonts w:ascii="Trebuchet MS" w:hAnsi="Trebuchet MS" w:cs="Trebuchet MS"/>
      <w:sz w:val="16"/>
      <w:szCs w:val="16"/>
    </w:rPr>
  </w:style>
  <w:style w:type="paragraph" w:customStyle="1" w:styleId="250">
    <w:name w:val="Основной текст (25)"/>
    <w:basedOn w:val="a"/>
    <w:link w:val="25"/>
    <w:uiPriority w:val="99"/>
    <w:rsid w:val="002F020B"/>
    <w:pPr>
      <w:shd w:val="clear" w:color="auto" w:fill="FFFFFF"/>
      <w:spacing w:after="0" w:line="240" w:lineRule="atLeast"/>
    </w:pPr>
    <w:rPr>
      <w:rFonts w:ascii="Trebuchet MS" w:hAnsi="Trebuchet MS" w:cs="Trebuchet MS"/>
      <w:noProof/>
      <w:w w:val="60"/>
      <w:sz w:val="11"/>
      <w:szCs w:val="11"/>
    </w:rPr>
  </w:style>
  <w:style w:type="paragraph" w:customStyle="1" w:styleId="260">
    <w:name w:val="Основной текст (26)"/>
    <w:basedOn w:val="a"/>
    <w:link w:val="26"/>
    <w:uiPriority w:val="99"/>
    <w:rsid w:val="002F020B"/>
    <w:pPr>
      <w:shd w:val="clear" w:color="auto" w:fill="FFFFFF"/>
      <w:spacing w:after="0" w:line="240" w:lineRule="atLeast"/>
    </w:pPr>
    <w:rPr>
      <w:rFonts w:ascii="Calibri" w:hAnsi="Calibri" w:cs="Calibri"/>
      <w:noProof/>
      <w:sz w:val="10"/>
      <w:szCs w:val="10"/>
    </w:rPr>
  </w:style>
  <w:style w:type="paragraph" w:customStyle="1" w:styleId="270">
    <w:name w:val="Основной текст (27)"/>
    <w:basedOn w:val="a"/>
    <w:link w:val="27"/>
    <w:uiPriority w:val="99"/>
    <w:rsid w:val="002F020B"/>
    <w:pPr>
      <w:shd w:val="clear" w:color="auto" w:fill="FFFFFF"/>
      <w:spacing w:after="0" w:line="240" w:lineRule="atLeast"/>
    </w:pPr>
    <w:rPr>
      <w:rFonts w:ascii="Calibri" w:hAnsi="Calibri" w:cs="Calibri"/>
      <w:noProof/>
      <w:sz w:val="10"/>
      <w:szCs w:val="10"/>
    </w:rPr>
  </w:style>
  <w:style w:type="paragraph" w:customStyle="1" w:styleId="280">
    <w:name w:val="Основной текст (28)"/>
    <w:basedOn w:val="a"/>
    <w:link w:val="28"/>
    <w:uiPriority w:val="99"/>
    <w:rsid w:val="002F020B"/>
    <w:pPr>
      <w:shd w:val="clear" w:color="auto" w:fill="FFFFFF"/>
      <w:spacing w:after="0" w:line="240" w:lineRule="atLeast"/>
    </w:pPr>
    <w:rPr>
      <w:rFonts w:ascii="Times New Roman" w:hAnsi="Times New Roman" w:cs="Times New Roman"/>
      <w:sz w:val="18"/>
      <w:szCs w:val="18"/>
    </w:rPr>
  </w:style>
  <w:style w:type="paragraph" w:customStyle="1" w:styleId="291">
    <w:name w:val="Основной текст (29)1"/>
    <w:basedOn w:val="a"/>
    <w:link w:val="29"/>
    <w:uiPriority w:val="99"/>
    <w:rsid w:val="002F020B"/>
    <w:pPr>
      <w:shd w:val="clear" w:color="auto" w:fill="FFFFFF"/>
      <w:spacing w:after="0" w:line="240" w:lineRule="atLeast"/>
    </w:pPr>
    <w:rPr>
      <w:rFonts w:ascii="Trebuchet MS" w:hAnsi="Trebuchet MS" w:cs="Trebuchet MS"/>
      <w:b/>
      <w:bCs/>
      <w:i/>
      <w:iCs/>
      <w:sz w:val="19"/>
      <w:szCs w:val="19"/>
    </w:rPr>
  </w:style>
  <w:style w:type="paragraph" w:customStyle="1" w:styleId="301">
    <w:name w:val="Основной текст (30)"/>
    <w:basedOn w:val="a"/>
    <w:link w:val="300"/>
    <w:uiPriority w:val="99"/>
    <w:rsid w:val="002F020B"/>
    <w:pPr>
      <w:shd w:val="clear" w:color="auto" w:fill="FFFFFF"/>
      <w:spacing w:after="180" w:line="240" w:lineRule="atLeast"/>
    </w:pPr>
    <w:rPr>
      <w:rFonts w:ascii="Tahoma" w:hAnsi="Tahoma" w:cs="Tahoma"/>
      <w:sz w:val="8"/>
      <w:szCs w:val="8"/>
    </w:rPr>
  </w:style>
  <w:style w:type="character" w:customStyle="1" w:styleId="1220">
    <w:name w:val="Заголовок №1 (2)2"/>
    <w:basedOn w:val="120"/>
    <w:uiPriority w:val="99"/>
    <w:rsid w:val="00EE312E"/>
    <w:rPr>
      <w:b/>
      <w:bCs/>
      <w:spacing w:val="0"/>
    </w:rPr>
  </w:style>
  <w:style w:type="character" w:customStyle="1" w:styleId="TrebuchetMS1">
    <w:name w:val="Сноска + Trebuchet MS1"/>
    <w:aliases w:val="92,5 pt8,Курсив7"/>
    <w:basedOn w:val="a4"/>
    <w:uiPriority w:val="99"/>
    <w:rsid w:val="00EE312E"/>
    <w:rPr>
      <w:rFonts w:ascii="Trebuchet MS" w:hAnsi="Trebuchet MS" w:cs="Trebuchet MS"/>
      <w:b/>
      <w:bCs/>
      <w:i/>
      <w:iCs/>
      <w:spacing w:val="0"/>
      <w:sz w:val="19"/>
      <w:szCs w:val="19"/>
    </w:rPr>
  </w:style>
  <w:style w:type="character" w:customStyle="1" w:styleId="810">
    <w:name w:val="Сноска + 81"/>
    <w:aliases w:val="5 pt7"/>
    <w:basedOn w:val="a4"/>
    <w:uiPriority w:val="99"/>
    <w:rsid w:val="00EE312E"/>
    <w:rPr>
      <w:b/>
      <w:bCs/>
      <w:spacing w:val="0"/>
      <w:sz w:val="17"/>
      <w:szCs w:val="17"/>
    </w:rPr>
  </w:style>
  <w:style w:type="character" w:customStyle="1" w:styleId="Tahoma1">
    <w:name w:val="Основной текст + Tahoma1"/>
    <w:aliases w:val="121,5 pt4,Курсив2,Интервал 1 pt1"/>
    <w:basedOn w:val="12"/>
    <w:uiPriority w:val="99"/>
    <w:rsid w:val="00EE312E"/>
    <w:rPr>
      <w:rFonts w:ascii="Tahoma" w:hAnsi="Tahoma" w:cs="Tahoma"/>
      <w:i/>
      <w:iCs/>
      <w:spacing w:val="20"/>
      <w:sz w:val="25"/>
      <w:szCs w:val="25"/>
    </w:rPr>
  </w:style>
  <w:style w:type="character" w:customStyle="1" w:styleId="195">
    <w:name w:val="Основной текст (19)5"/>
    <w:basedOn w:val="19"/>
    <w:uiPriority w:val="99"/>
    <w:rsid w:val="00EE312E"/>
    <w:rPr>
      <w:spacing w:val="0"/>
    </w:rPr>
  </w:style>
  <w:style w:type="character" w:customStyle="1" w:styleId="194">
    <w:name w:val="Основной текст (19)4"/>
    <w:basedOn w:val="19"/>
    <w:uiPriority w:val="99"/>
    <w:rsid w:val="00EE312E"/>
    <w:rPr>
      <w:spacing w:val="0"/>
    </w:rPr>
  </w:style>
  <w:style w:type="character" w:customStyle="1" w:styleId="310">
    <w:name w:val="Основной текст (31)_"/>
    <w:basedOn w:val="a0"/>
    <w:link w:val="311"/>
    <w:uiPriority w:val="99"/>
    <w:rsid w:val="00EE312E"/>
    <w:rPr>
      <w:rFonts w:ascii="Tahoma" w:hAnsi="Tahoma" w:cs="Tahoma"/>
      <w:b/>
      <w:bCs/>
      <w:i/>
      <w:iCs/>
      <w:sz w:val="14"/>
      <w:szCs w:val="14"/>
      <w:shd w:val="clear" w:color="auto" w:fill="FFFFFF"/>
    </w:rPr>
  </w:style>
  <w:style w:type="character" w:customStyle="1" w:styleId="193">
    <w:name w:val="Основной текст (19)3"/>
    <w:basedOn w:val="19"/>
    <w:uiPriority w:val="99"/>
    <w:rsid w:val="00EE312E"/>
    <w:rPr>
      <w:spacing w:val="0"/>
    </w:rPr>
  </w:style>
  <w:style w:type="character" w:customStyle="1" w:styleId="320">
    <w:name w:val="Основной текст (32)_"/>
    <w:basedOn w:val="a0"/>
    <w:link w:val="321"/>
    <w:uiPriority w:val="99"/>
    <w:rsid w:val="00EE312E"/>
    <w:rPr>
      <w:rFonts w:ascii="Tahoma" w:hAnsi="Tahoma" w:cs="Tahoma"/>
      <w:noProof/>
      <w:sz w:val="8"/>
      <w:szCs w:val="8"/>
      <w:shd w:val="clear" w:color="auto" w:fill="FFFFFF"/>
    </w:rPr>
  </w:style>
  <w:style w:type="character" w:customStyle="1" w:styleId="14Tahoma">
    <w:name w:val="Основной текст (14) + Tahoma"/>
    <w:aliases w:val="4 pt,Не полужирный1,Малые прописные"/>
    <w:basedOn w:val="14"/>
    <w:uiPriority w:val="99"/>
    <w:rsid w:val="00EE312E"/>
    <w:rPr>
      <w:rFonts w:ascii="Tahoma" w:hAnsi="Tahoma" w:cs="Tahoma"/>
      <w:smallCaps/>
      <w:noProof/>
      <w:spacing w:val="0"/>
      <w:sz w:val="8"/>
      <w:szCs w:val="8"/>
    </w:rPr>
  </w:style>
  <w:style w:type="character" w:customStyle="1" w:styleId="330">
    <w:name w:val="Основной текст (33)_"/>
    <w:basedOn w:val="a0"/>
    <w:link w:val="331"/>
    <w:uiPriority w:val="99"/>
    <w:rsid w:val="00EE312E"/>
    <w:rPr>
      <w:rFonts w:ascii="Times New Roman" w:hAnsi="Times New Roman" w:cs="Times New Roman"/>
      <w:spacing w:val="10"/>
      <w:w w:val="150"/>
      <w:sz w:val="8"/>
      <w:szCs w:val="8"/>
      <w:shd w:val="clear" w:color="auto" w:fill="FFFFFF"/>
    </w:rPr>
  </w:style>
  <w:style w:type="character" w:customStyle="1" w:styleId="340">
    <w:name w:val="Основной текст (34)_"/>
    <w:basedOn w:val="a0"/>
    <w:link w:val="341"/>
    <w:uiPriority w:val="99"/>
    <w:rsid w:val="00EE312E"/>
    <w:rPr>
      <w:rFonts w:ascii="Tahoma" w:hAnsi="Tahoma" w:cs="Tahoma"/>
      <w:noProof/>
      <w:sz w:val="12"/>
      <w:szCs w:val="12"/>
      <w:shd w:val="clear" w:color="auto" w:fill="FFFFFF"/>
    </w:rPr>
  </w:style>
  <w:style w:type="character" w:customStyle="1" w:styleId="151pt3">
    <w:name w:val="Основной текст (15) + Интервал 1 pt3"/>
    <w:basedOn w:val="15"/>
    <w:uiPriority w:val="99"/>
    <w:rsid w:val="00EE312E"/>
    <w:rPr>
      <w:spacing w:val="20"/>
    </w:rPr>
  </w:style>
  <w:style w:type="character" w:customStyle="1" w:styleId="-1pt1">
    <w:name w:val="Основной текст + Интервал -1 pt1"/>
    <w:basedOn w:val="12"/>
    <w:uiPriority w:val="99"/>
    <w:rsid w:val="00EE312E"/>
    <w:rPr>
      <w:spacing w:val="-30"/>
    </w:rPr>
  </w:style>
  <w:style w:type="paragraph" w:customStyle="1" w:styleId="311">
    <w:name w:val="Основной текст (31)"/>
    <w:basedOn w:val="a"/>
    <w:link w:val="310"/>
    <w:uiPriority w:val="99"/>
    <w:rsid w:val="00EE312E"/>
    <w:pPr>
      <w:shd w:val="clear" w:color="auto" w:fill="FFFFFF"/>
      <w:spacing w:before="180" w:after="0" w:line="240" w:lineRule="atLeast"/>
    </w:pPr>
    <w:rPr>
      <w:rFonts w:ascii="Tahoma" w:hAnsi="Tahoma" w:cs="Tahoma"/>
      <w:b/>
      <w:bCs/>
      <w:i/>
      <w:iCs/>
      <w:sz w:val="14"/>
      <w:szCs w:val="14"/>
    </w:rPr>
  </w:style>
  <w:style w:type="paragraph" w:customStyle="1" w:styleId="321">
    <w:name w:val="Основной текст (32)"/>
    <w:basedOn w:val="a"/>
    <w:link w:val="320"/>
    <w:uiPriority w:val="99"/>
    <w:rsid w:val="00EE312E"/>
    <w:pPr>
      <w:shd w:val="clear" w:color="auto" w:fill="FFFFFF"/>
      <w:spacing w:after="60" w:line="240" w:lineRule="atLeast"/>
    </w:pPr>
    <w:rPr>
      <w:rFonts w:ascii="Tahoma" w:hAnsi="Tahoma" w:cs="Tahoma"/>
      <w:noProof/>
      <w:sz w:val="8"/>
      <w:szCs w:val="8"/>
    </w:rPr>
  </w:style>
  <w:style w:type="paragraph" w:customStyle="1" w:styleId="331">
    <w:name w:val="Основной текст (33)"/>
    <w:basedOn w:val="a"/>
    <w:link w:val="330"/>
    <w:uiPriority w:val="99"/>
    <w:rsid w:val="00EE312E"/>
    <w:pPr>
      <w:shd w:val="clear" w:color="auto" w:fill="FFFFFF"/>
      <w:spacing w:after="0" w:line="240" w:lineRule="atLeast"/>
    </w:pPr>
    <w:rPr>
      <w:rFonts w:ascii="Times New Roman" w:hAnsi="Times New Roman" w:cs="Times New Roman"/>
      <w:spacing w:val="10"/>
      <w:w w:val="150"/>
      <w:sz w:val="8"/>
      <w:szCs w:val="8"/>
    </w:rPr>
  </w:style>
  <w:style w:type="paragraph" w:customStyle="1" w:styleId="341">
    <w:name w:val="Основной текст (34)"/>
    <w:basedOn w:val="a"/>
    <w:link w:val="340"/>
    <w:uiPriority w:val="99"/>
    <w:rsid w:val="00EE312E"/>
    <w:pPr>
      <w:shd w:val="clear" w:color="auto" w:fill="FFFFFF"/>
      <w:spacing w:after="0" w:line="240" w:lineRule="atLeast"/>
    </w:pPr>
    <w:rPr>
      <w:rFonts w:ascii="Tahoma" w:hAnsi="Tahoma" w:cs="Tahoma"/>
      <w:noProof/>
      <w:sz w:val="12"/>
      <w:szCs w:val="12"/>
    </w:rPr>
  </w:style>
  <w:style w:type="character" w:customStyle="1" w:styleId="36">
    <w:name w:val="Основной текст (36)_"/>
    <w:basedOn w:val="a0"/>
    <w:link w:val="360"/>
    <w:uiPriority w:val="99"/>
    <w:rsid w:val="00A87B57"/>
    <w:rPr>
      <w:rFonts w:ascii="Tahoma" w:hAnsi="Tahoma" w:cs="Tahoma"/>
      <w:noProof/>
      <w:sz w:val="9"/>
      <w:szCs w:val="9"/>
      <w:shd w:val="clear" w:color="auto" w:fill="FFFFFF"/>
    </w:rPr>
  </w:style>
  <w:style w:type="character" w:customStyle="1" w:styleId="35">
    <w:name w:val="Основной текст (35)_"/>
    <w:basedOn w:val="a0"/>
    <w:link w:val="350"/>
    <w:uiPriority w:val="99"/>
    <w:rsid w:val="00A87B57"/>
    <w:rPr>
      <w:rFonts w:ascii="Trebuchet MS" w:hAnsi="Trebuchet MS" w:cs="Trebuchet MS"/>
      <w:sz w:val="16"/>
      <w:szCs w:val="16"/>
      <w:shd w:val="clear" w:color="auto" w:fill="FFFFFF"/>
    </w:rPr>
  </w:style>
  <w:style w:type="character" w:customStyle="1" w:styleId="35-1pt">
    <w:name w:val="Основной текст (35) + Интервал -1 pt"/>
    <w:basedOn w:val="35"/>
    <w:uiPriority w:val="99"/>
    <w:rsid w:val="00A87B57"/>
    <w:rPr>
      <w:spacing w:val="-20"/>
    </w:rPr>
  </w:style>
  <w:style w:type="character" w:customStyle="1" w:styleId="192">
    <w:name w:val="Основной текст (19)2"/>
    <w:basedOn w:val="19"/>
    <w:uiPriority w:val="99"/>
    <w:rsid w:val="00A87B57"/>
    <w:rPr>
      <w:spacing w:val="0"/>
    </w:rPr>
  </w:style>
  <w:style w:type="paragraph" w:customStyle="1" w:styleId="360">
    <w:name w:val="Основной текст (36)"/>
    <w:basedOn w:val="a"/>
    <w:link w:val="36"/>
    <w:uiPriority w:val="99"/>
    <w:rsid w:val="00A87B57"/>
    <w:pPr>
      <w:shd w:val="clear" w:color="auto" w:fill="FFFFFF"/>
      <w:spacing w:after="0" w:line="240" w:lineRule="atLeast"/>
    </w:pPr>
    <w:rPr>
      <w:rFonts w:ascii="Tahoma" w:hAnsi="Tahoma" w:cs="Tahoma"/>
      <w:noProof/>
      <w:sz w:val="9"/>
      <w:szCs w:val="9"/>
    </w:rPr>
  </w:style>
  <w:style w:type="paragraph" w:customStyle="1" w:styleId="350">
    <w:name w:val="Основной текст (35)"/>
    <w:basedOn w:val="a"/>
    <w:link w:val="35"/>
    <w:uiPriority w:val="99"/>
    <w:rsid w:val="00A87B57"/>
    <w:pPr>
      <w:shd w:val="clear" w:color="auto" w:fill="FFFFFF"/>
      <w:spacing w:after="0" w:line="240" w:lineRule="atLeast"/>
    </w:pPr>
    <w:rPr>
      <w:rFonts w:ascii="Trebuchet MS" w:hAnsi="Trebuchet MS" w:cs="Trebuchet MS"/>
      <w:sz w:val="16"/>
      <w:szCs w:val="16"/>
    </w:rPr>
  </w:style>
  <w:style w:type="character" w:customStyle="1" w:styleId="44">
    <w:name w:val="Сноска (4)_"/>
    <w:basedOn w:val="a0"/>
    <w:link w:val="45"/>
    <w:uiPriority w:val="99"/>
    <w:rsid w:val="00A87B57"/>
    <w:rPr>
      <w:rFonts w:ascii="Century Gothic" w:hAnsi="Century Gothic" w:cs="Century Gothic"/>
      <w:noProof/>
      <w:sz w:val="14"/>
      <w:szCs w:val="14"/>
      <w:shd w:val="clear" w:color="auto" w:fill="FFFFFF"/>
    </w:rPr>
  </w:style>
  <w:style w:type="character" w:customStyle="1" w:styleId="151pt2">
    <w:name w:val="Основной текст (15) + Интервал 1 pt2"/>
    <w:basedOn w:val="15"/>
    <w:uiPriority w:val="99"/>
    <w:rsid w:val="00A87B57"/>
    <w:rPr>
      <w:spacing w:val="20"/>
      <w:lang w:val="en-US" w:eastAsia="en-US"/>
    </w:rPr>
  </w:style>
  <w:style w:type="character" w:customStyle="1" w:styleId="37">
    <w:name w:val="Основной текст (37)_"/>
    <w:basedOn w:val="a0"/>
    <w:link w:val="370"/>
    <w:uiPriority w:val="99"/>
    <w:rsid w:val="00A87B57"/>
    <w:rPr>
      <w:rFonts w:ascii="Garamond" w:hAnsi="Garamond" w:cs="Garamond"/>
      <w:sz w:val="8"/>
      <w:szCs w:val="8"/>
      <w:shd w:val="clear" w:color="auto" w:fill="FFFFFF"/>
    </w:rPr>
  </w:style>
  <w:style w:type="character" w:customStyle="1" w:styleId="6-1pt">
    <w:name w:val="Основной текст (6) + Интервал -1 pt"/>
    <w:basedOn w:val="60"/>
    <w:uiPriority w:val="99"/>
    <w:rsid w:val="00A87B57"/>
    <w:rPr>
      <w:spacing w:val="-30"/>
    </w:rPr>
  </w:style>
  <w:style w:type="character" w:customStyle="1" w:styleId="38">
    <w:name w:val="Основной текст (38)_"/>
    <w:basedOn w:val="a0"/>
    <w:link w:val="380"/>
    <w:uiPriority w:val="99"/>
    <w:rsid w:val="00A87B57"/>
    <w:rPr>
      <w:rFonts w:ascii="Tahoma" w:hAnsi="Tahoma" w:cs="Tahoma"/>
      <w:i/>
      <w:iCs/>
      <w:spacing w:val="40"/>
      <w:sz w:val="25"/>
      <w:szCs w:val="25"/>
      <w:shd w:val="clear" w:color="auto" w:fill="FFFFFF"/>
    </w:rPr>
  </w:style>
  <w:style w:type="character" w:customStyle="1" w:styleId="381pt">
    <w:name w:val="Основной текст (38) + Интервал 1 pt"/>
    <w:basedOn w:val="38"/>
    <w:uiPriority w:val="99"/>
    <w:rsid w:val="00A87B57"/>
    <w:rPr>
      <w:noProof/>
      <w:spacing w:val="20"/>
    </w:rPr>
  </w:style>
  <w:style w:type="character" w:customStyle="1" w:styleId="151pt1">
    <w:name w:val="Основной текст (15) + Интервал 1 pt1"/>
    <w:basedOn w:val="15"/>
    <w:uiPriority w:val="99"/>
    <w:rsid w:val="00A87B57"/>
    <w:rPr>
      <w:spacing w:val="20"/>
    </w:rPr>
  </w:style>
  <w:style w:type="paragraph" w:customStyle="1" w:styleId="45">
    <w:name w:val="Сноска (4)"/>
    <w:basedOn w:val="a"/>
    <w:link w:val="44"/>
    <w:uiPriority w:val="99"/>
    <w:rsid w:val="00A87B57"/>
    <w:pPr>
      <w:shd w:val="clear" w:color="auto" w:fill="FFFFFF"/>
      <w:spacing w:before="120" w:after="0" w:line="240" w:lineRule="atLeast"/>
    </w:pPr>
    <w:rPr>
      <w:rFonts w:ascii="Century Gothic" w:hAnsi="Century Gothic" w:cs="Century Gothic"/>
      <w:noProof/>
      <w:sz w:val="14"/>
      <w:szCs w:val="14"/>
    </w:rPr>
  </w:style>
  <w:style w:type="paragraph" w:customStyle="1" w:styleId="370">
    <w:name w:val="Основной текст (37)"/>
    <w:basedOn w:val="a"/>
    <w:link w:val="37"/>
    <w:uiPriority w:val="99"/>
    <w:rsid w:val="00A87B57"/>
    <w:pPr>
      <w:shd w:val="clear" w:color="auto" w:fill="FFFFFF"/>
      <w:spacing w:after="120" w:line="240" w:lineRule="atLeast"/>
    </w:pPr>
    <w:rPr>
      <w:rFonts w:ascii="Garamond" w:hAnsi="Garamond" w:cs="Garamond"/>
      <w:sz w:val="8"/>
      <w:szCs w:val="8"/>
    </w:rPr>
  </w:style>
  <w:style w:type="paragraph" w:customStyle="1" w:styleId="380">
    <w:name w:val="Основной текст (38)"/>
    <w:basedOn w:val="a"/>
    <w:link w:val="38"/>
    <w:uiPriority w:val="99"/>
    <w:rsid w:val="00A87B57"/>
    <w:pPr>
      <w:shd w:val="clear" w:color="auto" w:fill="FFFFFF"/>
      <w:spacing w:after="0" w:line="240" w:lineRule="atLeast"/>
    </w:pPr>
    <w:rPr>
      <w:rFonts w:ascii="Tahoma" w:hAnsi="Tahoma" w:cs="Tahoma"/>
      <w:i/>
      <w:iCs/>
      <w:spacing w:val="40"/>
      <w:sz w:val="25"/>
      <w:szCs w:val="25"/>
    </w:rPr>
  </w:style>
  <w:style w:type="paragraph" w:styleId="ac">
    <w:name w:val="TOC Heading"/>
    <w:basedOn w:val="1"/>
    <w:next w:val="a"/>
    <w:uiPriority w:val="39"/>
    <w:semiHidden/>
    <w:unhideWhenUsed/>
    <w:qFormat/>
    <w:rsid w:val="0061052A"/>
    <w:pPr>
      <w:jc w:val="left"/>
      <w:outlineLvl w:val="9"/>
    </w:pPr>
    <w:rPr>
      <w:rFonts w:asciiTheme="majorHAnsi" w:hAnsiTheme="majorHAnsi"/>
      <w:color w:val="365F91" w:themeColor="accent1" w:themeShade="BF"/>
      <w:lang w:eastAsia="en-US"/>
    </w:rPr>
  </w:style>
  <w:style w:type="paragraph" w:styleId="18">
    <w:name w:val="toc 1"/>
    <w:basedOn w:val="a"/>
    <w:next w:val="a"/>
    <w:autoRedefine/>
    <w:uiPriority w:val="39"/>
    <w:unhideWhenUsed/>
    <w:rsid w:val="0061052A"/>
    <w:pPr>
      <w:spacing w:after="100"/>
    </w:pPr>
  </w:style>
  <w:style w:type="paragraph" w:styleId="39">
    <w:name w:val="toc 3"/>
    <w:basedOn w:val="a"/>
    <w:next w:val="a"/>
    <w:link w:val="3a"/>
    <w:autoRedefine/>
    <w:uiPriority w:val="39"/>
    <w:unhideWhenUsed/>
    <w:rsid w:val="0061052A"/>
    <w:pPr>
      <w:spacing w:after="100"/>
      <w:ind w:left="440"/>
    </w:pPr>
  </w:style>
  <w:style w:type="paragraph" w:styleId="ad">
    <w:name w:val="Balloon Text"/>
    <w:basedOn w:val="a"/>
    <w:link w:val="ae"/>
    <w:uiPriority w:val="99"/>
    <w:semiHidden/>
    <w:unhideWhenUsed/>
    <w:rsid w:val="006105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052A"/>
    <w:rPr>
      <w:rFonts w:ascii="Tahoma" w:hAnsi="Tahoma" w:cs="Tahoma"/>
      <w:sz w:val="16"/>
      <w:szCs w:val="16"/>
    </w:rPr>
  </w:style>
  <w:style w:type="paragraph" w:styleId="af">
    <w:name w:val="Normal (Web)"/>
    <w:basedOn w:val="a"/>
    <w:uiPriority w:val="99"/>
    <w:unhideWhenUsed/>
    <w:rsid w:val="00F61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0C5938"/>
  </w:style>
  <w:style w:type="paragraph" w:styleId="af0">
    <w:name w:val="List Paragraph"/>
    <w:basedOn w:val="a"/>
    <w:uiPriority w:val="34"/>
    <w:qFormat/>
    <w:rsid w:val="00002B28"/>
    <w:pPr>
      <w:ind w:left="720"/>
      <w:contextualSpacing/>
    </w:pPr>
  </w:style>
  <w:style w:type="character" w:customStyle="1" w:styleId="snippetequal">
    <w:name w:val="snippet_equal"/>
    <w:basedOn w:val="a0"/>
    <w:rsid w:val="00002B28"/>
  </w:style>
  <w:style w:type="character" w:customStyle="1" w:styleId="nobr">
    <w:name w:val="nobr"/>
    <w:basedOn w:val="a0"/>
    <w:rsid w:val="008F392E"/>
  </w:style>
  <w:style w:type="character" w:styleId="af1">
    <w:name w:val="Strong"/>
    <w:basedOn w:val="a0"/>
    <w:uiPriority w:val="22"/>
    <w:qFormat/>
    <w:rsid w:val="00110FB4"/>
    <w:rPr>
      <w:b/>
      <w:bCs/>
    </w:rPr>
  </w:style>
  <w:style w:type="paragraph" w:customStyle="1" w:styleId="font8">
    <w:name w:val="font_8"/>
    <w:basedOn w:val="a"/>
    <w:rsid w:val="00DF4B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a"/>
    <w:rsid w:val="00DF4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DF4BBB"/>
  </w:style>
  <w:style w:type="character" w:customStyle="1" w:styleId="normal">
    <w:name w:val="normal"/>
    <w:basedOn w:val="a0"/>
    <w:rsid w:val="00954ED8"/>
  </w:style>
  <w:style w:type="character" w:customStyle="1" w:styleId="legal">
    <w:name w:val="legal"/>
    <w:basedOn w:val="a0"/>
    <w:rsid w:val="00954ED8"/>
  </w:style>
  <w:style w:type="character" w:customStyle="1" w:styleId="plagiat">
    <w:name w:val="plagiat"/>
    <w:basedOn w:val="a0"/>
    <w:rsid w:val="00954ED8"/>
  </w:style>
  <w:style w:type="paragraph" w:styleId="af2">
    <w:name w:val="header"/>
    <w:basedOn w:val="a"/>
    <w:link w:val="af3"/>
    <w:uiPriority w:val="99"/>
    <w:unhideWhenUsed/>
    <w:rsid w:val="00AA692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A6922"/>
  </w:style>
  <w:style w:type="paragraph" w:styleId="af4">
    <w:name w:val="footer"/>
    <w:basedOn w:val="a"/>
    <w:link w:val="af5"/>
    <w:uiPriority w:val="99"/>
    <w:semiHidden/>
    <w:unhideWhenUsed/>
    <w:rsid w:val="00AA692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A6922"/>
  </w:style>
  <w:style w:type="paragraph" w:styleId="af6">
    <w:name w:val="Subtitle"/>
    <w:basedOn w:val="a"/>
    <w:next w:val="a"/>
    <w:link w:val="af7"/>
    <w:uiPriority w:val="11"/>
    <w:qFormat/>
    <w:rsid w:val="008914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11"/>
    <w:rsid w:val="00891480"/>
    <w:rPr>
      <w:rFonts w:asciiTheme="majorHAnsi" w:eastAsiaTheme="majorEastAsia" w:hAnsiTheme="majorHAnsi" w:cstheme="majorBidi"/>
      <w:i/>
      <w:iCs/>
      <w:color w:val="4F81BD" w:themeColor="accent1"/>
      <w:spacing w:val="15"/>
      <w:sz w:val="24"/>
      <w:szCs w:val="24"/>
    </w:rPr>
  </w:style>
  <w:style w:type="character" w:customStyle="1" w:styleId="141pt">
    <w:name w:val="Основной текст (14) + Интервал 1 pt"/>
    <w:basedOn w:val="14"/>
    <w:uiPriority w:val="99"/>
    <w:rsid w:val="006E6351"/>
    <w:rPr>
      <w:spacing w:val="20"/>
    </w:rPr>
  </w:style>
  <w:style w:type="character" w:customStyle="1" w:styleId="141pt1">
    <w:name w:val="Основной текст (14) + Интервал 1 pt1"/>
    <w:basedOn w:val="14"/>
    <w:uiPriority w:val="99"/>
    <w:rsid w:val="006E6351"/>
    <w:rPr>
      <w:spacing w:val="20"/>
      <w:u w:val="single"/>
    </w:rPr>
  </w:style>
  <w:style w:type="character" w:customStyle="1" w:styleId="152pt">
    <w:name w:val="Основной текст (15) + Интервал 2 pt"/>
    <w:basedOn w:val="15"/>
    <w:uiPriority w:val="99"/>
    <w:rsid w:val="006E6351"/>
    <w:rPr>
      <w:spacing w:val="40"/>
    </w:rPr>
  </w:style>
  <w:style w:type="character" w:customStyle="1" w:styleId="3a">
    <w:name w:val="Оглавление 3 Знак"/>
    <w:basedOn w:val="a0"/>
    <w:link w:val="39"/>
    <w:uiPriority w:val="99"/>
    <w:rsid w:val="006E6351"/>
  </w:style>
  <w:style w:type="character" w:customStyle="1" w:styleId="3pt">
    <w:name w:val="Основной текст + Интервал 3 pt"/>
    <w:basedOn w:val="12"/>
    <w:uiPriority w:val="99"/>
    <w:rsid w:val="006E6351"/>
    <w:rPr>
      <w:spacing w:val="70"/>
    </w:rPr>
  </w:style>
  <w:style w:type="character" w:customStyle="1" w:styleId="2a">
    <w:name w:val="Сноска (2)_"/>
    <w:basedOn w:val="a0"/>
    <w:link w:val="2b"/>
    <w:uiPriority w:val="99"/>
    <w:rsid w:val="006E6351"/>
    <w:rPr>
      <w:rFonts w:ascii="Calibri" w:hAnsi="Calibri" w:cs="Calibri"/>
      <w:noProof/>
      <w:sz w:val="9"/>
      <w:szCs w:val="9"/>
      <w:shd w:val="clear" w:color="auto" w:fill="FFFFFF"/>
    </w:rPr>
  </w:style>
  <w:style w:type="paragraph" w:customStyle="1" w:styleId="2b">
    <w:name w:val="Сноска (2)"/>
    <w:basedOn w:val="a"/>
    <w:link w:val="2a"/>
    <w:uiPriority w:val="99"/>
    <w:rsid w:val="006E6351"/>
    <w:pPr>
      <w:shd w:val="clear" w:color="auto" w:fill="FFFFFF"/>
      <w:spacing w:before="240" w:after="0" w:line="240" w:lineRule="atLeast"/>
    </w:pPr>
    <w:rPr>
      <w:rFonts w:ascii="Calibri" w:hAnsi="Calibri" w:cs="Calibri"/>
      <w:noProof/>
      <w:sz w:val="9"/>
      <w:szCs w:val="9"/>
    </w:rPr>
  </w:style>
  <w:style w:type="character" w:customStyle="1" w:styleId="220">
    <w:name w:val="Основной текст (22)_"/>
    <w:basedOn w:val="a0"/>
    <w:link w:val="221"/>
    <w:uiPriority w:val="99"/>
    <w:rsid w:val="006E6351"/>
    <w:rPr>
      <w:rFonts w:ascii="Calibri" w:hAnsi="Calibri" w:cs="Calibri"/>
      <w:noProof/>
      <w:sz w:val="17"/>
      <w:szCs w:val="17"/>
      <w:shd w:val="clear" w:color="auto" w:fill="FFFFFF"/>
    </w:rPr>
  </w:style>
  <w:style w:type="paragraph" w:customStyle="1" w:styleId="221">
    <w:name w:val="Основной текст (22)"/>
    <w:basedOn w:val="a"/>
    <w:link w:val="220"/>
    <w:uiPriority w:val="99"/>
    <w:rsid w:val="006E6351"/>
    <w:pPr>
      <w:shd w:val="clear" w:color="auto" w:fill="FFFFFF"/>
      <w:spacing w:after="0" w:line="240" w:lineRule="atLeast"/>
    </w:pPr>
    <w:rPr>
      <w:rFonts w:ascii="Calibri" w:hAnsi="Calibri" w:cs="Calibri"/>
      <w:noProof/>
      <w:sz w:val="17"/>
      <w:szCs w:val="17"/>
    </w:rPr>
  </w:style>
</w:styles>
</file>

<file path=word/webSettings.xml><?xml version="1.0" encoding="utf-8"?>
<w:webSettings xmlns:r="http://schemas.openxmlformats.org/officeDocument/2006/relationships" xmlns:w="http://schemas.openxmlformats.org/wordprocessingml/2006/main">
  <w:divs>
    <w:div w:id="199976124">
      <w:bodyDiv w:val="1"/>
      <w:marLeft w:val="0"/>
      <w:marRight w:val="0"/>
      <w:marTop w:val="0"/>
      <w:marBottom w:val="0"/>
      <w:divBdr>
        <w:top w:val="none" w:sz="0" w:space="0" w:color="auto"/>
        <w:left w:val="none" w:sz="0" w:space="0" w:color="auto"/>
        <w:bottom w:val="none" w:sz="0" w:space="0" w:color="auto"/>
        <w:right w:val="none" w:sz="0" w:space="0" w:color="auto"/>
      </w:divBdr>
    </w:div>
    <w:div w:id="237442875">
      <w:bodyDiv w:val="1"/>
      <w:marLeft w:val="0"/>
      <w:marRight w:val="0"/>
      <w:marTop w:val="0"/>
      <w:marBottom w:val="0"/>
      <w:divBdr>
        <w:top w:val="none" w:sz="0" w:space="0" w:color="auto"/>
        <w:left w:val="none" w:sz="0" w:space="0" w:color="auto"/>
        <w:bottom w:val="none" w:sz="0" w:space="0" w:color="auto"/>
        <w:right w:val="none" w:sz="0" w:space="0" w:color="auto"/>
      </w:divBdr>
    </w:div>
    <w:div w:id="245188886">
      <w:bodyDiv w:val="1"/>
      <w:marLeft w:val="0"/>
      <w:marRight w:val="0"/>
      <w:marTop w:val="0"/>
      <w:marBottom w:val="0"/>
      <w:divBdr>
        <w:top w:val="none" w:sz="0" w:space="0" w:color="auto"/>
        <w:left w:val="none" w:sz="0" w:space="0" w:color="auto"/>
        <w:bottom w:val="none" w:sz="0" w:space="0" w:color="auto"/>
        <w:right w:val="none" w:sz="0" w:space="0" w:color="auto"/>
      </w:divBdr>
    </w:div>
    <w:div w:id="249237586">
      <w:bodyDiv w:val="1"/>
      <w:marLeft w:val="0"/>
      <w:marRight w:val="0"/>
      <w:marTop w:val="0"/>
      <w:marBottom w:val="0"/>
      <w:divBdr>
        <w:top w:val="none" w:sz="0" w:space="0" w:color="auto"/>
        <w:left w:val="none" w:sz="0" w:space="0" w:color="auto"/>
        <w:bottom w:val="none" w:sz="0" w:space="0" w:color="auto"/>
        <w:right w:val="none" w:sz="0" w:space="0" w:color="auto"/>
      </w:divBdr>
    </w:div>
    <w:div w:id="289827457">
      <w:bodyDiv w:val="1"/>
      <w:marLeft w:val="0"/>
      <w:marRight w:val="0"/>
      <w:marTop w:val="0"/>
      <w:marBottom w:val="0"/>
      <w:divBdr>
        <w:top w:val="none" w:sz="0" w:space="0" w:color="auto"/>
        <w:left w:val="none" w:sz="0" w:space="0" w:color="auto"/>
        <w:bottom w:val="none" w:sz="0" w:space="0" w:color="auto"/>
        <w:right w:val="none" w:sz="0" w:space="0" w:color="auto"/>
      </w:divBdr>
    </w:div>
    <w:div w:id="317807424">
      <w:bodyDiv w:val="1"/>
      <w:marLeft w:val="0"/>
      <w:marRight w:val="0"/>
      <w:marTop w:val="0"/>
      <w:marBottom w:val="0"/>
      <w:divBdr>
        <w:top w:val="none" w:sz="0" w:space="0" w:color="auto"/>
        <w:left w:val="none" w:sz="0" w:space="0" w:color="auto"/>
        <w:bottom w:val="none" w:sz="0" w:space="0" w:color="auto"/>
        <w:right w:val="none" w:sz="0" w:space="0" w:color="auto"/>
      </w:divBdr>
    </w:div>
    <w:div w:id="329910508">
      <w:bodyDiv w:val="1"/>
      <w:marLeft w:val="0"/>
      <w:marRight w:val="0"/>
      <w:marTop w:val="0"/>
      <w:marBottom w:val="0"/>
      <w:divBdr>
        <w:top w:val="none" w:sz="0" w:space="0" w:color="auto"/>
        <w:left w:val="none" w:sz="0" w:space="0" w:color="auto"/>
        <w:bottom w:val="none" w:sz="0" w:space="0" w:color="auto"/>
        <w:right w:val="none" w:sz="0" w:space="0" w:color="auto"/>
      </w:divBdr>
    </w:div>
    <w:div w:id="616523910">
      <w:bodyDiv w:val="1"/>
      <w:marLeft w:val="0"/>
      <w:marRight w:val="0"/>
      <w:marTop w:val="0"/>
      <w:marBottom w:val="0"/>
      <w:divBdr>
        <w:top w:val="none" w:sz="0" w:space="0" w:color="auto"/>
        <w:left w:val="none" w:sz="0" w:space="0" w:color="auto"/>
        <w:bottom w:val="none" w:sz="0" w:space="0" w:color="auto"/>
        <w:right w:val="none" w:sz="0" w:space="0" w:color="auto"/>
      </w:divBdr>
    </w:div>
    <w:div w:id="780414307">
      <w:bodyDiv w:val="1"/>
      <w:marLeft w:val="0"/>
      <w:marRight w:val="0"/>
      <w:marTop w:val="0"/>
      <w:marBottom w:val="0"/>
      <w:divBdr>
        <w:top w:val="none" w:sz="0" w:space="0" w:color="auto"/>
        <w:left w:val="none" w:sz="0" w:space="0" w:color="auto"/>
        <w:bottom w:val="none" w:sz="0" w:space="0" w:color="auto"/>
        <w:right w:val="none" w:sz="0" w:space="0" w:color="auto"/>
      </w:divBdr>
    </w:div>
    <w:div w:id="813521299">
      <w:bodyDiv w:val="1"/>
      <w:marLeft w:val="0"/>
      <w:marRight w:val="0"/>
      <w:marTop w:val="0"/>
      <w:marBottom w:val="0"/>
      <w:divBdr>
        <w:top w:val="none" w:sz="0" w:space="0" w:color="auto"/>
        <w:left w:val="none" w:sz="0" w:space="0" w:color="auto"/>
        <w:bottom w:val="none" w:sz="0" w:space="0" w:color="auto"/>
        <w:right w:val="none" w:sz="0" w:space="0" w:color="auto"/>
      </w:divBdr>
    </w:div>
    <w:div w:id="874267326">
      <w:bodyDiv w:val="1"/>
      <w:marLeft w:val="0"/>
      <w:marRight w:val="0"/>
      <w:marTop w:val="0"/>
      <w:marBottom w:val="0"/>
      <w:divBdr>
        <w:top w:val="none" w:sz="0" w:space="0" w:color="auto"/>
        <w:left w:val="none" w:sz="0" w:space="0" w:color="auto"/>
        <w:bottom w:val="none" w:sz="0" w:space="0" w:color="auto"/>
        <w:right w:val="none" w:sz="0" w:space="0" w:color="auto"/>
      </w:divBdr>
    </w:div>
    <w:div w:id="930621631">
      <w:bodyDiv w:val="1"/>
      <w:marLeft w:val="0"/>
      <w:marRight w:val="0"/>
      <w:marTop w:val="0"/>
      <w:marBottom w:val="0"/>
      <w:divBdr>
        <w:top w:val="none" w:sz="0" w:space="0" w:color="auto"/>
        <w:left w:val="none" w:sz="0" w:space="0" w:color="auto"/>
        <w:bottom w:val="none" w:sz="0" w:space="0" w:color="auto"/>
        <w:right w:val="none" w:sz="0" w:space="0" w:color="auto"/>
      </w:divBdr>
    </w:div>
    <w:div w:id="1022779973">
      <w:bodyDiv w:val="1"/>
      <w:marLeft w:val="0"/>
      <w:marRight w:val="0"/>
      <w:marTop w:val="0"/>
      <w:marBottom w:val="0"/>
      <w:divBdr>
        <w:top w:val="none" w:sz="0" w:space="0" w:color="auto"/>
        <w:left w:val="none" w:sz="0" w:space="0" w:color="auto"/>
        <w:bottom w:val="none" w:sz="0" w:space="0" w:color="auto"/>
        <w:right w:val="none" w:sz="0" w:space="0" w:color="auto"/>
      </w:divBdr>
    </w:div>
    <w:div w:id="1235117389">
      <w:bodyDiv w:val="1"/>
      <w:marLeft w:val="0"/>
      <w:marRight w:val="0"/>
      <w:marTop w:val="0"/>
      <w:marBottom w:val="0"/>
      <w:divBdr>
        <w:top w:val="none" w:sz="0" w:space="0" w:color="auto"/>
        <w:left w:val="none" w:sz="0" w:space="0" w:color="auto"/>
        <w:bottom w:val="none" w:sz="0" w:space="0" w:color="auto"/>
        <w:right w:val="none" w:sz="0" w:space="0" w:color="auto"/>
      </w:divBdr>
    </w:div>
    <w:div w:id="1425103954">
      <w:bodyDiv w:val="1"/>
      <w:marLeft w:val="0"/>
      <w:marRight w:val="0"/>
      <w:marTop w:val="0"/>
      <w:marBottom w:val="0"/>
      <w:divBdr>
        <w:top w:val="none" w:sz="0" w:space="0" w:color="auto"/>
        <w:left w:val="none" w:sz="0" w:space="0" w:color="auto"/>
        <w:bottom w:val="none" w:sz="0" w:space="0" w:color="auto"/>
        <w:right w:val="none" w:sz="0" w:space="0" w:color="auto"/>
      </w:divBdr>
      <w:divsChild>
        <w:div w:id="1589995733">
          <w:marLeft w:val="0"/>
          <w:marRight w:val="0"/>
          <w:marTop w:val="120"/>
          <w:marBottom w:val="0"/>
          <w:divBdr>
            <w:top w:val="none" w:sz="0" w:space="0" w:color="auto"/>
            <w:left w:val="none" w:sz="0" w:space="0" w:color="auto"/>
            <w:bottom w:val="none" w:sz="0" w:space="0" w:color="auto"/>
            <w:right w:val="none" w:sz="0" w:space="0" w:color="auto"/>
          </w:divBdr>
        </w:div>
      </w:divsChild>
    </w:div>
    <w:div w:id="1486583621">
      <w:bodyDiv w:val="1"/>
      <w:marLeft w:val="0"/>
      <w:marRight w:val="0"/>
      <w:marTop w:val="0"/>
      <w:marBottom w:val="0"/>
      <w:divBdr>
        <w:top w:val="none" w:sz="0" w:space="0" w:color="auto"/>
        <w:left w:val="none" w:sz="0" w:space="0" w:color="auto"/>
        <w:bottom w:val="none" w:sz="0" w:space="0" w:color="auto"/>
        <w:right w:val="none" w:sz="0" w:space="0" w:color="auto"/>
      </w:divBdr>
    </w:div>
    <w:div w:id="1534415266">
      <w:bodyDiv w:val="1"/>
      <w:marLeft w:val="0"/>
      <w:marRight w:val="0"/>
      <w:marTop w:val="0"/>
      <w:marBottom w:val="0"/>
      <w:divBdr>
        <w:top w:val="none" w:sz="0" w:space="0" w:color="auto"/>
        <w:left w:val="none" w:sz="0" w:space="0" w:color="auto"/>
        <w:bottom w:val="none" w:sz="0" w:space="0" w:color="auto"/>
        <w:right w:val="none" w:sz="0" w:space="0" w:color="auto"/>
      </w:divBdr>
    </w:div>
    <w:div w:id="1724908821">
      <w:bodyDiv w:val="1"/>
      <w:marLeft w:val="0"/>
      <w:marRight w:val="0"/>
      <w:marTop w:val="0"/>
      <w:marBottom w:val="0"/>
      <w:divBdr>
        <w:top w:val="none" w:sz="0" w:space="0" w:color="auto"/>
        <w:left w:val="none" w:sz="0" w:space="0" w:color="auto"/>
        <w:bottom w:val="none" w:sz="0" w:space="0" w:color="auto"/>
        <w:right w:val="none" w:sz="0" w:space="0" w:color="auto"/>
      </w:divBdr>
    </w:div>
    <w:div w:id="1725105106">
      <w:bodyDiv w:val="1"/>
      <w:marLeft w:val="0"/>
      <w:marRight w:val="0"/>
      <w:marTop w:val="0"/>
      <w:marBottom w:val="0"/>
      <w:divBdr>
        <w:top w:val="none" w:sz="0" w:space="0" w:color="auto"/>
        <w:left w:val="none" w:sz="0" w:space="0" w:color="auto"/>
        <w:bottom w:val="none" w:sz="0" w:space="0" w:color="auto"/>
        <w:right w:val="none" w:sz="0" w:space="0" w:color="auto"/>
      </w:divBdr>
    </w:div>
    <w:div w:id="1736975697">
      <w:bodyDiv w:val="1"/>
      <w:marLeft w:val="0"/>
      <w:marRight w:val="0"/>
      <w:marTop w:val="0"/>
      <w:marBottom w:val="0"/>
      <w:divBdr>
        <w:top w:val="none" w:sz="0" w:space="0" w:color="auto"/>
        <w:left w:val="none" w:sz="0" w:space="0" w:color="auto"/>
        <w:bottom w:val="none" w:sz="0" w:space="0" w:color="auto"/>
        <w:right w:val="none" w:sz="0" w:space="0" w:color="auto"/>
      </w:divBdr>
    </w:div>
    <w:div w:id="1776705439">
      <w:bodyDiv w:val="1"/>
      <w:marLeft w:val="0"/>
      <w:marRight w:val="0"/>
      <w:marTop w:val="0"/>
      <w:marBottom w:val="0"/>
      <w:divBdr>
        <w:top w:val="none" w:sz="0" w:space="0" w:color="auto"/>
        <w:left w:val="none" w:sz="0" w:space="0" w:color="auto"/>
        <w:bottom w:val="none" w:sz="0" w:space="0" w:color="auto"/>
        <w:right w:val="none" w:sz="0" w:space="0" w:color="auto"/>
      </w:divBdr>
    </w:div>
    <w:div w:id="1781222893">
      <w:bodyDiv w:val="1"/>
      <w:marLeft w:val="0"/>
      <w:marRight w:val="0"/>
      <w:marTop w:val="0"/>
      <w:marBottom w:val="0"/>
      <w:divBdr>
        <w:top w:val="none" w:sz="0" w:space="0" w:color="auto"/>
        <w:left w:val="none" w:sz="0" w:space="0" w:color="auto"/>
        <w:bottom w:val="none" w:sz="0" w:space="0" w:color="auto"/>
        <w:right w:val="none" w:sz="0" w:space="0" w:color="auto"/>
      </w:divBdr>
    </w:div>
    <w:div w:id="19168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ers.antiplagiat.ru/report/full/535?v=1&amp;c=0&amp;page=1" TargetMode="External"/><Relationship Id="rId13" Type="http://schemas.openxmlformats.org/officeDocument/2006/relationships/hyperlink" Target="https://www.elibrary.ru/contents.asp?id=42804774" TargetMode="External"/><Relationship Id="rId18" Type="http://schemas.openxmlformats.org/officeDocument/2006/relationships/hyperlink" Target="https://www.elibrary.ru/contents.asp?id=34832824&amp;selid=3246295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ibrary.ru/contents.asp?id=34834620&amp;selid=32530399" TargetMode="External"/><Relationship Id="rId17" Type="http://schemas.openxmlformats.org/officeDocument/2006/relationships/hyperlink" Target="https://www.elibrary.ru/contents.asp?id=34832824" TargetMode="External"/><Relationship Id="rId2" Type="http://schemas.openxmlformats.org/officeDocument/2006/relationships/numbering" Target="numbering.xml"/><Relationship Id="rId16" Type="http://schemas.openxmlformats.org/officeDocument/2006/relationships/hyperlink" Target="https://www.elibrary.ru/contents.asp?id=36795036&amp;selid=367950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contents.asp?id=34834620" TargetMode="External"/><Relationship Id="rId5" Type="http://schemas.openxmlformats.org/officeDocument/2006/relationships/webSettings" Target="webSettings.xml"/><Relationship Id="rId15" Type="http://schemas.openxmlformats.org/officeDocument/2006/relationships/hyperlink" Target="https://www.elibrary.ru/contents.asp?id=36795036" TargetMode="External"/><Relationship Id="rId10" Type="http://schemas.openxmlformats.org/officeDocument/2006/relationships/hyperlink" Target="https://www.elibrary.ru/contents.asp?id=42804774&amp;selid=4280478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ibrary.ru/contents.asp?id=42804774" TargetMode="External"/><Relationship Id="rId14" Type="http://schemas.openxmlformats.org/officeDocument/2006/relationships/hyperlink" Target="https://www.elibrary.ru/contents.asp?id=42804774&amp;selid=4280478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library.ru/contents.asp?id=35326764&amp;selid=35326805" TargetMode="External"/><Relationship Id="rId13" Type="http://schemas.openxmlformats.org/officeDocument/2006/relationships/hyperlink" Target="https://www.elibrary.ru/contents.asp?id=42804774" TargetMode="External"/><Relationship Id="rId18" Type="http://schemas.openxmlformats.org/officeDocument/2006/relationships/hyperlink" Target="https://www.elibrary.ru/contents.asp?id=42804774&amp;selid=42804784" TargetMode="External"/><Relationship Id="rId26" Type="http://schemas.openxmlformats.org/officeDocument/2006/relationships/hyperlink" Target="https://www.elibrary.ru/contents.asp?id=34832824&amp;selid=32462956" TargetMode="External"/><Relationship Id="rId3" Type="http://schemas.openxmlformats.org/officeDocument/2006/relationships/hyperlink" Target="https://www.elibrary.ru/contents.asp?id=34834620" TargetMode="External"/><Relationship Id="rId21" Type="http://schemas.openxmlformats.org/officeDocument/2006/relationships/hyperlink" Target="https://www.elibrary.ru/contents.asp?id=36795036" TargetMode="External"/><Relationship Id="rId7" Type="http://schemas.openxmlformats.org/officeDocument/2006/relationships/hyperlink" Target="https://www.elibrary.ru/contents.asp?id=35326764" TargetMode="External"/><Relationship Id="rId12" Type="http://schemas.openxmlformats.org/officeDocument/2006/relationships/hyperlink" Target="https://www.elibrary.ru/contents.asp?id=35326764&amp;selid=35326805" TargetMode="External"/><Relationship Id="rId17" Type="http://schemas.openxmlformats.org/officeDocument/2006/relationships/hyperlink" Target="https://www.elibrary.ru/contents.asp?id=42804774" TargetMode="External"/><Relationship Id="rId25" Type="http://schemas.openxmlformats.org/officeDocument/2006/relationships/hyperlink" Target="https://www.elibrary.ru/contents.asp?id=34832824" TargetMode="External"/><Relationship Id="rId2" Type="http://schemas.openxmlformats.org/officeDocument/2006/relationships/hyperlink" Target="https://www.elibrary.ru/contents.asp?id=42804774&amp;selid=42804784" TargetMode="External"/><Relationship Id="rId16" Type="http://schemas.openxmlformats.org/officeDocument/2006/relationships/hyperlink" Target="https://www.elibrary.ru/contents.asp?id=35326764&amp;selid=35326805" TargetMode="External"/><Relationship Id="rId20" Type="http://schemas.openxmlformats.org/officeDocument/2006/relationships/hyperlink" Target="https://www.elibrary.ru/contents.asp?id=35326764&amp;selid=35326805" TargetMode="External"/><Relationship Id="rId1" Type="http://schemas.openxmlformats.org/officeDocument/2006/relationships/hyperlink" Target="https://www.elibrary.ru/contents.asp?id=42804774" TargetMode="External"/><Relationship Id="rId6" Type="http://schemas.openxmlformats.org/officeDocument/2006/relationships/hyperlink" Target="https://www.elibrary.ru/contents.asp?id=42804774&amp;selid=42804784" TargetMode="External"/><Relationship Id="rId11" Type="http://schemas.openxmlformats.org/officeDocument/2006/relationships/hyperlink" Target="https://www.elibrary.ru/contents.asp?id=35326764" TargetMode="External"/><Relationship Id="rId24" Type="http://schemas.openxmlformats.org/officeDocument/2006/relationships/hyperlink" Target="https://www.elibrary.ru/contents.asp?id=34832824&amp;selid=32462956" TargetMode="External"/><Relationship Id="rId5" Type="http://schemas.openxmlformats.org/officeDocument/2006/relationships/hyperlink" Target="https://www.elibrary.ru/contents.asp?id=42804774" TargetMode="External"/><Relationship Id="rId15" Type="http://schemas.openxmlformats.org/officeDocument/2006/relationships/hyperlink" Target="https://www.elibrary.ru/contents.asp?id=35326764" TargetMode="External"/><Relationship Id="rId23" Type="http://schemas.openxmlformats.org/officeDocument/2006/relationships/hyperlink" Target="https://www.elibrary.ru/contents.asp?id=34832824" TargetMode="External"/><Relationship Id="rId10" Type="http://schemas.openxmlformats.org/officeDocument/2006/relationships/hyperlink" Target="https://www.elibrary.ru/contents.asp?id=42804774&amp;selid=42804784" TargetMode="External"/><Relationship Id="rId19" Type="http://schemas.openxmlformats.org/officeDocument/2006/relationships/hyperlink" Target="https://www.elibrary.ru/contents.asp?id=35326764" TargetMode="External"/><Relationship Id="rId4" Type="http://schemas.openxmlformats.org/officeDocument/2006/relationships/hyperlink" Target="https://www.elibrary.ru/contents.asp?id=34834620&amp;selid=32530399" TargetMode="External"/><Relationship Id="rId9" Type="http://schemas.openxmlformats.org/officeDocument/2006/relationships/hyperlink" Target="https://www.elibrary.ru/contents.asp?id=42804774" TargetMode="External"/><Relationship Id="rId14" Type="http://schemas.openxmlformats.org/officeDocument/2006/relationships/hyperlink" Target="https://www.elibrary.ru/contents.asp?id=42804774&amp;selid=42804784" TargetMode="External"/><Relationship Id="rId22" Type="http://schemas.openxmlformats.org/officeDocument/2006/relationships/hyperlink" Target="https://www.elibrary.ru/contents.asp?id=36795036&amp;selid=36795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8629-33FA-4FE1-8B9F-BC1B42F4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18014</TotalTime>
  <Pages>125</Pages>
  <Words>30412</Words>
  <Characters>173349</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dcterms:created xsi:type="dcterms:W3CDTF">2020-06-03T12:36:00Z</dcterms:created>
  <dcterms:modified xsi:type="dcterms:W3CDTF">2020-06-22T09:21:00Z</dcterms:modified>
</cp:coreProperties>
</file>