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pgNumType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271A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58E271A0"/>
    <w:rsid w:val="6C4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2023-04-07T15:14:00Z</dcterms:created>
  <dc:creator>Татьяна Колядная</dc:creator>
  <cp:lastModifiedBy>Татьяна Колядная</cp:lastModifiedBy>
  <dcterms:modified xsi:type="dcterms:W3CDTF">2023-04-07T15:15:17Z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67C9861CCB314F83A271F5E868899CB9</vt:lpwstr>
  </property>
</Properties>
</file>